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9d96" w14:textId="aca9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"Формальды емес білім беретін ұйымдарды тану және формальды емес білім беретін, танылған ұйымдардың тізбесін қалыптастыру қағидаларын бекіту туралы" Қазақстан Республикасы Білім және ғылым министрінің 2018 жылғы 4 қазандағы № 537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2024 жылғы 9 қаңтардағы № 9 бұйрығы. Қазақстан Республикасының Әділет министрлігінде 2024 жылғы 11 қаңтарда № 33896 болып тіркелді</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және 50-бабының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"Формальды емес білім беретін ұйымдарды тану және формальды емес білім беретін, танылған ұйымдардың тізбесін қалыптастыру қағидаларын бекіту туралы" Қазақстан Республикасы Білім және ғылым министрінің 2018 жылғы 4 қазандағы № 537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№17591 болып тіркелген) күші жойылды деп танылсын.</w:t>
      </w:r>
    </w:p>
    <w:bookmarkStart w:name="z6" w:id="0"/>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тәртiппен осы бұйрықтың Қазақстан Республикасы Әдiлет министрлiгiнде мемлекеттiк тiркелуін және осы бұйрық ресми жарияланғаннан кейін оны Қазақстан Республикасы Ғылым және жоғары білім министрлігінің интернет-ресурсында орналастыруды қамтамасыз етсін.</w:t>
      </w:r>
    </w:p>
    <w:bookmarkEnd w:id="0"/>
    <w:bookmarkStart w:name="z7"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1"/>
    <w:bookmarkStart w:name="z8" w:id="2"/>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