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56cf" w14:textId="0785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"Жолдаманың үлгілік нысанын, сондай-ақ оны беру қағидасын бекіту туралы" Қазақстан Республикасы Ауыл шаруашылығы министрінің міндетін атқарушының 2015 жылғы 27 ақпандағы № 18-03/145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2024 жылғы 15 қаңтардағы № 6 бұйрығы. Қазақстан Республикасының Әділет министрлігінде 2024 жылғы 17 қаңтарда № 33913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БҰЙЫРАМАЫН: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"Жолдаманың үлгілік нысанын, сондай-ақ оны беру қағидасын бекіту туралы" Қазақстан Республикасы Ауыл шаруашылығы министрінің міндетін атқарушының 2015 жылғы 27 ақпандағы № 18-03/145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10702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жолдаманың </w:t>
      </w:r>
      <w:r>
        <w:rPr>
          <w:rFonts w:ascii="Times New Roman"/>
          <w:b w:val="false"/>
          <w:i w:val="false"/>
          <w:color w:val="000000"/>
          <w:sz w:val="28"/>
        </w:rPr>
        <w:t>Үлгілік нысанында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1-1-қосымша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Жолдамаларды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Балық шаруашылығы комитеті заңнамада белгіленген тәртіппен: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Репсубликасының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 ресурстар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(типовая форма)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 аулауға арналған жолдаманың үлгiлік нысаны Типовая форма путевки для осуществления охоты Жолдаманың алдыңғы беті (лицевая сторона путевки)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 субъектісіне бекітілген аумақта ғана жарамды (действительно только на территории, закрепленной за субъектом охотничьего хозяйства)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шаруашылығы субъектісінің атауы, наименование субъекта охотничьего хозяйства)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№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 (тіркеу нөмірі,регистрационный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жолғы, маусымдық (разовая, сезонная)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(стоимость путевки) __________________________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Аңшының (тегі, аты, әкесінің аты (бар болса)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охотника)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 куәлігі № (№ удостоверения охотника)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 (дата выдачи)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учаскесі нақты белгіленген аңшылық шаруашылығының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охотничьего хозяйства, с указанием конкретного участка для охоты)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Қорықшыға жіберіледі (направляется к егерю)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 (срок действия) 20_ жылғы "__" ______ ден 20__ жылғы "__"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жолдама берген жауапты адамы (ответственное лицо охотничьего хозяйства выдавшее путевку)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болса), қолы) 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ішкі күн тәртібінің қағидаларімен таныстым (с правилами внутреннего распорядка охотничьего хозяйства ознакомлен)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(аңшының қолы, подпись охотника*)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Мөрдің (бар болса)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берілген күн 20___ жылғы "__"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печати (при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 путевки "_____" _______ 20__ год)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Жолдаманың артқы беті 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 жануарлардың түрі мен саны туралы белгі соғу (отметка о виде и количестве копытных животных)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ауланғаны (фактически добыто)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(дата)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Қорықшының немесе аңшының қолы (подпись егеря или охотника)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Құстың түрі (вид дичи)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(количество)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 нақты аулау туралы белгі соғуды қорықшы немесе ол жоқ кезде – аңшының немесе тұлғаның өзі жүргізеді (отметка о фактической добыче животных производится егерем или при его отсутствии – самим охотником или физическим лицом);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Жолдаманы басқа адамға беруге шығарылмайды (передача путевки другому лицу не производится).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аулауды жүзеге асыруға арналған жолдаманың үлгілік нысаны Типовая форма путевки для осуществления рыболовства Жолдаманың алдыңғы беті (лицевая сторона путевки)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субъектісіне бекітілген балық шаруашылығы су айдынында және (немесе) учаскесінде ғана жарамды (действительно только на рыбохозяйственном водоеме и (или) участке, закрепленном за субъектом рыбного хозяйства) 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(балық шаруашылығы субъектісінің атауы,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рыбного хозяйства)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№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ПУТЕВКА (тіркеу нөмірі,регистрационный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жолғы, маусымдық (разовая, сезонная)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құны (стоимость путевки) __________________________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Балықшының (рыболова)___________________________________________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субъектісінің атауы (наименование субъекта рыбного хозяйства, с указанием водоема и (или) участка для рыболовства)_______________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Қорықшыға жіберіледі (направляется к егерю)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Балықтың және басқа да су жануарларының түрі, киллограмм (вид рыб и других водных животных разрешенных к изъятию, килограмм)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 (срок действия) 20_ жылғы "__" ______ ден 20__ жылғы "__"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балық шаруашылығы субъектісінің жауапты адамы (ответственное лицо субъекта рыбного хозяйства, выдавшее путевку)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болса), 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Мөрдің (бар болса) орны немесе электрондық жүйе арқылы жолдама берілген жағдайда қорықшылар мен инспекторлардың жолдама деректерін сәйкестендіруге мүмкіндік беретін QR-код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берілген күн 20___ жылғы "__"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 или QR-код, позволяющий идентифицировать данные путевки егерями и инспекторами в случае выдачи путевки через электронную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выдачи путевки "_____" _______ 20__ год)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Жолдаманың артқы беті 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ауланғаны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(фактически выловлено)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Қорықшының немесе жолдама рәсімдеген тұлғаның қолы (подпись егеря или лица, на которого оформлена путевка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Аулаған балықтың, басқа су жануарларының түрлерi (выловленные виды рыб, других водных животных)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килограмм (количество, килограмм)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 (примечание):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нысанда жолдама берілген жағдайда қорықшының немесе жолдама ресімделген адамның қолы талап етілмейді (в случае выдачи путевки в электронной форме подпись егеря или лица, на которого оформлена путевка не требуется).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Жолдаманы басқа тұлғаға беру жүргізілмейді (передача путевки другому лицу не производится).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Жолдама беру қағидалары 1-тарау. Жалпы ережелер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Жолдама беру қағидасы (бұдан әрi – Қағида) "Жануарлар дүниесiн қорғау, өсiмiн молайту және пайдалану туралы" Қазақстан Республикасының Заңының 9-бабы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әзiрлендi және аңшылық пен балық шаруашылығы субъектiлерiнің жолдама беру тәртiбiн анықтайды.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Қағидада мынадай негізгі ұғымдар пайдаланылады: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электрондық жүйенің әкімшісі – электрондық жүйенің жұмыс істеуі мәселелері бойынша пайдаланушылардың өтінімдеріне жедел ден қоюды жүзеге асыратын және жұмыс қабілеттілігін қамтамасыз ететін тұлға;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электрондық жүйе – жолдамаларды электрондық нысанда беруді қамтамасыз ететін жүйе.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Электрондық жүйенің әкімшісі электрондық жүйенің жұмыс істеуі мәселелері бойынша пайдаланушылардың өтінімдеріне жедел ден қоюды жүзеге асырады және жұмыс қабілеттілігін қамтамасыз етеді.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электрондық жүйе мереке және демалыс күндерін қоса алғанда, қазақ және орыс тілдерінде, тәулік бойы үздіксіз жұмыс істейді.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Электрондық жүйенің жұмыс қабілеттілігін қамтамасыз ету мақсатында электрондық жүйенің әкімшісі: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берілген жолдамалар бойынша автоматтандырылған есепке алуды, жүйе істен шыққан немесе бүлінген жағдайда ақпараттың сақталуын, қорғалуын, қалпына келтірілуін;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балық шаруашылығы субъектісінің дербес деректерін жинау және өңдеу, сондай-ақ оларға "Дербес деректер және оларды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 жетімділігін;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ақпараттық жүйелерімен және ақпараттандырудың өзге де объектілерімен өзара іс-қимыл жасауын;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Қағидалардың 2-қосымшасына сәйкес нысан бойынша, сұрау келіп түскен күннен бастап 3 (үш) жұмыс күн ішінде жануарлар дүниесін қорғау, өсімін молайту және пайдалану саласындағы уәкілетті органның сұрауы бойынша, берілген жолдамалар жөнінде есеп ұсынуды;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"Дербес деректер және оларды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жануарлар дүниесін қорғау, өсімін молайту және пайдалану саласындағы уәкілетті тұлғаларға электрондық жүйеге қол жеткізіп беруді қамтамасыз етеді.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Жолдама беру тәртібі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Жолдама аңшылық шаруашылығы субъектісінің жеке тұлғаларына олардың өтініші бойынша (ауызша немесе жазбаша) жануарлар дүниесін пайдалануға рұқсаты болған кезде жануарлар дүниесі объектілерін аулау мақсатында бекітілген аңшылық алқаптарға бару үшін беріледі.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Жолдама балық шаруашылығы субъектісінің жануарлар дүниесін пайдалануға рұқсаты болған кезде қағаз немесе электрондық нысанда жеке тұлғаларға олардың өтініші бойынша ауызша, сондай-ақ бекітілген балық шаруашылығы су айдындарына және (немесе) учаскелеріне балық ресурстарын және басқа да су жануарларын алып қою мақсатында бару үшін қағаз немесе электрондық нысанда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 электрондық форматта жолдама алуға өтініш білдірген жағдайда ол бұйрықтың 1-1-қосымшасына сәйкес нысан бойынша автоматты түрде қалыптастырылады және оның жеке кабинетіне жіберіледі.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Жолдаманың қолданылу мерзімін аңшылық шаруашылығы субъектiсi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аң аулау қағидалары мен аңшылық шаруашылығының ішкі регламенті бойынша белгілейді.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Аң аулауға және балық аулауға жолдама беруден: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аңшылық немесе балық шаруашылығы субъектілерінің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жануарлар дүниесі объектілерін алып қою квоталарын бөлу қағидаларына сәйкес жануарлар дүниесі объектілерін алып қоюға квотаның болмауы немесе толық игерілуі;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Заңның 38-бабы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аңшы (аң аулау үшін) куәлігінің болмауы;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қабылданатын жануарлар дүниесі объектілерін, олардың бөліктері мен дериваттарын тиісті ғылыми ұйымдар берген, мемлекеттік экологиялық сараптамаға жататын биологиялық негіздеме негізінде оларды пайдаланудың орындары мен мерзімдерін пайдалануға шектеу мен тыйым салынғанда;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Заңның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Қазақстан Республикасының аумағында шаруашылықішілік аңшылықты ұйымдастыру жөніндегі қағидалар бойынша аңшылық алқаптардың өткізу қабілетімен айқындалған аңшылық алқаптарда бір мезгілде аңшылардың барынша шекті саны болған жағдайда бас тартылады.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Аңшылық және балық шаруашылығы субъектілері жолдамаларды қағаз жеткізгіште берген жағдайда оларды осы Қағидалардың 1-қосымшасына сәйкес нысан бойынша журналға тіркейді. Журнал нөмірленеді, тігіледі және жануарлар дүниесін қорғау, өсімін молайту және пайдалану саласындағы уәкілетті орган ведомствосының аумақтық бөлімшесінің мөрімен куәландырылады.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 шаруашылығы субъектілері жолдамаларды электрондық форматта берген жағдайда олар осы Қағидалардың 2-қосымшасына сәйкес нысан бойынша автоматты түрде тіркеледі және жануарлар дүниесін қорғау, өсімін молайту және пайдалану саласындағы инспектордың жеке кабинетіне жіберіледі.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беру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және балық шаруашылығы субъектiлерi берген жолдамаларды тiркеу журналы ______________________________________________ (аңшылық немесе балық шаруашылығы субъектiсiнiң атауы)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Аңшының, балықшының тегі, аты және әкесінің аты (бар болса)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Аңшының, балықшының мекен–жайы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нөмiрi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Құстың, жануарлардың, балықтың және басқа да су жануарларының түрлерi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аулау, балық аулау мерзiмдерi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 алғаны туралы қолы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аңшылық субъектісінің немесе балық шаруашылығының қолы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 беру ережесіне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Балық шаруашылы субъектілерімен берілген жолдамалар тізілімі ____________________________________ (су айдының немесе учаскенің атауы)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түрі (бір реттік, маусымдық)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Жолдаманың нөмірі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түрі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(килограмм)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 мерзiмдерi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 құралының түрі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 жеке сәйкестендіру нөмері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жерінің мекенжайы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