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12f9" w14:textId="8171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Жұмыскер еңбек (қызметтік) міндеттерін атқарған кезде оны жазатайым оқиғалардан міндетті сақтандыру шартын жасасу туралы мәліметтерді жіберу жөніндегі қағидаларды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2024 жылғы 26 қаңтардағы № 14 бұйрығы. Қазақстан Республикасының Әділет министрлігінде 2024 жылғы 29 қаңтарда № 33936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182-бабы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Жұмыскер еңбек (қызметтік) міндеттерін атқарған кезде оны жазатайым оқиғалардан міндетті сақтандыру шартын жасасу туралы мәліметтерді жіберу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 және әлеуметтік қорғау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Еңбек және халықты әлеуметтік қорғау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 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Жұмыскер еңбек (қызметтік) міндеттерін атқарған кезде оны жазатайым оқиғалардан міндетті сақтандыру шартын жасасу туралы мәліметтерді жіберу жөніндегі қағидалар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Жұмыскер еңбек (қызметтік) міндеттерін атқарған кезде оны жазатайым оқиғалардан міндетті сақтандыру шартын жасасу туралы мәліметтерді жіберу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 Еңбек кодексінің 182-бабы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әзірленді және жұмыскерді еңбек (қызметтік) міндеттерін атқарған кезде оны жазатайым оқиғалардан міндетті сақтандыру шартын жасасу туралы мәліметтерді еңбек жөніндегі уәкілетті мемлекеттік органға жіберу тәртібін айқындайды.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Қағидаларда мынадай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"Еңбекті қорғау және қауіпсіздік" ақпараттық жүйесі – мемлекеттік еңбек инспекторларын тексеру, еңбек қызметіне байланысты жазатайым оқиғаларды тергеу нәтижелерін есепке алуды автоматтандыруға арналған ақпараттық жүйе;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 жөнiндегi уәкiлеттi мемлекеттiк орган –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қызметкерді жазатайым оқиғалардан сақтандыру – еңбек (қызметтік) міндеттерін атқарған кезде өмірі мен денсаулығына зиян келтірілген қызметкердің мүліктік мүдделерін қорғау жөніндегі қарым-қатынас кешені;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 алушы – қызметкерді жазатайым оқиғалардан міндетті сақтандыру шартына сәйкес сақтандыру төлемiн алушы болып табылатын тұлға;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сақтанушы – қызметкерді жазатайым оқиғалардан мiндеттi сақтандыру шартын жасасқан жұмыс берушi;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сақтандырушы – Қазақстан Республикасының заңнамасында белгіленген тәртіппен Қазақстан Республикасының аумағында "өмірді сақтандыру" саласында аннуитеттік сақтандыру сыныбы бойынша және міндетті сақтандырудың осы түрі бойынша сақтандыру қызметін жүзеге асыру құқығына лицензия алған заңды тұлға;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сақтандыру жөніндегі бірыңғай дерекқор (бұдан әрі – дерекқор) – сақтандырушы, сақтанушы, сақтандырылушы және пайда алушы туралы ақпарат жиынтығы (оның ішінде электрондық нысанда).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Жұмыскер еңбек (қызметтік) міндеттерін атқарған кезде оны жазатайым оқиғалардан міндетті сақтандыру шартын жасасу туралы мәліметтерді жіберу тәртібі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 беруші сақтандырушымен жұмыскер еңбек (қызметтік) міндеттерін атқарған кезде оны жазатайым оқиғалардан міндетті сақтандыру шартын жасасады.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Сақтанушы жасаған жұмыскер еңбек (қызметтік) міндеттерін атқарған кезде оны жазатайым оқиғалардан міндетті сақтандыру шарты туралы мәліметтерді сақтандырушы дерекқорға енгізеді.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Жұмыс берушінің еңбек жөніндегі уәкілетті мемлекеттік органға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жұмыскер еңбек (қызметтік) міндеттерін атқарған кезде оны жазатайым оқиғалардан сақтандыру жөнінде жасалған шарт туралы мәліметтерді жіберуі мәліметтерді дерекқордан "Еңбекті қорғау және қауіпсіздік" ақпараттық жүйесіне автоматтандырылған беру жолымен жүзеге асырылады.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Дерекқордан "Еңбекті қорғау және қауіпсіздік" ақпараттық жүйесіне мынадай мәліметтер беріледі: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сақтандырушының атауы;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шарттың нөмірі мен сериясы;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сақтанушының атауы;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шарт жасалған күн;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шарт қолданысының басталуы;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шарт қолданысының аяқталуы;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шартты тоқтату/бұзу себептерінің атауы;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шарттың тоқтатылған/бұзылған күні;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еңбекке ақы төлеудің жалпы жылдық қоры;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сақтандыру сыйлықақысы;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жұмыскерлердің жалпы саны.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