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eed22c" w14:textId="feed22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"Әскери оқу орындары мен әскери кафедралардағы оқу-материалдық базаны ұйымдастыру және пайдалану қағидаларын бекіту туралы" Қазақстан Республикасы Қорғаныс министрінің 2017 жылғы 2 тамыздағы № 411 бұйрығына өзгерістер енгізу туралы</w:t>
      </w:r>
    </w:p>
    <w:p>
      <w:pPr>
        <w:spacing w:after="0"/>
        <w:ind w:left="0"/>
        <w:jc w:val="both"/>
      </w:pPr>
      <w:r>
        <w:rPr>
          <w:rFonts w:ascii="Times New Roman"/>
          <w:b w:val="false"/>
          <w:i w:val="false"/>
          <w:color w:val="000000"/>
          <w:sz w:val="28"/>
        </w:rPr>
        <w:t>Қазақстан Республикасы Қорғаныс министрінің 2024 жылғы 29 қаңтардағы № 65 бұйрығы. Қазақстан Республикасының Әділет министрлігінде 2024 жылғы 31 қаңтарда № 33949 болып тіркелді</w:t>
      </w:r>
    </w:p>
    <w:p>
      <w:pPr>
        <w:spacing w:after="0"/>
        <w:ind w:left="0"/>
        <w:jc w:val="both"/>
      </w:pPr>
      <w:bookmarkStart w:name="z0" w:id="0"/>
      <w:r>
        <w:rPr>
          <w:rFonts w:ascii="Times New Roman"/>
          <w:b w:val="false"/>
          <w:i w:val="false"/>
          <w:color w:val="000000"/>
          <w:sz w:val="28"/>
        </w:rPr>
        <w:t>
      БҰЙЫРАМЫН:</w:t>
      </w:r>
    </w:p>
    <w:bookmarkEnd w:id="0"/>
    <w:bookmarkStart w:name="z1" w:id="1"/>
    <w:p>
      <w:pPr>
        <w:spacing w:after="0"/>
        <w:ind w:left="0"/>
        <w:jc w:val="both"/>
      </w:pPr>
      <w:r>
        <w:rPr>
          <w:rFonts w:ascii="Times New Roman"/>
          <w:b w:val="false"/>
          <w:i w:val="false"/>
          <w:color w:val="000000"/>
          <w:sz w:val="28"/>
        </w:rPr>
        <w:t xml:space="preserve">
       1. "Әскери оқу орындары мен әскери кафедралардағы оқу-материалдық базаны ұйымдастыру және пайдалану қағидаларын бекіту туралы" Қазақстан Республикасы Қорғаныс министрінің 2017 жылғы 2 тамыздағы № 411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15641 болып тіркелген) мынадай өзгерістер енгізілсін:</w:t>
      </w:r>
    </w:p>
    <w:bookmarkEnd w:id="1"/>
    <w:bookmarkStart w:name="z2" w:id="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bookmarkEnd w:id="2"/>
    <w:bookmarkStart w:name="z3" w:id="3"/>
    <w:p>
      <w:pPr>
        <w:spacing w:after="0"/>
        <w:ind w:left="0"/>
        <w:jc w:val="both"/>
      </w:pPr>
      <w:r>
        <w:rPr>
          <w:rFonts w:ascii="Times New Roman"/>
          <w:b w:val="false"/>
          <w:i w:val="false"/>
          <w:color w:val="000000"/>
          <w:sz w:val="28"/>
        </w:rPr>
        <w:t xml:space="preserve">
       "Қазақстан Республикасының қорғанысы және Қарулы Күштері туралы" Қазақстан Республикасы Заңының 22-бабы 2-тармағының 26-20) тармақшасына сәйкес </w:t>
      </w:r>
      <w:r>
        <w:rPr>
          <w:rFonts w:ascii="Times New Roman"/>
          <w:b/>
          <w:i w:val="false"/>
          <w:color w:val="000000"/>
          <w:sz w:val="28"/>
        </w:rPr>
        <w:t>БҰЙЫРАМЫН</w:t>
      </w:r>
      <w:r>
        <w:rPr>
          <w:rFonts w:ascii="Times New Roman"/>
          <w:b w:val="false"/>
          <w:i w:val="false"/>
          <w:color w:val="000000"/>
          <w:sz w:val="28"/>
        </w:rPr>
        <w:t>:";</w:t>
      </w:r>
    </w:p>
    <w:bookmarkEnd w:id="3"/>
    <w:bookmarkStart w:name="z4" w:id="4"/>
    <w:p>
      <w:pPr>
        <w:spacing w:after="0"/>
        <w:ind w:left="0"/>
        <w:jc w:val="both"/>
      </w:pPr>
      <w:r>
        <w:rPr>
          <w:rFonts w:ascii="Times New Roman"/>
          <w:b w:val="false"/>
          <w:i w:val="false"/>
          <w:color w:val="000000"/>
          <w:sz w:val="28"/>
        </w:rPr>
        <w:t xml:space="preserve">
       көрсетілген бұйрықпен бекітілген Әскери оқу орындарының және әскери кафедралардың оқу-материалдық базасын ұйымдастыру және оны пайдалану </w:t>
      </w:r>
      <w:r>
        <w:rPr>
          <w:rFonts w:ascii="Times New Roman"/>
          <w:b w:val="false"/>
          <w:i w:val="false"/>
          <w:color w:val="000000"/>
          <w:sz w:val="28"/>
        </w:rPr>
        <w:t>қағидаларында</w:t>
      </w:r>
      <w:r>
        <w:rPr>
          <w:rFonts w:ascii="Times New Roman"/>
          <w:b w:val="false"/>
          <w:i w:val="false"/>
          <w:color w:val="000000"/>
          <w:sz w:val="28"/>
        </w:rPr>
        <w:t>:</w:t>
      </w:r>
    </w:p>
    <w:bookmarkEnd w:id="4"/>
    <w:bookmarkStart w:name="z5" w:id="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End w:id="5"/>
    <w:bookmarkStart w:name="z6" w:id="6"/>
    <w:p>
      <w:pPr>
        <w:spacing w:after="0"/>
        <w:ind w:left="0"/>
        <w:jc w:val="both"/>
      </w:pPr>
      <w:r>
        <w:rPr>
          <w:rFonts w:ascii="Times New Roman"/>
          <w:b w:val="false"/>
          <w:i w:val="false"/>
          <w:color w:val="000000"/>
          <w:sz w:val="28"/>
        </w:rPr>
        <w:t>
       "Әскери оқу орындары мен әскери кафедралардағы оқу-материалдық базаны ұйымдастыру және пайдалану қағидалары";</w:t>
      </w:r>
    </w:p>
    <w:bookmarkEnd w:id="6"/>
    <w:bookmarkStart w:name="z7" w:id="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End w:id="7"/>
    <w:p>
      <w:pPr>
        <w:spacing w:after="0"/>
        <w:ind w:left="0"/>
        <w:jc w:val="both"/>
      </w:pPr>
      <w:r>
        <w:rPr>
          <w:rFonts w:ascii="Times New Roman"/>
          <w:b w:val="false"/>
          <w:i w:val="false"/>
          <w:color w:val="000000"/>
          <w:sz w:val="28"/>
        </w:rPr>
        <w:t xml:space="preserve">
      "1. Осы Әскери оқу орындары мен әскери кафедралардағы оқу-материалдық базаны ұйымдастыру және пайдалану қағидалары (бұдан әрі – Қағидалар) "Қазақстан Республикасының қорғанысы және Қарулы Күштері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әзірленді және әскери оқу орындары мен әскери кафедралардағы оқу-материалдық базаны ұйымдастыру және пайдалану тәртібін айқындайды.";</w:t>
      </w:r>
    </w:p>
    <w:bookmarkStart w:name="z8" w:id="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End w:id="8"/>
    <w:bookmarkStart w:name="z9" w:id="9"/>
    <w:p>
      <w:pPr>
        <w:spacing w:after="0"/>
        <w:ind w:left="0"/>
        <w:jc w:val="both"/>
      </w:pPr>
      <w:r>
        <w:rPr>
          <w:rFonts w:ascii="Times New Roman"/>
          <w:b w:val="false"/>
          <w:i w:val="false"/>
          <w:color w:val="000000"/>
          <w:sz w:val="28"/>
        </w:rPr>
        <w:t>
       "6. Әскери оқу орындарының және әскери кафедралардың оқу-материалдық базасы мынадай болып бөлінеді:</w:t>
      </w:r>
    </w:p>
    <w:bookmarkEnd w:id="9"/>
    <w:bookmarkStart w:name="z10" w:id="10"/>
    <w:p>
      <w:pPr>
        <w:spacing w:after="0"/>
        <w:ind w:left="0"/>
        <w:jc w:val="both"/>
      </w:pPr>
      <w:r>
        <w:rPr>
          <w:rFonts w:ascii="Times New Roman"/>
          <w:b w:val="false"/>
          <w:i w:val="false"/>
          <w:color w:val="000000"/>
          <w:sz w:val="28"/>
        </w:rPr>
        <w:t>
       1) оқу-зертханалық база, ол дәрісхананы (дәріс залын), сыныпты, кабинетті, зертхананы, кітапхананы, оқу залын, курстық және дипломдық жобалау залын, оқытушылар бөлмесін, зертханашылар бөлмесін, ақпараттық (мультимедиялық, интерактивті) және есептеу техникасымен, зертханалық жабдықпен және қондырғымен, техникалық оқыту және бақылау құралымен, жабдықпен және көрнекі құралмен жабдықталған оқу және оқу-қосалқы үй-жайын қамтиды;</w:t>
      </w:r>
    </w:p>
    <w:bookmarkEnd w:id="10"/>
    <w:bookmarkStart w:name="z11" w:id="11"/>
    <w:p>
      <w:pPr>
        <w:spacing w:after="0"/>
        <w:ind w:left="0"/>
        <w:jc w:val="both"/>
      </w:pPr>
      <w:r>
        <w:rPr>
          <w:rFonts w:ascii="Times New Roman"/>
          <w:b w:val="false"/>
          <w:i w:val="false"/>
          <w:color w:val="000000"/>
          <w:sz w:val="28"/>
        </w:rPr>
        <w:t>
       2) далалық оқу-жаттығу базасы (әуеде, теңізде машықтануға арналған база), ол онда орналасқан жауынгерлік даярлық объектісі (кешені) бар және қару-жарақпен, әскери техникамен, байланыс, басқару және бақылау құралымен қамтамасыз етілген полигонды, оқу-жаттығу орталығын, әуеайлақты, лагерьді қамтиды;</w:t>
      </w:r>
    </w:p>
    <w:bookmarkEnd w:id="11"/>
    <w:bookmarkStart w:name="z12" w:id="12"/>
    <w:p>
      <w:pPr>
        <w:spacing w:after="0"/>
        <w:ind w:left="0"/>
        <w:jc w:val="both"/>
      </w:pPr>
      <w:r>
        <w:rPr>
          <w:rFonts w:ascii="Times New Roman"/>
          <w:b w:val="false"/>
          <w:i w:val="false"/>
          <w:color w:val="000000"/>
          <w:sz w:val="28"/>
        </w:rPr>
        <w:t>
       3) спорттық база, ол білім алушылармен оқу-жаттықтыру процесін қамтамасыз етуге арналған спорттық құрылысты және дене шынықтыру дайындығы мен спорттық-бұқаралық жұмысты өткізуге арналған орынды қамтиды;</w:t>
      </w:r>
    </w:p>
    <w:bookmarkEnd w:id="12"/>
    <w:bookmarkStart w:name="z13" w:id="13"/>
    <w:p>
      <w:pPr>
        <w:spacing w:after="0"/>
        <w:ind w:left="0"/>
        <w:jc w:val="both"/>
      </w:pPr>
      <w:r>
        <w:rPr>
          <w:rFonts w:ascii="Times New Roman"/>
          <w:b w:val="false"/>
          <w:i w:val="false"/>
          <w:color w:val="000000"/>
          <w:sz w:val="28"/>
        </w:rPr>
        <w:t>
       4) тренажерлік база, ол тренажерлік, оқу-жаттығу қару-жарағымен және әскери техникамен жарақталған оқу-жаттықтыру, пайдалану кешенін, жүйесін, оқу-жаттығу командалық пунктін, оқу-жаттығу басқару пунктін қамтиды;</w:t>
      </w:r>
    </w:p>
    <w:bookmarkEnd w:id="13"/>
    <w:bookmarkStart w:name="z14" w:id="14"/>
    <w:p>
      <w:pPr>
        <w:spacing w:after="0"/>
        <w:ind w:left="0"/>
        <w:jc w:val="both"/>
      </w:pPr>
      <w:r>
        <w:rPr>
          <w:rFonts w:ascii="Times New Roman"/>
          <w:b w:val="false"/>
          <w:i w:val="false"/>
          <w:color w:val="000000"/>
          <w:sz w:val="28"/>
        </w:rPr>
        <w:t>
       5) жалпыәскери даярлыққа арналған база, ол жалпыәскери даярлық бойынша саптық плацты, қарауылдық кешенді (қалашықты), тирді және жалпыәскери даярлық объектісін қамтиды;</w:t>
      </w:r>
    </w:p>
    <w:bookmarkEnd w:id="14"/>
    <w:bookmarkStart w:name="z15" w:id="15"/>
    <w:p>
      <w:pPr>
        <w:spacing w:after="0"/>
        <w:ind w:left="0"/>
        <w:jc w:val="both"/>
      </w:pPr>
      <w:r>
        <w:rPr>
          <w:rFonts w:ascii="Times New Roman"/>
          <w:b w:val="false"/>
          <w:i w:val="false"/>
          <w:color w:val="000000"/>
          <w:sz w:val="28"/>
        </w:rPr>
        <w:t>
       6) әскери техника, ол Қазақстан Республикасының Қарулы Күштері, басқа да әскерлері мен әскери құралымдары жарақталатын жауынгерлік машинаны, аспапты, техникалық құралды қамтиды;</w:t>
      </w:r>
    </w:p>
    <w:bookmarkEnd w:id="15"/>
    <w:bookmarkStart w:name="z16" w:id="16"/>
    <w:p>
      <w:pPr>
        <w:spacing w:after="0"/>
        <w:ind w:left="0"/>
        <w:jc w:val="both"/>
      </w:pPr>
      <w:r>
        <w:rPr>
          <w:rFonts w:ascii="Times New Roman"/>
          <w:b w:val="false"/>
          <w:i w:val="false"/>
          <w:color w:val="000000"/>
          <w:sz w:val="28"/>
        </w:rPr>
        <w:t>
       7) қару-жарақ, ол әртүрлі қару, оқ-дәрі түрінің кешенін, оны жеткізгішті және қолданылуын қамтамасыз ететін құралды қамтиды;</w:t>
      </w:r>
    </w:p>
    <w:bookmarkEnd w:id="16"/>
    <w:bookmarkStart w:name="z17" w:id="17"/>
    <w:p>
      <w:pPr>
        <w:spacing w:after="0"/>
        <w:ind w:left="0"/>
        <w:jc w:val="both"/>
      </w:pPr>
      <w:r>
        <w:rPr>
          <w:rFonts w:ascii="Times New Roman"/>
          <w:b w:val="false"/>
          <w:i w:val="false"/>
          <w:color w:val="000000"/>
          <w:sz w:val="28"/>
        </w:rPr>
        <w:t>
       8) ақпараттық қамтамасыз ету құралдары, ол электрондық басылымды, компьютерлік бағдарламаны, цифрлық білім беру ресурсын, кино, фото, бейнематериалды қоса алғанда, оқулықты, оқу-әдістемелік материалды, ғылыми және анықтамалық әдебиетті, қағидаларды, тәлімдемелерді, нұсқауларды, оқ ату және жүргізу курсын, ақпараттық стенділер мен плакаттарды, нормативтік құжаттарды қамтиды;</w:t>
      </w:r>
    </w:p>
    <w:bookmarkEnd w:id="17"/>
    <w:bookmarkStart w:name="z18" w:id="18"/>
    <w:p>
      <w:pPr>
        <w:spacing w:after="0"/>
        <w:ind w:left="0"/>
        <w:jc w:val="both"/>
      </w:pPr>
      <w:r>
        <w:rPr>
          <w:rFonts w:ascii="Times New Roman"/>
          <w:b w:val="false"/>
          <w:i w:val="false"/>
          <w:color w:val="000000"/>
          <w:sz w:val="28"/>
        </w:rPr>
        <w:t>
       9) оқу-тәрбие процесін қамтамасыз ету объектісі, ол оқу-жаттығу-өндірістік шеберхананы, баспахананы (редакциялық-баспа немесе көшіру-көбейту орталығын, қойманы, ғылыми-зерттеу зертханасын, есептеу орталығын) қамтиды.".</w:t>
      </w:r>
    </w:p>
    <w:bookmarkEnd w:id="18"/>
    <w:bookmarkStart w:name="z19" w:id="19"/>
    <w:p>
      <w:pPr>
        <w:spacing w:after="0"/>
        <w:ind w:left="0"/>
        <w:jc w:val="both"/>
      </w:pPr>
      <w:r>
        <w:rPr>
          <w:rFonts w:ascii="Times New Roman"/>
          <w:b w:val="false"/>
          <w:i w:val="false"/>
          <w:color w:val="000000"/>
          <w:sz w:val="28"/>
        </w:rPr>
        <w:t>
       2. Қазақстан Республикасы Қорғаныс министрлігінің Әскери білім және ғылым департаменті Қазақстан Республикасының заңнамасында белгіленген тәртіппен:</w:t>
      </w:r>
    </w:p>
    <w:bookmarkEnd w:id="19"/>
    <w:bookmarkStart w:name="z20" w:id="20"/>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20"/>
    <w:bookmarkStart w:name="z21" w:id="21"/>
    <w:p>
      <w:pPr>
        <w:spacing w:after="0"/>
        <w:ind w:left="0"/>
        <w:jc w:val="both"/>
      </w:pPr>
      <w:r>
        <w:rPr>
          <w:rFonts w:ascii="Times New Roman"/>
          <w:b w:val="false"/>
          <w:i w:val="false"/>
          <w:color w:val="000000"/>
          <w:sz w:val="28"/>
        </w:rPr>
        <w:t>
       2) осы бұйрықты Қазақстан Республикасы Қорғаныс министрлігінің интернет-ресурсына орналастыруды;</w:t>
      </w:r>
    </w:p>
    <w:bookmarkEnd w:id="21"/>
    <w:bookmarkStart w:name="z22" w:id="22"/>
    <w:p>
      <w:pPr>
        <w:spacing w:after="0"/>
        <w:ind w:left="0"/>
        <w:jc w:val="both"/>
      </w:pPr>
      <w:r>
        <w:rPr>
          <w:rFonts w:ascii="Times New Roman"/>
          <w:b w:val="false"/>
          <w:i w:val="false"/>
          <w:color w:val="000000"/>
          <w:sz w:val="28"/>
        </w:rPr>
        <w:t>
       3) алғашқы ресми жарияланған күнінен бастап күнтізбелік он күн ішінде осы тармақтың 1) және 2) тармақшаларының орындалуы туралы мәліметтерді Қазақстан Республикасы Қорғаныс министрлігінің Заң департаментіне жіберуді қамтамасыз етсін.</w:t>
      </w:r>
    </w:p>
    <w:bookmarkEnd w:id="22"/>
    <w:bookmarkStart w:name="z23" w:id="23"/>
    <w:p>
      <w:pPr>
        <w:spacing w:after="0"/>
        <w:ind w:left="0"/>
        <w:jc w:val="both"/>
      </w:pPr>
      <w:r>
        <w:rPr>
          <w:rFonts w:ascii="Times New Roman"/>
          <w:b w:val="false"/>
          <w:i w:val="false"/>
          <w:color w:val="000000"/>
          <w:sz w:val="28"/>
        </w:rPr>
        <w:t>
       3. Осы бұйрықтың орындалуын бақылау Қазақстан Республикасы Қорғаныс министрінің тәрбие және идеологиялық жұмыс жөніндегі орынбасарына жүктелсін.</w:t>
      </w:r>
    </w:p>
    <w:bookmarkEnd w:id="23"/>
    <w:bookmarkStart w:name="z24" w:id="24"/>
    <w:p>
      <w:pPr>
        <w:spacing w:after="0"/>
        <w:ind w:left="0"/>
        <w:jc w:val="both"/>
      </w:pPr>
      <w:r>
        <w:rPr>
          <w:rFonts w:ascii="Times New Roman"/>
          <w:b w:val="false"/>
          <w:i w:val="false"/>
          <w:color w:val="000000"/>
          <w:sz w:val="28"/>
        </w:rPr>
        <w:t>
       4. Осы бұйрық мүдделі лауазымды адамдарға және құрылымдық бөлімшелерге жеткізілсін.</w:t>
      </w:r>
    </w:p>
    <w:bookmarkEnd w:id="24"/>
    <w:bookmarkStart w:name="z25" w:id="25"/>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2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Қорғаныс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Жаксылыков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Ғылым және жоғары білім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