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204c" w14:textId="e802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Прокурорының 2020 жылғы 26 маусымдағы № 80, Қазақстан Республикасы Сыбайлас жемқорлыққа қарсы іс-қимыл агенттігі (Сыбайлас жемқорлыққа қарсы қызмет) төрағасының 2020 жылғы 29 маусымдағы № 199 және Қазақстан Республикасы Қаржы министрінің 2020 жылғы 14 шілдедегі № 675 бірлескен бұйрығымен бекітілген прокуратура органдарына, сыбайлас жемқорлыққа қарсы қызметке және экономикалық тергеу қызметіне кіретін адамдар үшін алғашқы кәсіптік даярлыққа іріктеудің және оны өткізу шарттарының, сондай-ақ оларды алғашқы кәсіптік даярлықтан шығару негіздерінің қағидаларына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2024 жылғы 31 қаңтардағы № 15, Қазақстан Республикасы Сыбайлас жемқорлыққа қарсы іс-қимыл агенттігі (Сыбайлас жемқорлыққа қарсы қызмет) төрағасының 2024 жылғы 1 ақпандағы № 32 және Қазақстан Республикасы Қаржылық мониторинг агенттігі Төрағасының 2024 жылғы 1 ақпандағы № 1 бірлескен бұйрығы. Қазақстан Республикасының Әділет министрлігінде 2024 жылғы 2 ақпанда № 33966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БҰЙЫРАМЫЗ: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Бас Прокурорының 2020 жылғы 26 маусымдағы № 80, Қазақстан Республикасы Сыбайлас жемқорлыққа қарсы іс-қимыл агенттігі (Сыбайлас жемқорлыққа қарсы қызмет) төрағасының 2020 жылғы 29 маусымдағы № 199 және Қазақстан Республикасының Қаржы министрінің 2020 жылғы 14 шілдедегі № 675 "Прокуратура органдарына, сыбайлас жемқорлыққа қарсы қызметке және экономикалық тергеу қызметіне кіретін адамдар үшін алғашқы кәсіптік даярлыққа іріктеудің және оны өткізу шарттарының, сондай-ақ оларды алғашқы кәсіптік даярлықтан шығару негіздерінің қағидаларына өзгерістер мен толықтырулар енгізу туралы" (нормативтік құқықтық актілерді мемлекеттік тіркеу тізілімінде № 20984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Прокуратура органдарына, сыбайлас жемқорлыққа қарсы қызметке және экономикалық тергеу қызметіне кіретін адамдар үшін алғашқы кәсіптік даярлыққа іріктеудің және оны өткізу шарттарының, сондай-ақ оларды алғашқы кәсіптік даярлықтан шығару негіздерінің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көрсетілген бірлескен бұйрықпен бекітілген: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және үшінші бөліктер алынып тасталсын;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25-тармақтың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"Денсаулық жағдайы бойынша қызмет өткеруге жарамсыз деп танылған, психофизиологиялық сараптаманың теріс нәтижелерін алған кандидат одан әрі іріктеу кезеңдеріне жіберілмейді.";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28-1-тармақпен толықтырылсын: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Емтихан комиссияларының, сондай-ақ апелляциялық комиссияның жұмыс тәртібі мен құрамын қалыптастыру Академия ректорының бұйрығымен анықталады.";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47-тармақ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Прокуратура органдарына, сыбайлас жемқорлыққа қарсы қызметке, экономикалық тергеу қызметіне кіретін тыңдаушылар үшін Академияда оқудан өту мерзімі – бес айды құрайды.";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47-1-тармақпен толықтырылсын: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"47-1. Білім беру процесінің нысаны, тәртібі мен мазмұны Академия ректорының бұйрығымен анықталады.";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52-тармақ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Прокуратура органдарына, сыбайлас жемқорлыққа қарсы қызметке, экономикалық тергеу қызметіне кіретін тыңдаушылар үшін тағылымдамадан өту мерзімі – бір айға дейін.";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59-тармақ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Қорытынды емтиханның нысаны, тәртібі мен мазмұны Академия ректорының бұйрығымен анықталады.".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Бас прокуратурасы: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Бас прокуратурасының ресми интернет-ресурсында орналастыруды қамтамасыз етсін.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Қазақстан Республикасы Бас прокуратурасы жанындағы Құқық қорғау органдары академиясының қызметін ұйымдастыруға жетекшілік ететін Қазақстан Республикасы Бас Прокурорының орынбасарына, Қазақстан Республикасы Сыбайлас жемқорлыққа қарсы іс-қимыл агенттігі (Сыбайлас жемқорлыққа қарсы қызмет) төрағасының орынбасарына, Қазақстан Республикасы Қаржылық мониторинг агенттігі төрағасының орынбасарына жүктелсін.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бастап он күнтізбелік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Сыбайлас жемқорлыққа 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іс-қимыл агенттігінің (Сыбайлас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жемқорлыққа қарсы қызмет)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мониторинг агенттігінің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Прокуроры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