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99b66" w14:textId="2699b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қудалау органдарының жұмысы туралы № 1-Е есептің нысанын және оны құрастыру жөніндегі нұсқаулықты бекіту туралы" Қазақстан Республикасы Бас Прокурорының 2014 жылғы 1 қазандағы № 102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2024 жылғы 1 ақпандағы № 14 бұйрығы. Қазақстан Республикасының Әділет министрлігінде 2024 жылғы 8 ақпанда № 33978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"Қылмыстық қудалау органдарының жұмысы туралы № 1-Е есептің нысанын және оны құрастыру жөніндегі нұсқаулықты бекіту туралы" Қазақстан Республикасы Бас Прокурорының 2014 жылғы 1 қазандағы № 102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9852 болып тіркелген) мынадай өзгерістер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"Қылмыстық қудалау органдарының жұмысы туралы" № 1-Е есептің </w:t>
      </w:r>
      <w:r>
        <w:rPr>
          <w:rFonts w:ascii="Times New Roman"/>
          <w:b w:val="false"/>
          <w:i w:val="false"/>
          <w:color w:val="000000"/>
          <w:sz w:val="28"/>
        </w:rPr>
        <w:t>нысанында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"Қылмыстық қудалау органдарының негізгі көрсеткіштері" №1 </w:t>
      </w:r>
      <w:r>
        <w:rPr>
          <w:rFonts w:ascii="Times New Roman"/>
          <w:b w:val="false"/>
          <w:i w:val="false"/>
          <w:color w:val="000000"/>
          <w:sz w:val="28"/>
        </w:rPr>
        <w:t>кестесі</w:t>
      </w:r>
      <w:r>
        <w:rPr>
          <w:rFonts w:ascii="Times New Roman"/>
          <w:b w:val="false"/>
          <w:i w:val="false"/>
          <w:color w:val="000000"/>
          <w:sz w:val="28"/>
        </w:rPr>
        <w:t xml:space="preserve"> осы бұйрықтын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"Қылмыстық қудалау органдарының жұмысы туралы" № 1-Е есепті қалыптастыру бойынша </w:t>
      </w:r>
      <w:r>
        <w:rPr>
          <w:rFonts w:ascii="Times New Roman"/>
          <w:b w:val="false"/>
          <w:i w:val="false"/>
          <w:color w:val="000000"/>
          <w:sz w:val="28"/>
        </w:rPr>
        <w:t>нұсқаулықта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"15-2. 132-жолда ҚР ҚПК-нің </w:t>
      </w:r>
      <w:r>
        <w:rPr>
          <w:rFonts w:ascii="Times New Roman"/>
          <w:b w:val="false"/>
          <w:i w:val="false"/>
          <w:color w:val="000000"/>
          <w:sz w:val="28"/>
        </w:rPr>
        <w:t>200-бабының</w:t>
      </w:r>
      <w:r>
        <w:rPr>
          <w:rFonts w:ascii="Times New Roman"/>
          <w:b w:val="false"/>
          <w:i w:val="false"/>
          <w:color w:val="000000"/>
          <w:sz w:val="28"/>
        </w:rPr>
        <w:t xml:space="preserve"> тәртібінде мемлекеттік органдарға, ұйымдарға немесе онда басқарушылық функцияларды орындайтын адамдарға енгізілген ұсынулар, оларды қарау нәтижелері бойынша, оның ішінде мерзімі бұзылғандары бойынша бөлініп, тәртіптік және әкімшілік жауаптылыққа тартылған адамдардың саны бойынша көрсетіледі (133-137-жолдар).".</w:t>
      </w:r>
    </w:p>
    <w:bookmarkStart w:name="z8" w:id="4"/>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4"/>
    <w:bookmarkStart w:name="z9"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0" w:id="6"/>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интернет-ресурсына орналастыруды;</w:t>
      </w:r>
    </w:p>
    <w:bookmarkEnd w:id="6"/>
    <w:bookmarkStart w:name="z11" w:id="7"/>
    <w:p>
      <w:pPr>
        <w:spacing w:after="0"/>
        <w:ind w:left="0"/>
        <w:jc w:val="both"/>
      </w:pPr>
      <w:r>
        <w:rPr>
          <w:rFonts w:ascii="Times New Roman"/>
          <w:b w:val="false"/>
          <w:i w:val="false"/>
          <w:color w:val="000000"/>
          <w:sz w:val="28"/>
        </w:rPr>
        <w:t>
      3) осы бұйрықты құқықтық статистика және арнайы есепке алудың субъектілеріне, Комитеттің аумақтық және оларға теңестірілген органдарына орындау үшін жіберуді қамтамасыз етсін.</w:t>
      </w:r>
    </w:p>
    <w:bookmarkEnd w:id="7"/>
    <w:bookmarkStart w:name="z12" w:id="8"/>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 xml:space="preserve">2024 жылғы 1 ақпандағы </w:t>
            </w:r>
            <w:r>
              <w:br/>
            </w:r>
            <w:r>
              <w:rPr>
                <w:rFonts w:ascii="Times New Roman"/>
                <w:b w:val="false"/>
                <w:i w:val="false"/>
                <w:color w:val="000000"/>
                <w:sz w:val="20"/>
              </w:rPr>
              <w:t xml:space="preserve">№ 14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2014 жылғы 1 қазандағы</w:t>
            </w:r>
            <w:r>
              <w:br/>
            </w:r>
            <w:r>
              <w:rPr>
                <w:rFonts w:ascii="Times New Roman"/>
                <w:b w:val="false"/>
                <w:i w:val="false"/>
                <w:color w:val="000000"/>
                <w:sz w:val="20"/>
              </w:rPr>
              <w:t>№ 102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6"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Қылмыстық </w:t>
      </w:r>
      <w:r>
        <w:rPr>
          <w:rFonts w:ascii="Times New Roman"/>
          <w:b/>
          <w:i w:val="false"/>
          <w:color w:val="000000"/>
          <w:sz w:val="28"/>
        </w:rPr>
        <w:t xml:space="preserve">қудалау </w:t>
      </w:r>
      <w:r>
        <w:rPr>
          <w:rFonts w:ascii="Times New Roman"/>
          <w:b/>
          <w:i w:val="false"/>
          <w:color w:val="000000"/>
          <w:sz w:val="28"/>
        </w:rPr>
        <w:t xml:space="preserve">органдарының </w:t>
      </w:r>
      <w:r>
        <w:rPr>
          <w:rFonts w:ascii="Times New Roman"/>
          <w:b/>
          <w:i w:val="false"/>
          <w:color w:val="000000"/>
          <w:sz w:val="28"/>
        </w:rPr>
        <w:t xml:space="preserve">жұмысы </w:t>
      </w:r>
      <w:r>
        <w:rPr>
          <w:rFonts w:ascii="Times New Roman"/>
          <w:b/>
          <w:i w:val="false"/>
          <w:color w:val="000000"/>
          <w:sz w:val="28"/>
        </w:rPr>
        <w:t xml:space="preserve">туралы </w:t>
      </w:r>
      <w:r>
        <w:rPr>
          <w:rFonts w:ascii="Times New Roman"/>
          <w:b/>
          <w:i w:val="false"/>
          <w:color w:val="000000"/>
          <w:sz w:val="28"/>
        </w:rPr>
        <w:t>есеп</w:t>
      </w:r>
    </w:p>
    <w:bookmarkEnd w:id="10"/>
    <w:bookmarkStart w:name="z17"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i w:val="false"/>
          <w:color w:val="000000"/>
          <w:sz w:val="28"/>
        </w:rPr>
        <w:t xml:space="preserve">1-кесте </w:t>
      </w:r>
      <w:r>
        <w:rPr>
          <w:rFonts w:ascii="Times New Roman"/>
          <w:b/>
          <w:i w:val="false"/>
          <w:color w:val="000000"/>
          <w:sz w:val="28"/>
        </w:rPr>
        <w:t xml:space="preserve">"Қылмыстық </w:t>
      </w:r>
      <w:r>
        <w:rPr>
          <w:rFonts w:ascii="Times New Roman"/>
          <w:b/>
          <w:i w:val="false"/>
          <w:color w:val="000000"/>
          <w:sz w:val="28"/>
        </w:rPr>
        <w:t xml:space="preserve">қудалау </w:t>
      </w:r>
      <w:r>
        <w:rPr>
          <w:rFonts w:ascii="Times New Roman"/>
          <w:b/>
          <w:i w:val="false"/>
          <w:color w:val="000000"/>
          <w:sz w:val="28"/>
        </w:rPr>
        <w:t xml:space="preserve">органдарының </w:t>
      </w:r>
      <w:r>
        <w:rPr>
          <w:rFonts w:ascii="Times New Roman"/>
          <w:b/>
          <w:i w:val="false"/>
          <w:color w:val="000000"/>
          <w:sz w:val="28"/>
        </w:rPr>
        <w:t xml:space="preserve">негізгі </w:t>
      </w:r>
      <w:r>
        <w:rPr>
          <w:rFonts w:ascii="Times New Roman"/>
          <w:b/>
          <w:i w:val="false"/>
          <w:color w:val="000000"/>
          <w:sz w:val="28"/>
        </w:rPr>
        <w:t xml:space="preserve">көрсеткіштері"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іс жүргізуде болған істердің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жүргізуге қабылданды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өзі сотқа дейінгі тергеп-тексеруді бастады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органдардан тергеулігі бойынша келіп түскендер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қосымша тергеп-тексеруге қайтарған соң іс жүргізуге қабылданды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тоқтату туралы қаулыны бекітуден бас тартқаннан кейін іс жүргізуге қабылданды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тергеуді немесе анықтауды жүргізу үшін қылмыстық қудалау органдарына сот қайтарған бұйрықтық іс жүргізу бойынша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қылмыстар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бұйрықтық іс жүргізуді қолдану туралы қаулыны бекітуден бас тартқаннан кейін қабылданған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қайтарған хаттамалық нысандағы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хаттамалық нысанды қолдану туралы қаулыны бекітуден бас тартқаннан кейін қабылданған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тергеуді және анықтауды жүргізу үшін қылмыстық қудалау органына қайтарылған жеделдетілген іс жүргізу бойынша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жүргізуі қайта басталған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тоқтатылған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тергеп-тексеру мерзімдері үзілген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іс жүргізуде болған қылмыстық істердің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 тағайындалған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форматтан қағаз жүзіне ауыстырылған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аяқталған қылмыстық істердің барлығы (негізгі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негізгілерге қосылған аяқталған қылмыстық істердің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немесе айыптау хаттамасын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тергеп-тексерудің аяқталғаны туралы есеп жасау және айыптау актісін шығару үшін қылмыстық істі прокурорға жіберу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медициналық сипаттағы мәжбүрлеу шараларын қабылдау үшін жіберген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жеделдетілген тергеп-тексеру хаттамсы нысанында аяқталған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кінәні мойындау туралы процестік келісімді жасасу тәртібінде аяқталған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33-жолдан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кінәні мойындау және заңсыз иемденілген активтерді қайтару туралы мәміле нысанында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нысанды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прокурормен бекітілген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хаттамалық нысанды бекітуден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жүргізуді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прокурормен бекітілді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жүргізуді қолданудан прокурор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 шешімді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прокурормен бекітілді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прокурормен бас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ақтайтын негіздер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прокурормен бекітілді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прокурормен бас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туралы процестік келісім нәтижесінде алынған мәліметтерді қолданумен аяқталған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Қылмыстық-процестік кодексінің (бұдан әрі – ҚР ҚПК) 45-бабы 7-бөлігінің 1)-тармағы, 2)-тармағы бойынша бұрын үзілген құқық бұзушылықтар санынан тергеп-тексерумен аяқталды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(тоқтатылғандар)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тергеулігі бойынша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мерзімдері үзілген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прокурормен келісілді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келісуден бас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органының бастығы бұйрықтық іс жүргізуді қолдану туралы қаулыны келісуден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 қылмыстар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органының бастығы айыптау хаттамасын келісуден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істерді прокурор сотқа жіберді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 (64-жолдан)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бұйрықтық іс жүргізу тәртібіндегі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қылмыстар бойынша (67-жолдан)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іс жүргізуде болғандар санынан қосылған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аяқталмаған қылмыстық істердің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әрекеттері туралы сотқа жіберілген өтінішхаттар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қызметінен уақытша шеттету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жақындауға тиым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куәландыру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тиым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мекемеге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эксгумациялау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айыпталушыға халықаралық іздеу жариялау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мәжбүрлеп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айғақтарын сақтауға қою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үй-жайды мәжбүрлеп тексеру (ҚР ҚПК-нің 220-бабының 14 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міндеттемесі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(мәжбүрлеп жеткізу)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Прокурорға мүлікті тәркілеуді жүргізу туралы қорытынды жіберілді (ҚР ҚПК-нің 668-бабының 5-бөлігі)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200-бабына сәйкес ұсыныстар енгізілді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қарсы қылмыстар туралы қылмыстық істер бойынша, оның ішінде олардың жыныстық тиіспеушілігіне қарсы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қаралды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бұзылған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ӘҚБтК-нің 479-бабы бойынша әкімшілік жауапкершілікке тартылған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