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ca53" w14:textId="76ec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"Шетелдік әскери оқу орындарында даярлау үшін Қазақстан Республикасы Қарулы Күштерінің әскери қызметшілерін іріктеу қағидаларын бекіту туралы" Қазақстан Республикасы Қорғаныс министрінің 2017 жылғы 20 шілдедегі № 371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2024 жылғы 12 ақпандағы № 133 бұйрығы. Қазақстан Республикасының Әділет министрлігінде 2024 жылғы 13 ақпанда № 33997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"Шетелдік әскери оқу орындарында даярлау үшін Қазақстан Республикасы Қарулы Күштерінің әскери қызметшілерін іріктеу қағидаларын бекіту туралы" Қазақстан Республикасы Қорғаныс министрінің 2017 жылғы 20 шілдедегі № 371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15539 болып тіркелген) мынадай өзгерістер енгізілсін:</w:t>
      </w:r>
    </w:p>
    <w:bookmarkStart w:name="z2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қорғанысы және Қарулы Күштері туралы" Қазақстан Республикасы Заңының 22-бабы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26-21)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көрсетілген бұйрықпен бекітілген Шетелдік әскери оқу орындарында даярлау үшін Қазақстан Республикасы Қарулы Күштерінің әскери қызметшілерін іріктеу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Шетелдік әскери оқу орындарында даярлау үшін Қазақстан Республикасы Қарулы Күштерінің әскери қызметшілерін іріктеу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Қағидалар) Қазақстан Республикасының "Қазақстан Республикасының қорғанысы және Қарулы Күштері туралы" және "Әскери қызмет және әскери қызметшілердің мәртебесі туралы" заңдарына сәйкес әзірленді және шетелдік әскери оқу орындарында (бұдан әрі – шетелдік ӘОО) даярлау үшін Қазақстан Республикасы Қарулы Күштерінің әскери қызметшілерін ұйымдастыру және іріктеу тәртібін айқындайды. 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Әскери қызметшілерді жоғары оқу орнынан кейінгі білім беру бағдарламаларын іске асыратын шетелдік ӘОО-да оқуға іріктеуді Қазақстан Республикасының Ұлттық қорғаныс университеті Қазақстан Республикасының халықаралық шарттарына және келісімшарттарға, сондай-ақ оқуға шақыруға сәйкес Қазақстан Республикасы Қорғаныс министрінің 2016 жылғы 22 қаңтардағы № 35 бұйрығымен бекітілген (Нормативтік құқықтық актілерді мемлекеттік тіркеу тізілімінде № 13268 болып тіркелген) Тиісті деңгейдегі білім беру бағдарламаларын іске асыратын Қазақстан Республикасының Қорғаныс министрлігіне ведомстволық бағынысты әскери оқу орындарына оқуға қабылдау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Қабылдау қағидалары) көзделген тәртіппен жүзеге асырады.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Жоғары білімнің білім беру бағдарламаларын іске асыратын шетелдік ӘОО-да оқуға іріктеу ҚР ҚМ ӘОО бастығының атына берілген баянат негізінде шетелдік ӘОО-да одан әрі оқу мақсатында Қазақстан Республикасының Қорғаныс министрлігіне ведомстволық бағынысты жоғары әскери оқу орындарының (бұдан әрі – ҚР ҚМ ӘОО) бірінші курсына оқуға түскен әскери қызметшілер қатарынан іріктеу жылының 30 тамызына дейін жүзеге асырылады.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Азаматтардың одан әрі шетелдік ӘОО-да оқу мақсатында ҚР ҚМ ӘОО-сына оқуға түсуі Қабылдау қағидаларына сәйкес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Іріктеу жүзеге асырылатын шетелдік ӘОО-лар тізімі, сондай-ақ қойылатын талаптар, іріктеу шарттары мен тәртібі туралы ақпарат іріктеу жылының 30 мамырына дейін жергілікті әскери басқару органдарында орналастырылады.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Баянатта кандидаттың әскери атағы, тегі, аты және әкесінің аты (бар болған кезде), туған жылы мен айы, ол оқуға түсуге ниет білдіретін шетелдік ӘОО-ның атауы және мамандығы көрсетіледі.";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Комиссияның төрағасы болып Қазақстан Республикасы Қарулы Күштері түрлері бас қолбасшыларының немесе әскер тегі қолбасшыларының орынбасарлары қатарынан біреуі тағайындалады, ҚР ҚМ ӘОО бастығы төрағаның орынбасары болып табылады.";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Шетелдік ӘОО денсаулық жағдайына анағұрлым жоғары медициналық талаптар қойған жағдайда әскери қызметшілер Қазақстан Республикасы Қорғаныс министрінің 2020 жылғы 21 желтоқсандағы № 716 бұйрығымен бекітілген Қазақстан Республикасының Қарулы Күштерінде әскери-дәрігерлік сараптаманы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21869 болып тіркелген) сәйкес кезектен тыс медициналық куәландыруға жіберілуге тиіс.";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Қорғаныс министрлігінің Әскери білім және ғылым департаменті Қазақстан Республикасының заңнамасында белгіленген тәртіппен: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алғашқы ресми жарияланғанынан кейін Қазақстан Республикасы Қорғаныс министрлігінің интернет-ресурсына орналастыруды;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алғашқы ресми жарияланған күнінен бастап күнтізбелік он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орындалуы туралы мәліметтерді Қазақстан Республикасы Қорғаныс министрлігінің Заң департаментіне жіберуді қамтамасыз етсін.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тәрбие және идеологиялық жұмыс жөніндегі орынбасарына жүктелсін.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мүдделі лауазымды адамдарға және құрылымдық бөлімшелерге жеткізілсін.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12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Бұйрыққа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№ ____ ХАТТАМА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 іріктеу (апелляциялық) комиссиясының отырысы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(комиссия құрылатын органның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 іріктеуден өткені (бас тартылғаны)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(ӘОО-ның атауы)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құрамы: төрағасы _______________ төрағаның орынбасары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мүшелері: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 отырысында кандидаттарды қарады, зерделеді және қаулы етті: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(бар болған кезде)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күні, айы және жылы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Оқуға түсетін шетелдік ӘОО атауы және мамандығы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ҰБТ нәтижесі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 бойынша тестілеу нәтижесі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Психологиялық-физиологиялық және полиграфологиялық зерттеу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балы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шешімі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төрағасы: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(әскери атағы, инициалы және тегі)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мүшелері: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(әскери атағы, инициалы және тегі)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хатшысы: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(әскери атағы, инициалы және тегі)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