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b5f1" w14:textId="86fb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"Ғимараттарды, асханалардың, монша-кір жуу комбинаттарының үй-жайларын және олардағы әскери мүлікті мүліктік жалдауға (жалға алуға) өтеусіз уақытша беру қағидаларын бекіту туралы" Қазақстан Республикасы Қорғаныс министрінің 2017 жылғы 7 тамыздағы № 422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2024 жылғы 16 ақпандағы № 147 бұйрығы. Қазақстан Республикасының Әділет министрлігінде 2024 жылғы 21 ақпанда № 34020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"Ғимараттарды, асханалардың, монша-кір жуу комбинаттарының үй-жайларын және олардағы әскери мүлікті мүліктік жалдауға (жалға алуға) өтеусіз уақытша беру қағидаларын бекіту туралы" Қазақстан Республикасы Қорғаныс министрінің 2017 жылғы 7 тамыздағы № 422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15645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қорғанысы және Қарулы Күштері туралы" Қазақстан Республикасының Заңы 15-бабының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Осы бұйрықтың орындалуын бақылау Қазақстан Республикасы Қорғаныс министрінің жетекшілік ететін орынбасарына жүктелсін.";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Күштерінің Әскери инфрақұрылым бас басқармасы Қазақстан Республикасының заңнамасында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Қорғаныс министрлігінің интернет-ресурсына орналастыруды;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алғашқы ресми жарияланған күнінен бастап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орындалуы туралы мәліметтерді Қазақстан Республикасы Қорғаныс министрлігінің Заң департаментіне жіберуді қамтамасыз етсін.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министрінің жетекшілік ететін орынбасарына жүктелсін.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мүдделі лауазымды адамдарға және құрылымдық бөлімшелерге жеткізілсін.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