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abb0" w14:textId="a3eab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істерді қарау бойынша соттардың жұмысы туралы есептердің, электронды ақпараттық есепке алу құжаттарының нысандарын және оларды енгізу мен қалыптастыру жөніндегі нұсқаулықты бекіту туралы" Қазақстан Республикасы Бас Прокурорының 2021 жылғы 22 маусымдағы № 92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2024 жылғы 20 ақпандағы № 24 бұйрығы. Қазақстан Республикасының Әділет министрлігінде 2024 жылғы 21 ақпанда № 34021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"Әкімшілік істерді қарау бойынша соттардың жұмысы туралы есептердің, электронды ақпараттық есепке алу құжаттарының нысандарын және оларды енгізу мен қалыптастыру жөніндегі нұсқаулықты бекіту туралы" Қазақстан Республикасы Бас Прокурорының 2021 жылғы 22 маусымдағы № 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23196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Қазақстан Республикасы Заңының 6-бабының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 Президентінің 2017 жылғы 13 қазандағы № 563 Жарлығымен бекітілген "Қазақстан Республикасының прокуратура органдарының кейбір мәселелері туралы" Қазақстан Республикасының Бас прокуратурасы туралы ереженің 19-тармағының </w:t>
      </w:r>
      <w:r>
        <w:rPr>
          <w:rFonts w:ascii="Times New Roman"/>
          <w:b w:val="false"/>
          <w:i w:val="false"/>
          <w:color w:val="000000"/>
          <w:sz w:val="28"/>
        </w:rPr>
        <w:t>37)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көрсетілген бұйрықпен бекітілген "Бірінші сатыдағы соттардың әкімшілік істерді қарауы жөніндегі есеп" № </w:t>
      </w:r>
      <w:r>
        <w:rPr>
          <w:rFonts w:ascii="Times New Roman"/>
          <w:b w:val="false"/>
          <w:i w:val="false"/>
          <w:color w:val="000000"/>
          <w:sz w:val="28"/>
        </w:rPr>
        <w:t>5-нысаны</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1-бөлім "Әкімшілік істерді қарау нәтижелері және қозғалысы":</w:t>
      </w:r>
    </w:p>
    <w:bookmarkEnd w:id="3"/>
    <w:bookmarkStart w:name="z7" w:id="4"/>
    <w:p>
      <w:pPr>
        <w:spacing w:after="0"/>
        <w:ind w:left="0"/>
        <w:jc w:val="both"/>
      </w:pPr>
      <w:r>
        <w:rPr>
          <w:rFonts w:ascii="Times New Roman"/>
          <w:b w:val="false"/>
          <w:i w:val="false"/>
          <w:color w:val="000000"/>
          <w:sz w:val="28"/>
        </w:rPr>
        <w:t>
      50, 51, 52-бағандар мынадай редакцияда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p>
      <w:pPr>
        <w:spacing w:after="0"/>
        <w:ind w:left="0"/>
        <w:jc w:val="both"/>
      </w:pPr>
      <w:r>
        <w:rPr>
          <w:rFonts w:ascii="Times New Roman"/>
          <w:b w:val="false"/>
          <w:i w:val="false"/>
          <w:color w:val="000000"/>
          <w:sz w:val="28"/>
        </w:rPr>
        <w:t>
      "і с";</w:t>
      </w:r>
    </w:p>
    <w:bookmarkStart w:name="z8" w:id="5"/>
    <w:p>
      <w:pPr>
        <w:spacing w:after="0"/>
        <w:ind w:left="0"/>
        <w:jc w:val="both"/>
      </w:pPr>
      <w:r>
        <w:rPr>
          <w:rFonts w:ascii="Times New Roman"/>
          <w:b w:val="false"/>
          <w:i w:val="false"/>
          <w:color w:val="000000"/>
          <w:sz w:val="28"/>
        </w:rPr>
        <w:t xml:space="preserve">
      "Әкімшілік органдарға, лауазымды адамдарға қатысты әкімшілік істердің қозғалысы" деген 2-бөлім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5"/>
    <w:bookmarkStart w:name="z9" w:id="6"/>
    <w:p>
      <w:pPr>
        <w:spacing w:after="0"/>
        <w:ind w:left="0"/>
        <w:jc w:val="both"/>
      </w:pPr>
      <w:r>
        <w:rPr>
          <w:rFonts w:ascii="Times New Roman"/>
          <w:b w:val="false"/>
          <w:i w:val="false"/>
          <w:color w:val="000000"/>
          <w:sz w:val="28"/>
        </w:rPr>
        <w:t xml:space="preserve">
      көрсетілген бұйрықпен бекітілген "Кассациялық сатыда әкімшілік істерді қарау бойынша есеп" № </w:t>
      </w:r>
      <w:r>
        <w:rPr>
          <w:rFonts w:ascii="Times New Roman"/>
          <w:b w:val="false"/>
          <w:i w:val="false"/>
          <w:color w:val="000000"/>
          <w:sz w:val="28"/>
        </w:rPr>
        <w:t>5-нысаны</w:t>
      </w:r>
      <w:r>
        <w:rPr>
          <w:rFonts w:ascii="Times New Roman"/>
          <w:b w:val="false"/>
          <w:i w:val="false"/>
          <w:color w:val="000000"/>
          <w:sz w:val="28"/>
        </w:rPr>
        <w:t xml:space="preserve">: </w:t>
      </w:r>
    </w:p>
    <w:bookmarkEnd w:id="6"/>
    <w:bookmarkStart w:name="z10" w:id="7"/>
    <w:p>
      <w:pPr>
        <w:spacing w:after="0"/>
        <w:ind w:left="0"/>
        <w:jc w:val="both"/>
      </w:pPr>
      <w:r>
        <w:rPr>
          <w:rFonts w:ascii="Times New Roman"/>
          <w:b w:val="false"/>
          <w:i w:val="false"/>
          <w:color w:val="000000"/>
          <w:sz w:val="28"/>
        </w:rPr>
        <w:t>
      2-бөлім "Істерді қарау нәтижелері (заңды күшіне енбеген сот актілері)":</w:t>
      </w:r>
    </w:p>
    <w:bookmarkEnd w:id="7"/>
    <w:bookmarkStart w:name="z11" w:id="8"/>
    <w:p>
      <w:pPr>
        <w:spacing w:after="0"/>
        <w:ind w:left="0"/>
        <w:jc w:val="both"/>
      </w:pPr>
      <w:r>
        <w:rPr>
          <w:rFonts w:ascii="Times New Roman"/>
          <w:b w:val="false"/>
          <w:i w:val="false"/>
          <w:color w:val="000000"/>
          <w:sz w:val="28"/>
        </w:rPr>
        <w:t>
      77, 78, 79-бағандар мынадай редакцияда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сот органдарының ақпараттық жүйесіне электронды ақпараттық есепке алу құжаттарын енгізу және әкімшілік істерді қарау жөніндегі соттардың жұмысы туралы есептерді қалыптастыру жөніндегі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"1. Осы Қазақстан Республикасы сот органдарының ақпараттық жүйесіне (бұдан әрі – ҚР СО АЖ) электронды ақпараттық есепке алу құжаттарын (бұдан әрі – ЭАЕҚ) енгізу және әкімшілік істерді қарау бойынша соттардың жұмысы туралы есептерді қалыптастыру жөніндегі нұсқаулық ЭАЕҚ енгізудің және олардың негізінде бірінші, апелляциялық және кассациялық сатыдағы соттардың әкімшілік істерді қарауы жөніндегі есептерді қалыптастыруының негізгі ережелерін айқындайды (бұдан әрі - есептер).".</w:t>
      </w:r>
    </w:p>
    <w:bookmarkEnd w:id="9"/>
    <w:bookmarkStart w:name="z15" w:id="10"/>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ЭАЕҚ біріңғай нысандарын әзірлеуді және енгізуді Қазақстан Республикасының Сот әкімшілігімен (бұдан әрі – Сот әкімшілігі) келісе отырып жүзеге асырады.</w:t>
      </w:r>
    </w:p>
    <w:bookmarkEnd w:id="10"/>
    <w:bookmarkStart w:name="z16" w:id="11"/>
    <w:p>
      <w:pPr>
        <w:spacing w:after="0"/>
        <w:ind w:left="0"/>
        <w:jc w:val="both"/>
      </w:pPr>
      <w:r>
        <w:rPr>
          <w:rFonts w:ascii="Times New Roman"/>
          <w:b w:val="false"/>
          <w:i w:val="false"/>
          <w:color w:val="000000"/>
          <w:sz w:val="28"/>
        </w:rPr>
        <w:t>
      3. ЭАЕҚ-ны ҚР СО АЖ-ға енгізу есепке алуды Сот әкімшілігі және оның облыстардағы, республикалық маңызы бар қалалардағы және астанадағы аумақтық бөлімшелері (бұдан әрі – соттар кеңсесі) жүргізеді.</w:t>
      </w:r>
    </w:p>
    <w:bookmarkEnd w:id="11"/>
    <w:bookmarkStart w:name="z17" w:id="12"/>
    <w:p>
      <w:pPr>
        <w:spacing w:after="0"/>
        <w:ind w:left="0"/>
        <w:jc w:val="both"/>
      </w:pPr>
      <w:r>
        <w:rPr>
          <w:rFonts w:ascii="Times New Roman"/>
          <w:b w:val="false"/>
          <w:i w:val="false"/>
          <w:color w:val="000000"/>
          <w:sz w:val="28"/>
        </w:rPr>
        <w:t>
      4. Есептерді ҚР СО АЖ ЭАЕҚ-ның деректері негізінде Комитет және оның аумақтық органдары қалыптастырады.</w:t>
      </w:r>
    </w:p>
    <w:bookmarkEnd w:id="12"/>
    <w:bookmarkStart w:name="z18" w:id="13"/>
    <w:p>
      <w:pPr>
        <w:spacing w:after="0"/>
        <w:ind w:left="0"/>
        <w:jc w:val="both"/>
      </w:pPr>
      <w:r>
        <w:rPr>
          <w:rFonts w:ascii="Times New Roman"/>
          <w:b w:val="false"/>
          <w:i w:val="false"/>
          <w:color w:val="000000"/>
          <w:sz w:val="28"/>
        </w:rPr>
        <w:t>
      5. Есептерді қалыптастыру ЭАЕҚ-ның мынадай нысандары негізінде іске асырылады:</w:t>
      </w:r>
    </w:p>
    <w:bookmarkEnd w:id="13"/>
    <w:p>
      <w:pPr>
        <w:spacing w:after="0"/>
        <w:ind w:left="0"/>
        <w:jc w:val="both"/>
      </w:pPr>
      <w:r>
        <w:rPr>
          <w:rFonts w:ascii="Times New Roman"/>
          <w:b w:val="false"/>
          <w:i w:val="false"/>
          <w:color w:val="000000"/>
          <w:sz w:val="28"/>
        </w:rPr>
        <w:t>
      1) "Бірінші сатыдағы сот қараған әкімшілік іске (талап қою) 1-ЭАЕҚ" (бұдан әрі – 1-ЭАЕҚ);</w:t>
      </w:r>
    </w:p>
    <w:p>
      <w:pPr>
        <w:spacing w:after="0"/>
        <w:ind w:left="0"/>
        <w:jc w:val="both"/>
      </w:pPr>
      <w:r>
        <w:rPr>
          <w:rFonts w:ascii="Times New Roman"/>
          <w:b w:val="false"/>
          <w:i w:val="false"/>
          <w:color w:val="000000"/>
          <w:sz w:val="28"/>
        </w:rPr>
        <w:t>
      2) "Апелляциялық сатыдағы сот қараған әкімшілік іске 2-ЭАЕҚ" (бұдан әрі – 2-ЭАЕҚ);</w:t>
      </w:r>
    </w:p>
    <w:p>
      <w:pPr>
        <w:spacing w:after="0"/>
        <w:ind w:left="0"/>
        <w:jc w:val="both"/>
      </w:pPr>
      <w:r>
        <w:rPr>
          <w:rFonts w:ascii="Times New Roman"/>
          <w:b w:val="false"/>
          <w:i w:val="false"/>
          <w:color w:val="000000"/>
          <w:sz w:val="28"/>
        </w:rPr>
        <w:t>
      3) "Кассациялық сатыдағы сот қараған әкімшілік іске (талап қою) 3-ЭАЕҚ" (бұдан әрі – 3-ЭАЕҚ)";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"7. ҚР СО АЖ-да енгізілген ЭАЕҚ-ның деректемелерін түзету Сот әкімшілігінің, соттар кеңсесінің бастамасы бойынша, Комитеттің, оның аумақтық және оларға теңестірілген органдарының (бұдан әрі – аумақтық органдар) хаты бойынша жүргізіледі.";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"47. Есептер Комитет және оның аумақтық органдары комитеттің ААЖ-да ҚР СО АЖ-да көрсеткіштерін есептеу алгоритміне сәйкес ЭАЕҚ-тен ҚР СО АЖ деректері негізінде қалыптастырылады.</w:t>
      </w:r>
    </w:p>
    <w:bookmarkEnd w:id="15"/>
    <w:bookmarkStart w:name="z23" w:id="16"/>
    <w:p>
      <w:pPr>
        <w:spacing w:after="0"/>
        <w:ind w:left="0"/>
        <w:jc w:val="both"/>
      </w:pPr>
      <w:r>
        <w:rPr>
          <w:rFonts w:ascii="Times New Roman"/>
          <w:b w:val="false"/>
          <w:i w:val="false"/>
          <w:color w:val="000000"/>
          <w:sz w:val="28"/>
        </w:rPr>
        <w:t>
      48. Есептер тоқсан сайын өсіп келе жатқан нәтижемен қалыптастырылады.</w:t>
      </w:r>
    </w:p>
    <w:bookmarkEnd w:id="16"/>
    <w:bookmarkStart w:name="z24" w:id="17"/>
    <w:p>
      <w:pPr>
        <w:spacing w:after="0"/>
        <w:ind w:left="0"/>
        <w:jc w:val="both"/>
      </w:pPr>
      <w:r>
        <w:rPr>
          <w:rFonts w:ascii="Times New Roman"/>
          <w:b w:val="false"/>
          <w:i w:val="false"/>
          <w:color w:val="000000"/>
          <w:sz w:val="28"/>
        </w:rPr>
        <w:t>
      49. Комитеттің аумақтық органдары есептер бойынша статистикалық деректерді (бұдан әрі – статистикалық кесім) Астана қаласының уақыты бойынша есепті кезеңнен кейінгі айдың 6-күні сағат 15:00-де расталады.</w:t>
      </w:r>
    </w:p>
    <w:bookmarkEnd w:id="17"/>
    <w:p>
      <w:pPr>
        <w:spacing w:after="0"/>
        <w:ind w:left="0"/>
        <w:jc w:val="both"/>
      </w:pPr>
      <w:r>
        <w:rPr>
          <w:rFonts w:ascii="Times New Roman"/>
          <w:b w:val="false"/>
          <w:i w:val="false"/>
          <w:color w:val="000000"/>
          <w:sz w:val="28"/>
        </w:rPr>
        <w:t>
      Комитет республика бойынша жиынтық есептерді есептік кезеңнен кейінгі айдың 8-күні Комитет төрағасына қол қою үшін ұсынылады.</w:t>
      </w:r>
    </w:p>
    <w:p>
      <w:pPr>
        <w:spacing w:after="0"/>
        <w:ind w:left="0"/>
        <w:jc w:val="both"/>
      </w:pPr>
      <w:r>
        <w:rPr>
          <w:rFonts w:ascii="Times New Roman"/>
          <w:b w:val="false"/>
          <w:i w:val="false"/>
          <w:color w:val="000000"/>
          <w:sz w:val="28"/>
        </w:rPr>
        <w:t>
      Жиынтық есептерге қол қойылғаннан кейін, бірақ есептік кезеңнен кейінгі айдың 10-күнінен кешіктірмей Сот әкімшілігіне жолданады.</w:t>
      </w:r>
    </w:p>
    <w:p>
      <w:pPr>
        <w:spacing w:after="0"/>
        <w:ind w:left="0"/>
        <w:jc w:val="both"/>
      </w:pPr>
      <w:r>
        <w:rPr>
          <w:rFonts w:ascii="Times New Roman"/>
          <w:b w:val="false"/>
          <w:i w:val="false"/>
          <w:color w:val="000000"/>
          <w:sz w:val="28"/>
        </w:rPr>
        <w:t>
      Облыстар, республикалық маңызы бар қалалар және Астана бойынша жиынтық есептерге Комитеттің аумақтық органдарының бастықтары (Комитет статистикалық бөлімді бекіткеннен кейін) қол қояды, олар жергілікті жерлерде олардың сақталуын қамтамасыз етеді (Комитетке жіберілмей).".</w:t>
      </w:r>
    </w:p>
    <w:bookmarkStart w:name="z25" w:id="18"/>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комитетіне (бұдан әрі – Комитет):</w:t>
      </w:r>
    </w:p>
    <w:bookmarkEnd w:id="18"/>
    <w:bookmarkStart w:name="z26" w:id="1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9"/>
    <w:bookmarkStart w:name="z27" w:id="20"/>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орналастыруды;</w:t>
      </w:r>
    </w:p>
    <w:bookmarkEnd w:id="20"/>
    <w:bookmarkStart w:name="z28" w:id="21"/>
    <w:p>
      <w:pPr>
        <w:spacing w:after="0"/>
        <w:ind w:left="0"/>
        <w:jc w:val="both"/>
      </w:pPr>
      <w:r>
        <w:rPr>
          <w:rFonts w:ascii="Times New Roman"/>
          <w:b w:val="false"/>
          <w:i w:val="false"/>
          <w:color w:val="000000"/>
          <w:sz w:val="28"/>
        </w:rPr>
        <w:t>
      3) осы бұйрықтың көшірмесін құқықтық статистика және арнайы есепке алудың мүдделі субъектілеріне, Комитеттің аумақтық органдарына орындау үшін жіберуді қамтамасыз етсін.</w:t>
      </w:r>
    </w:p>
    <w:bookmarkEnd w:id="21"/>
    <w:bookmarkStart w:name="z29" w:id="22"/>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22"/>
    <w:bookmarkStart w:name="z30" w:id="23"/>
    <w:p>
      <w:pPr>
        <w:spacing w:after="0"/>
        <w:ind w:left="0"/>
        <w:jc w:val="both"/>
      </w:pPr>
      <w:r>
        <w:rPr>
          <w:rFonts w:ascii="Times New Roman"/>
          <w:b w:val="false"/>
          <w:i w:val="false"/>
          <w:color w:val="000000"/>
          <w:sz w:val="28"/>
        </w:rPr>
        <w:t>
      4. Осы бұйрық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Рсепубликасы</w:t>
      </w:r>
    </w:p>
    <w:p>
      <w:pPr>
        <w:spacing w:after="0"/>
        <w:ind w:left="0"/>
        <w:jc w:val="both"/>
      </w:pPr>
      <w:r>
        <w:rPr>
          <w:rFonts w:ascii="Times New Roman"/>
          <w:b w:val="false"/>
          <w:i w:val="false"/>
          <w:color w:val="000000"/>
          <w:sz w:val="28"/>
        </w:rPr>
        <w:t>
      Сот әкімшілігі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20 ақпандағы</w:t>
            </w:r>
            <w:r>
              <w:br/>
            </w:r>
            <w:r>
              <w:rPr>
                <w:rFonts w:ascii="Times New Roman"/>
                <w:b w:val="false"/>
                <w:i w:val="false"/>
                <w:color w:val="000000"/>
                <w:sz w:val="20"/>
              </w:rPr>
              <w:t>№ 24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22 маусымдағы</w:t>
            </w:r>
            <w:r>
              <w:br/>
            </w:r>
            <w:r>
              <w:rPr>
                <w:rFonts w:ascii="Times New Roman"/>
                <w:b w:val="false"/>
                <w:i w:val="false"/>
                <w:color w:val="000000"/>
                <w:sz w:val="20"/>
              </w:rPr>
              <w:t>№ 92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24"/>
    <w:p>
      <w:pPr>
        <w:spacing w:after="0"/>
        <w:ind w:left="0"/>
        <w:jc w:val="left"/>
      </w:pPr>
      <w:r>
        <w:rPr>
          <w:rFonts w:ascii="Times New Roman"/>
          <w:b/>
          <w:i w:val="false"/>
          <w:color w:val="000000"/>
        </w:rPr>
        <w:t xml:space="preserve"> "Бірінші сатыдағы соттардың әкімшілік істерді қарауы жөніндегі есеп" № 5-нысаны</w:t>
      </w:r>
    </w:p>
    <w:bookmarkEnd w:id="24"/>
    <w:bookmarkStart w:name="z34" w:id="25"/>
    <w:p>
      <w:pPr>
        <w:spacing w:after="0"/>
        <w:ind w:left="0"/>
        <w:jc w:val="left"/>
      </w:pPr>
      <w:r>
        <w:rPr>
          <w:rFonts w:ascii="Times New Roman"/>
          <w:b/>
          <w:i w:val="false"/>
          <w:color w:val="000000"/>
        </w:rPr>
        <w:t xml:space="preserve"> "Әкімшілік органдарға, лауазымды адамдарға қатысты әкімшілік істердің қозғалысы" 2-бөлім</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актілерінің күші жойылуына байланысты істер бойынша қайта жаңартылған іс жүргізулер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1-3-бағандардан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(арыз) соттылығы бойынша жіберілді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шығарылып қаралды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шығарылып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7-8-бағандардан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талап қоюы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қанағаттандыра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Сенатының Аппараты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Мәжілісінің Аппараты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Тұңғыш Президент - Қазақстан Республикасы Елбасының Кеңсесі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 Аппараты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Сотының Аппараты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Сот әкімшілігі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Қауіпсіздік Кеңесінің Аппараты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сайлау комиссиясының Аппараты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 Кеңесінің Аппараты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Мемлекеттік Күзет қызметі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Айырықша мақсаттағы күштері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статистика бюросы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ұланның Бас қолбасшылығы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полиция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қызметі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істері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және отбасы істері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істері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қатынастарды дамыту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ақпарат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құжаттама және кітап ісі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істері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және отбасы істері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істері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қатынастарды дамыту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Ауылшаруашылық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бақылау және қадағалау комитеті,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мемлекеттік инспекция комитеті,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 сапаны қамтамасыз ету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құқығын қорғау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жоғары білім саласында сапаны қамтамасыз ету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саясаты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сапаны қамтамасыз ету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құқығын қорғау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орта білім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бақылау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бақылау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әлеуметтік қорғау және көші-қон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комитеті және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 коммуналдық шаруашылық істері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қорғаныстық тапсырыс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және көліктік бақылау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және су көлігі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және жекешелендіру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саясаты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 істері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индустриясы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Туризм және спорт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 істері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индустриясы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құқықтарын қорғау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және әскери бөлімдер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резервтер жөніндегі комитет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Аэроғарыш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жануарлар дүниесі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реттеу және бақылау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Су ресурстары және ирригация министрлігі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Өнеркәсіп және құрылыс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қорғаныстық тапсырыс комитеті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және тұрғын үй-коммуналдық шаруашылық істері комитеті, оның аумақтық бөлімшелері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комитеті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комитеті және оның аумақтық бөлімшелері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оның ведомстволарының басқаруындағы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қадағалау комитеті және оның аумақтық бөлімшелері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реттеу және бақылау комитеті және оның аумақтық бөлімшелері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жануарлар дүниесі комитеті және оның аумақтық бөлімшелері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комитеті және оның аумақтық бөлімшелері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 әкімнің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 мен оның ведомстволарының басқаруындағы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әкімшілік органдар (өзін-өзі реттейтін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республикалық мемлекеттік кәсіпорындар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Жауапкердің мойындауымен талап қоюы қаралды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кері қайтарылып қаралды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даулау туралы талап қою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мәжбүрлеу туралы талап қою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жасалғаны туралы талап қою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мойындау туралы талап қою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күшін жоя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 қабылдау міндеттерін жүктей отырып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салатын әкімшілік актіні қабылдамау міндеттемесін сала отырып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әрекеттер жасауды міндеттей отырып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әрекеттер жасауға тыйым сала отырып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қатынастың болуын мойындай отырып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қатынастың жоқтығын мойындай отырып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салатын актіні заңсыз деп тани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істердің барлығы (5, 6, 7, 8, 22-бағандардың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жазбаша талқылаумен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ӘРПК-де белгіленген мерзімдерді бұзып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 аяқталмаған істердің қалдығы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қайтарып алуға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келісімін бекітуге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реттеу туралы келісімді бекітуге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реттеу туралы келісімді бекітуге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 жүргізуге біріктірілді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бойынша жауаптар келіп түсті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залалдың сот анықтаған мөлшері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 қолданылды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қоюшыларға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өкіліне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 қолданылды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арыздарын қарау нәтижелеріне байланысты талап қоюлар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жауапкерлерге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қатысушыларға (талап қоюшы немесе жауапкер болып табылмайтын мамандарға, сарапшыларға)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өндіріп алудың жалпы сомасы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өндіріп алуға жіберілді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орындалды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