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535a" w14:textId="b6a5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2024 жылғы 21 ақпандағы № 13 қаулысы. Қазақстан Республикасының Әділет министрлігінде 2024 жылғы 23 ақпанда № 34038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Банкінің қызметшілерін лауазымға тағайындау және олармен еңбек шартын тоқтату қағидаларын бекіту туралы" Қазақстан Республикасы Ұлттық Банкі Басқармасының 2012 жылғы 24 тамыздағы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7996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 Ұлттық Банкінің қызметшілерін лауазымға тағайындау және олармен еңбек шартын тоқтату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"6) міндетті арнайы тексерудің оң нәтижесін алмаған адамды тағайындауға болмайды.";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Ұлттық Банктің қызметшісі лауазымына орналасу міндетті арнайы тексерудің оң нәтижесін алғаннан кейін және тұрғылықты жері бойынша салық органына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көзделген нысан бойынша декларацияны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мәліметтерді тапсырған соң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5) тармақшасы мынадай редакцияда жазылсын:</w:t>
      </w:r>
    </w:p>
    <w:bookmarkStart w:name="z13" w:id="2"/>
    <w:p>
      <w:pPr>
        <w:spacing w:after="0"/>
        <w:ind w:left="0"/>
        <w:jc w:val="both"/>
      </w:pPr>
      <w:r>
        <w:rPr>
          <w:rFonts w:ascii="Times New Roman"/>
          <w:b w:val="false"/>
          <w:i w:val="false"/>
          <w:color w:val="000000"/>
          <w:sz w:val="28"/>
        </w:rPr>
        <w:t>
      "5) "Назарбаев Университеті" дербес білім беру ұйымы магистратурасының түлектері немесе оқуын Ұлттық Банк Қазақстан Республикасының жоғары оқу орындарымен жасасқан білім беру қызметін көрсету туралы шарттар шеңберінде Ұлттық Банк қаржыландырған Қазақстан Республикасының жоғары оқу орындары магистратурасының түлектері;";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"1) Ұлттық Банктің атауы, орналасқан жері, кадр қызметінің телефон нөмірлері;";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Конкурсқа қатысуға ниет білдірген тұлғалар Қағидалардың 12-тармағының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құжаттарды қабылдау мерзімінен кешіктірмей ұсынған құжаттар қарау үшін қабылданады.".</w:t>
      </w:r>
    </w:p>
    <w:bookmarkStart w:name="z18" w:id="4"/>
    <w:p>
      <w:pPr>
        <w:spacing w:after="0"/>
        <w:ind w:left="0"/>
        <w:jc w:val="both"/>
      </w:pPr>
      <w:r>
        <w:rPr>
          <w:rFonts w:ascii="Times New Roman"/>
          <w:b w:val="false"/>
          <w:i w:val="false"/>
          <w:color w:val="000000"/>
          <w:sz w:val="28"/>
        </w:rPr>
        <w:t>
      2. Қазақстан Республикасы Ұлттық Банкінің Адам капиталын дамыту департаменті Қазақстан Республикасының заңнамасында белгіленген тәртіппен:</w:t>
      </w:r>
    </w:p>
    <w:bookmarkEnd w:id="4"/>
    <w:bookmarkStart w:name="z19" w:id="5"/>
    <w:p>
      <w:pPr>
        <w:spacing w:after="0"/>
        <w:ind w:left="0"/>
        <w:jc w:val="both"/>
      </w:pPr>
      <w:r>
        <w:rPr>
          <w:rFonts w:ascii="Times New Roman"/>
          <w:b w:val="false"/>
          <w:i w:val="false"/>
          <w:color w:val="000000"/>
          <w:sz w:val="28"/>
        </w:rPr>
        <w:t>
      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bookmarkEnd w:id="5"/>
    <w:bookmarkStart w:name="z20"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Қазақстан Республикасы Ұлттық Банкінің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22" w:id="7"/>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Ұлттық Банкі Төрағасының жетекшілік ететін орынбасарына жүктелсін. </w:t>
      </w:r>
    </w:p>
    <w:bookmarkEnd w:id="7"/>
    <w:bookmarkStart w:name="z23"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