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5f02" w14:textId="61f5f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Сауда және интеграция министрінің 2024 жылғы 23 ақпандағы № 108-НҚ бұйрығы. Қазақстан Республикасының Әділет министрлігінде 2024 жылғы 23 ақпанда № 34045 болып тіркелді. Күші жойылды - Сауда және интеграция министрінің м.а. 2024 жылғы 9 сәуірдегі № 169-НҚ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Сауда және интеграция министрінің м.а. 09.04.2024 </w:t>
      </w:r>
      <w:r>
        <w:rPr>
          <w:rFonts w:ascii="Times New Roman"/>
          <w:b w:val="false"/>
          <w:i w:val="false"/>
          <w:color w:val="000000"/>
          <w:sz w:val="28"/>
        </w:rPr>
        <w:t>№ 169-НҚ</w:t>
      </w:r>
      <w:r>
        <w:rPr>
          <w:rFonts w:ascii="Times New Roman"/>
          <w:b w:val="false"/>
          <w:i w:val="false"/>
          <w:color w:val="ff0000"/>
          <w:sz w:val="28"/>
        </w:rPr>
        <w:t xml:space="preserve"> (қол қойылған күнінен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23514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жөніндегі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3"/>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Қазақстан Республикасының заңнамасында белгіленген тәртіпте:</w:t>
      </w:r>
    </w:p>
    <w:bookmarkEnd w:id="3"/>
    <w:bookmarkStart w:name="z6"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алты ай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2024 жылғы 23 ақпандағы</w:t>
            </w:r>
            <w:r>
              <w:br/>
            </w:r>
            <w:r>
              <w:rPr>
                <w:rFonts w:ascii="Times New Roman"/>
                <w:b w:val="false"/>
                <w:i w:val="false"/>
                <w:color w:val="000000"/>
                <w:sz w:val="20"/>
              </w:rPr>
              <w:t>№ 108-НҚ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 xml:space="preserve">тауарының мәртебесін </w:t>
            </w:r>
            <w:r>
              <w:br/>
            </w:r>
            <w:r>
              <w:rPr>
                <w:rFonts w:ascii="Times New Roman"/>
                <w:b w:val="false"/>
                <w:i w:val="false"/>
                <w:color w:val="000000"/>
                <w:sz w:val="20"/>
              </w:rPr>
              <w:t xml:space="preserve">айқындау, тауардың шығарылуы </w:t>
            </w:r>
            <w:r>
              <w:br/>
            </w:r>
            <w:r>
              <w:rPr>
                <w:rFonts w:ascii="Times New Roman"/>
                <w:b w:val="false"/>
                <w:i w:val="false"/>
                <w:color w:val="000000"/>
                <w:sz w:val="20"/>
              </w:rPr>
              <w:t xml:space="preserve">туралы сертификат беру және </w:t>
            </w:r>
            <w:r>
              <w:br/>
            </w:r>
            <w:r>
              <w:rPr>
                <w:rFonts w:ascii="Times New Roman"/>
                <w:b w:val="false"/>
                <w:i w:val="false"/>
                <w:color w:val="000000"/>
                <w:sz w:val="20"/>
              </w:rPr>
              <w:t xml:space="preserve">оның күшін жою, тауардың </w:t>
            </w:r>
            <w:r>
              <w:br/>
            </w:r>
            <w:r>
              <w:rPr>
                <w:rFonts w:ascii="Times New Roman"/>
                <w:b w:val="false"/>
                <w:i w:val="false"/>
                <w:color w:val="000000"/>
                <w:sz w:val="20"/>
              </w:rPr>
              <w:t xml:space="preserve">шығарылған елін айқындау </w:t>
            </w:r>
            <w:r>
              <w:br/>
            </w:r>
            <w:r>
              <w:rPr>
                <w:rFonts w:ascii="Times New Roman"/>
                <w:b w:val="false"/>
                <w:i w:val="false"/>
                <w:color w:val="000000"/>
                <w:sz w:val="20"/>
              </w:rPr>
              <w:t>жөніндегі сертификаттың</w:t>
            </w:r>
            <w:r>
              <w:br/>
            </w:r>
            <w:r>
              <w:rPr>
                <w:rFonts w:ascii="Times New Roman"/>
                <w:b w:val="false"/>
                <w:i w:val="false"/>
                <w:color w:val="000000"/>
                <w:sz w:val="20"/>
              </w:rPr>
              <w:t xml:space="preserve">нысанын белгілеу </w:t>
            </w:r>
            <w:r>
              <w:br/>
            </w:r>
            <w:r>
              <w:rPr>
                <w:rFonts w:ascii="Times New Roman"/>
                <w:b w:val="false"/>
                <w:i w:val="false"/>
                <w:color w:val="000000"/>
                <w:sz w:val="20"/>
              </w:rPr>
              <w:t xml:space="preserve">жөніндегі қағидаларға </w:t>
            </w:r>
            <w:r>
              <w:br/>
            </w:r>
            <w:r>
              <w:rPr>
                <w:rFonts w:ascii="Times New Roman"/>
                <w:b w:val="false"/>
                <w:i w:val="false"/>
                <w:color w:val="000000"/>
                <w:sz w:val="20"/>
              </w:rPr>
              <w:t>5-қосымша</w:t>
            </w:r>
          </w:p>
        </w:tc>
      </w:tr>
    </w:tbl>
    <w:bookmarkStart w:name="z12" w:id="8"/>
    <w:p>
      <w:pPr>
        <w:spacing w:after="0"/>
        <w:ind w:left="0"/>
        <w:jc w:val="left"/>
      </w:pPr>
      <w:r>
        <w:rPr>
          <w:rFonts w:ascii="Times New Roman"/>
          <w:b/>
          <w:i w:val="false"/>
          <w:color w:val="000000"/>
        </w:rPr>
        <w:t xml:space="preserve"> Тауардың елішілік құндылығының үлесін есептеу</w:t>
      </w:r>
    </w:p>
    <w:bookmarkEnd w:id="8"/>
    <w:p>
      <w:pPr>
        <w:spacing w:after="0"/>
        <w:ind w:left="0"/>
        <w:jc w:val="left"/>
      </w:pPr>
      <w:r>
        <w:br/>
      </w:r>
    </w:p>
    <w:p>
      <w:pPr>
        <w:spacing w:after="0"/>
        <w:ind w:left="0"/>
        <w:jc w:val="both"/>
      </w:pPr>
      <w:r>
        <w:drawing>
          <wp:inline distT="0" distB="0" distL="0" distR="0">
            <wp:extent cx="44704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704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мұндағы,</w:t>
      </w:r>
    </w:p>
    <w:bookmarkEnd w:id="9"/>
    <w:bookmarkStart w:name="z14" w:id="10"/>
    <w:p>
      <w:pPr>
        <w:spacing w:after="0"/>
        <w:ind w:left="0"/>
        <w:jc w:val="both"/>
      </w:pPr>
      <w:r>
        <w:rPr>
          <w:rFonts w:ascii="Times New Roman"/>
          <w:b w:val="false"/>
          <w:i w:val="false"/>
          <w:color w:val="000000"/>
          <w:sz w:val="28"/>
        </w:rPr>
        <w:t>
      ЕҚҮ –тауардағы елішілік құндылық үлесі, %;</w:t>
      </w:r>
    </w:p>
    <w:bookmarkEnd w:id="10"/>
    <w:bookmarkStart w:name="z15" w:id="11"/>
    <w:p>
      <w:pPr>
        <w:spacing w:after="0"/>
        <w:ind w:left="0"/>
        <w:jc w:val="both"/>
      </w:pPr>
      <w:r>
        <w:rPr>
          <w:rFonts w:ascii="Times New Roman"/>
          <w:b w:val="false"/>
          <w:i w:val="false"/>
          <w:color w:val="000000"/>
          <w:sz w:val="28"/>
        </w:rPr>
        <w:t xml:space="preserve">
      Қ </w:t>
      </w:r>
      <w:r>
        <w:rPr>
          <w:rFonts w:ascii="Times New Roman"/>
          <w:b w:val="false"/>
          <w:i w:val="false"/>
          <w:color w:val="000000"/>
          <w:vertAlign w:val="subscript"/>
        </w:rPr>
        <w:t>шет.мат</w:t>
      </w:r>
      <w:r>
        <w:rPr>
          <w:rFonts w:ascii="Times New Roman"/>
          <w:b w:val="false"/>
          <w:i w:val="false"/>
          <w:color w:val="000000"/>
          <w:sz w:val="28"/>
        </w:rPr>
        <w:t>. – осы Қағидалардың 10-тармағы 1) тармақшасының талаптарына сәйкес шетелде шыққан шикізат пен материалдардың құны;</w:t>
      </w:r>
    </w:p>
    <w:bookmarkEnd w:id="11"/>
    <w:bookmarkStart w:name="z16" w:id="12"/>
    <w:p>
      <w:pPr>
        <w:spacing w:after="0"/>
        <w:ind w:left="0"/>
        <w:jc w:val="both"/>
      </w:pPr>
      <w:r>
        <w:rPr>
          <w:rFonts w:ascii="Times New Roman"/>
          <w:b w:val="false"/>
          <w:i w:val="false"/>
          <w:color w:val="000000"/>
          <w:sz w:val="28"/>
        </w:rPr>
        <w:t>
      Тауардың өзіндік құны – дайын өнімнің өзіндік құны.</w:t>
      </w:r>
    </w:p>
    <w:bookmarkEnd w:id="12"/>
    <w:bookmarkStart w:name="z17" w:id="13"/>
    <w:p>
      <w:pPr>
        <w:spacing w:after="0"/>
        <w:ind w:left="0"/>
        <w:jc w:val="both"/>
      </w:pPr>
      <w:r>
        <w:rPr>
          <w:rFonts w:ascii="Times New Roman"/>
          <w:b w:val="false"/>
          <w:i w:val="false"/>
          <w:color w:val="000000"/>
          <w:sz w:val="28"/>
        </w:rPr>
        <w:t xml:space="preserve">
      Ескертпе: дайын тауардың өзіндік құны Қазақстан Республикасы Қаржы министрінің 2007 жылғы 23 мамырдағы № 185 бұйрығымен бекітілген (нормативтік құқықтық актілерді мемлекеттік тіркеу тізілімінде № 4771 болып тіркелген) Бухгалтерлік есеп шоттарының үлгілік жоспарының </w:t>
      </w:r>
      <w:r>
        <w:rPr>
          <w:rFonts w:ascii="Times New Roman"/>
          <w:b w:val="false"/>
          <w:i w:val="false"/>
          <w:color w:val="000000"/>
          <w:sz w:val="28"/>
        </w:rPr>
        <w:t>11-тарауында</w:t>
      </w:r>
      <w:r>
        <w:rPr>
          <w:rFonts w:ascii="Times New Roman"/>
          <w:b w:val="false"/>
          <w:i w:val="false"/>
          <w:color w:val="000000"/>
          <w:sz w:val="28"/>
        </w:rPr>
        <w:t xml:space="preserve"> көрсетілген шоттардан қалыптастырылады.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