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bcee" w14:textId="044b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құжаттардың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олардың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1 шілдедегі № 440-НҚ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2024 жылғы 23 ақпандағы № 111-НҚ бұйрығы. Қазақстан Республикасының Әділет министрлігінде 2024 жылғы 26 ақпанда № 34052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құжаттардың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олардың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1 шілдедегі № 440-НҚ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23412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аттестаттарының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Аттестаттау үшін сауда қызметін реттеу саласындағы уәкілетті орган (бұдан әрі – уәкілетті орган)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жөніндегі комиссия (бұдан әрі – комиссия) құрады. </w:t>
      </w:r>
    </w:p>
    <w:bookmarkStart w:name="z7" w:id="1"/>
    <w:p>
      <w:pPr>
        <w:spacing w:after="0"/>
        <w:ind w:left="0"/>
        <w:jc w:val="both"/>
      </w:pPr>
      <w:r>
        <w:rPr>
          <w:rFonts w:ascii="Times New Roman"/>
          <w:b w:val="false"/>
          <w:i w:val="false"/>
          <w:color w:val="000000"/>
          <w:sz w:val="28"/>
        </w:rPr>
        <w:t xml:space="preserve">
      5. Комиссия мүшелерінің саны кемінде бес адамнан тұратын тақ санды құрайды. Комиссия құрамына көрсетілетін қызметті берушінің, тауардың шығу тегі туралы сертификат беруге уәкілетті ұйымның өкілдері және тауардың шығарылған елін, Еуразиялық экономикалық одақ тауарының немесе шетелдік тауардың мәртебесін айқындау жөніндегі сарапшы-аудитор енгізіледі. </w:t>
      </w:r>
    </w:p>
    <w:bookmarkEnd w:id="1"/>
    <w:p>
      <w:pPr>
        <w:spacing w:after="0"/>
        <w:ind w:left="0"/>
        <w:jc w:val="both"/>
      </w:pPr>
      <w:r>
        <w:rPr>
          <w:rFonts w:ascii="Times New Roman"/>
          <w:b w:val="false"/>
          <w:i w:val="false"/>
          <w:color w:val="000000"/>
          <w:sz w:val="28"/>
        </w:rPr>
        <w:t>
      Комиссия төрағасы уәкілетті органның бірінші басшысының орынбасарынан не бірінші басшының немесе оның орынбасарының міндетін атқарушы адамнан төмен емес лауазымды адамды уәкілетті органның бірінші басшысы бір жыл мерзімге тағайындайды және қайта тағайындайды.</w:t>
      </w:r>
    </w:p>
    <w:p>
      <w:pPr>
        <w:spacing w:after="0"/>
        <w:ind w:left="0"/>
        <w:jc w:val="both"/>
      </w:pPr>
      <w:r>
        <w:rPr>
          <w:rFonts w:ascii="Times New Roman"/>
          <w:b w:val="false"/>
          <w:i w:val="false"/>
          <w:color w:val="000000"/>
          <w:sz w:val="28"/>
        </w:rPr>
        <w:t>
      Комиссияның қызметін ұйымдастыру үшін көрсетілетін қызметті беруші уәкілетті органның қызметкерлері арасынан комиссия хатшысын тағайындайды. Комиссия хатшысы комиссия отырысының күн тәртібін қалыптастырады және отырыстың хаттамасын ресімдейді. Комиссия құрамы мен комиссия хатшысы көрсетілетін қызметті берушінің шешімімен ресімделеді.</w:t>
      </w:r>
    </w:p>
    <w:bookmarkStart w:name="z8" w:id="2"/>
    <w:p>
      <w:pPr>
        <w:spacing w:after="0"/>
        <w:ind w:left="0"/>
        <w:jc w:val="both"/>
      </w:pPr>
      <w:r>
        <w:rPr>
          <w:rFonts w:ascii="Times New Roman"/>
          <w:b w:val="false"/>
          <w:i w:val="false"/>
          <w:color w:val="000000"/>
          <w:sz w:val="28"/>
        </w:rPr>
        <w:t>
      6. Тауардың шығарылған елін, Еуразиялық экономикалық одағы тауарының немесе шетел тауарының мәртебесін айқындау жөніндегі сарапшы-аудитордың аттестаттын алу үшін сарапшы-аудиторға үміткер жеке тұлға (бұдан әрі – көрсетілетін қызметті алушы) көрсетілетін қызметті берушіге портал арқылы мына құжаттарды жолдайды:</w:t>
      </w:r>
    </w:p>
    <w:bookmarkEnd w:id="2"/>
    <w:p>
      <w:pPr>
        <w:spacing w:after="0"/>
        <w:ind w:left="0"/>
        <w:jc w:val="both"/>
      </w:pPr>
      <w:r>
        <w:rPr>
          <w:rFonts w:ascii="Times New Roman"/>
          <w:b w:val="false"/>
          <w:i w:val="false"/>
          <w:color w:val="000000"/>
          <w:sz w:val="28"/>
        </w:rPr>
        <w:t xml:space="preserve">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және оларға сәйкестікті растайтын құжаттар тізбесіне қосымшамен бекітілген тауардың шығарылған елін, Еуразиялық экономикалық одақ тауарының немесе шетелдік тауарының мәртебесін айқындау жөніндегі сарапшы-аудиторларға үміткер жеке тұлғаның мәліметтер нысаны;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xml:space="preserve">
      Қазақстан Республикасы Еңбек кодексінің (бұдан әрі – Кодекс) 35-бабының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көрсетілетін қызметті алушының жұмыс өтілін растайтын құжаттың электрондық көшірмесі;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тұлғаның тауардың шығарылған елін, Еуразиялық экономикалық одақ тауарының немесе шетел тауарының мәртебесін айқындау жөніндегі жұмыстарды жүргізуге қатысуын растайтын Еуразиялық экономикалық одақтың сыртқы экономикалық қызметі номенклатурасының он түрлі тауар позициясы бойынша тауарлардың шығу тегі сараптамасы бойынша тағылымдамадан өткені туралы он есептің электрондық көшірмелері. Тағылымдамадан өту туралы есептерге Сауда қызметін реттеу туралы заңның </w:t>
      </w:r>
      <w:r>
        <w:rPr>
          <w:rFonts w:ascii="Times New Roman"/>
          <w:b w:val="false"/>
          <w:i w:val="false"/>
          <w:color w:val="000000"/>
          <w:sz w:val="28"/>
        </w:rPr>
        <w:t>7-бабының</w:t>
      </w:r>
      <w:r>
        <w:rPr>
          <w:rFonts w:ascii="Times New Roman"/>
          <w:b w:val="false"/>
          <w:i w:val="false"/>
          <w:color w:val="000000"/>
          <w:sz w:val="28"/>
        </w:rPr>
        <w:t xml:space="preserve"> 7-2) тармақшасына сәйкес уәкілетті орган бекітетін нысан бойынша ішкі айналымға арналған тауардың шығу тегі туралы сараптама актілерінің көшірмелері (бұдан әрі – сараптама актілері)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Тауардың шығарылған елін, Еуразиялық экономикалық одақ тауарының немесе шетел тауарының мәртебесін айқындау жөніндегі сарапшы-аудитор аттестатының қолданысын ұзарту үшін, аттестаттарынан айырылған сарапшы-аудиторларды және мерзімі тоқтатылған немесе өткен сарапшы-аудиторларды қоспағанда, аттестат мерзімі аяқталғанға дейін кемінде күнтізбелік 30 (отыз) күнде көрсетілетін қызметті берушіге портал арқылы мынадай құжаттарды жолдайды: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тауардың шығарылған елін, Еуразиялық экономикалық одақ тауарының немесе шетел тауарының мәртебесін айқындау жөніндегі сарапшы-аудитор аттестатының қолданысын ұзартуға беретін жеке тұлғаның мәліметтер нысаны;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35-бабына</w:t>
      </w:r>
      <w:r>
        <w:rPr>
          <w:rFonts w:ascii="Times New Roman"/>
          <w:b w:val="false"/>
          <w:i w:val="false"/>
          <w:color w:val="000000"/>
          <w:sz w:val="28"/>
        </w:rPr>
        <w:t xml:space="preserve"> сәйкес қызметкердің еңбек қызметін растайтын құжаттың электрондық көшірмесі;</w:t>
      </w:r>
    </w:p>
    <w:p>
      <w:pPr>
        <w:spacing w:after="0"/>
        <w:ind w:left="0"/>
        <w:jc w:val="both"/>
      </w:pPr>
      <w:r>
        <w:rPr>
          <w:rFonts w:ascii="Times New Roman"/>
          <w:b w:val="false"/>
          <w:i w:val="false"/>
          <w:color w:val="000000"/>
          <w:sz w:val="28"/>
        </w:rPr>
        <w:t xml:space="preserve">
      сараптама актілерінің көшірмелерін қоса бере отырып,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тауардың шығарылған елін, Еуразиялық экономикалық одақ тауарының немесе шетел тауарының мәртебесін айқындау жөніндегі сарапшы-аудитордың қызметі туралы есептің электрондық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Мемлекеттік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баяндалған.";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Аттестат беру, аттестаттың қолданысын ұзарту не мемлекеттік қызмет көрсетуден бас тарту туралы дәлелді жауап үшін комиссия шешімі негіз болып табылады.</w:t>
      </w:r>
    </w:p>
    <w:p>
      <w:pPr>
        <w:spacing w:after="0"/>
        <w:ind w:left="0"/>
        <w:jc w:val="both"/>
      </w:pPr>
      <w:r>
        <w:rPr>
          <w:rFonts w:ascii="Times New Roman"/>
          <w:b w:val="false"/>
          <w:i w:val="false"/>
          <w:color w:val="000000"/>
          <w:sz w:val="28"/>
        </w:rPr>
        <w:t>
      Мемлекеттік қызмет көрсету нәтижесі аттестаттау өткізілген күні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Заңның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 көрсетуден бас тартуға негіздеме:</w:t>
      </w:r>
    </w:p>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Сауда қызметін реттеу туралы Заңның </w:t>
      </w:r>
      <w:r>
        <w:rPr>
          <w:rFonts w:ascii="Times New Roman"/>
          <w:b w:val="false"/>
          <w:i w:val="false"/>
          <w:color w:val="000000"/>
          <w:sz w:val="28"/>
        </w:rPr>
        <w:t>18-5-бабында</w:t>
      </w:r>
      <w:r>
        <w:rPr>
          <w:rFonts w:ascii="Times New Roman"/>
          <w:b w:val="false"/>
          <w:i w:val="false"/>
          <w:color w:val="000000"/>
          <w:sz w:val="28"/>
        </w:rPr>
        <w:t>, осы Қағидаларда белгіленген талаптарға, сондай-ақ осы бұйрыққа 1-қосымшаға сәйкес бекітілген тауарлардың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сәйкес келмеуі;</w:t>
      </w:r>
    </w:p>
    <w:p>
      <w:pPr>
        <w:spacing w:after="0"/>
        <w:ind w:left="0"/>
        <w:jc w:val="both"/>
      </w:pPr>
      <w:r>
        <w:rPr>
          <w:rFonts w:ascii="Times New Roman"/>
          <w:b w:val="false"/>
          <w:i w:val="false"/>
          <w:color w:val="000000"/>
          <w:sz w:val="28"/>
        </w:rPr>
        <w:t xml:space="preserve">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 </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айырылуы;</w:t>
      </w:r>
    </w:p>
    <w:p>
      <w:pPr>
        <w:spacing w:after="0"/>
        <w:ind w:left="0"/>
        <w:jc w:val="both"/>
      </w:pPr>
      <w:r>
        <w:rPr>
          <w:rFonts w:ascii="Times New Roman"/>
          <w:b w:val="false"/>
          <w:i w:val="false"/>
          <w:color w:val="000000"/>
          <w:sz w:val="28"/>
        </w:rPr>
        <w:t xml:space="preserve">
      5)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келісімінің болмауы.";</w:t>
      </w:r>
    </w:p>
    <w:bookmarkStart w:name="z16" w:id="3"/>
    <w:p>
      <w:pPr>
        <w:spacing w:after="0"/>
        <w:ind w:left="0"/>
        <w:jc w:val="both"/>
      </w:pPr>
      <w:r>
        <w:rPr>
          <w:rFonts w:ascii="Times New Roman"/>
          <w:b w:val="false"/>
          <w:i w:val="false"/>
          <w:color w:val="000000"/>
          <w:sz w:val="28"/>
        </w:rPr>
        <w:t>
      мынадай мазмұндағы 17-1-тармақпен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 Мемлекеттік қызметті көрсетуден бас тартылған жағдайда көрсетілетін қызметті алушы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белгіленген тәртіппен қайта жүгіне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мынадай редакцияда жазылсын:</w:t>
      </w:r>
    </w:p>
    <w:bookmarkStart w:name="z20" w:id="4"/>
    <w:p>
      <w:pPr>
        <w:spacing w:after="0"/>
        <w:ind w:left="0"/>
        <w:jc w:val="both"/>
      </w:pPr>
      <w:r>
        <w:rPr>
          <w:rFonts w:ascii="Times New Roman"/>
          <w:b w:val="false"/>
          <w:i w:val="false"/>
          <w:color w:val="000000"/>
          <w:sz w:val="28"/>
        </w:rPr>
        <w:t>
      "Ескертпе:</w:t>
      </w:r>
    </w:p>
    <w:bookmarkEnd w:id="4"/>
    <w:p>
      <w:pPr>
        <w:spacing w:after="0"/>
        <w:ind w:left="0"/>
        <w:jc w:val="both"/>
      </w:pPr>
      <w:r>
        <w:rPr>
          <w:rFonts w:ascii="Times New Roman"/>
          <w:b w:val="false"/>
          <w:i w:val="false"/>
          <w:color w:val="000000"/>
          <w:sz w:val="28"/>
        </w:rPr>
        <w:t>
      Есеп мәтінінде:</w:t>
      </w:r>
    </w:p>
    <w:p>
      <w:pPr>
        <w:spacing w:after="0"/>
        <w:ind w:left="0"/>
        <w:jc w:val="both"/>
      </w:pPr>
      <w:r>
        <w:rPr>
          <w:rFonts w:ascii="Times New Roman"/>
          <w:b w:val="false"/>
          <w:i w:val="false"/>
          <w:color w:val="000000"/>
          <w:sz w:val="28"/>
        </w:rPr>
        <w:t>
      1) тағылымдамадан өту күні (күндері), тағылымдама өткен ұйымның атауы және мекенжайы;</w:t>
      </w:r>
    </w:p>
    <w:p>
      <w:pPr>
        <w:spacing w:after="0"/>
        <w:ind w:left="0"/>
        <w:jc w:val="both"/>
      </w:pPr>
      <w:r>
        <w:rPr>
          <w:rFonts w:ascii="Times New Roman"/>
          <w:b w:val="false"/>
          <w:i w:val="false"/>
          <w:color w:val="000000"/>
          <w:sz w:val="28"/>
        </w:rPr>
        <w:t>
      2) қағидалар мен рәсімдерді анықтайтын қандай құжаттарға сәйкес жұмыстар жүргізілгені;</w:t>
      </w:r>
    </w:p>
    <w:p>
      <w:pPr>
        <w:spacing w:after="0"/>
        <w:ind w:left="0"/>
        <w:jc w:val="both"/>
      </w:pPr>
      <w:r>
        <w:rPr>
          <w:rFonts w:ascii="Times New Roman"/>
          <w:b w:val="false"/>
          <w:i w:val="false"/>
          <w:color w:val="000000"/>
          <w:sz w:val="28"/>
        </w:rPr>
        <w:t>
      3) сараптама актісін беру туралы шешім қабылданған құжаттарды көрсете отырып, тауардың шығу тегіне сараптама жүргізу тәртібі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Қазақстан Республикасының заңнамасында белгіленген тәртіппен:</w:t>
      </w:r>
    </w:p>
    <w:bookmarkStart w:name="z24"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25"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6"/>
    <w:bookmarkStart w:name="z26"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7"/>
    <w:bookmarkStart w:name="z27"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2024 жылғы 23 ақпандағы</w:t>
            </w:r>
            <w:r>
              <w:br/>
            </w:r>
            <w:r>
              <w:rPr>
                <w:rFonts w:ascii="Times New Roman"/>
                <w:b w:val="false"/>
                <w:i w:val="false"/>
                <w:color w:val="000000"/>
                <w:sz w:val="20"/>
              </w:rPr>
              <w:t xml:space="preserve">№ 111-НҚ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1 шілдедегі</w:t>
            </w:r>
            <w:r>
              <w:br/>
            </w:r>
            <w:r>
              <w:rPr>
                <w:rFonts w:ascii="Times New Roman"/>
                <w:b w:val="false"/>
                <w:i w:val="false"/>
                <w:color w:val="000000"/>
                <w:sz w:val="20"/>
              </w:rPr>
              <w:t>№ 440-НҚ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 оларға сәйкестікті растайтын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сәйкестікті растайтын құжаттар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мамандықтардың бірі бойынша жоғары немесе жоғары оқу орнынан кейінгі білімінің болуы: техникалық ғылымдар мен технологиялар, жаратылыстану ғылымдары, математика және статистика (биологиялық және сабақтас ғылымдар, физикалық ғылымдар), инженерлік, өңдеу және құрылыс салалары; ақпараттық-коммуникациялық технологиялар, егер білімі сәйкес келмесе, өтінім берілген аттестаттау бағыты бойынша сарапшы-аудитор ретінде кемінде бес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және оларға сәйкестікті растайтын құжаттар тізбесіне қосымшаға сәйкес тауардың шығарылған елін, Еуразиялық экономикалық одақ тауарының немесе шетел тауарының мәртебесін айқындау жөніндегі сарапшы-аудиторларға үміткер жеке тұлғаның мәліметтер нысаны (бұдан әрі –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 кемінде екі жыл, оның ішінде техникалық ғылымдар және технологиялар, жаратылыстану ғылымдары, математика және статистика (биологиялық және сабақтас ғылымдар, физика ғылымдары), инженерлік, өңдеу және құрылыс салалары, ақпараттық-коммуникациялық технологиялар мамандығы бойынша немесе тауардың шығу тегі туралы сертификат беруге уәкілетті тұлға ретінде тауардың шығу тегі туралы сертификат беруге уәкілетті ұйымда бір жыл және сараптама ұйымының маманы ретінде бір жыл немесе сараптама ұйымында маман ретінде кемінде екі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нысаны,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қызметкердің еңбек қызметін растайтын құжаттың электрондық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Сарапшы-аудиторға үміткер жеке тұлғаларды даярлау, қайта даярлау курстарын өту ұзақтығы кемінде 80 академиялық сағатты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сарапшы-аудиторларды даярлау (қайта даярлау) жөніндегі куәліктердің қолданылу мерзімі – бір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және шетел тауарының мәртебесін айқындау жөніндегі сарапшы-аудитор ретінде аттестатталған және осы бағытта кемінде үш жыл жұмыс істейтін сарапшы-аудиторда практикалық даярлаудан (тағылымдамадан)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аттестаттарының қолданысын ұзарту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қағидаларына 2-қосымшамен бекітілген нысан бойынша жеке тұлғаның тауардың шығарылған елін, Еуразиялық экономикалық одақ тауарының немесе шетел тауарының мәртебесін айқындау жөніндегі жұмыстарды жүргізуге қатысуын растайтын Еуразиялық экономикалық одақтың сыртқы экономикалық қызметі номенклатурасының он түрлі тауар позициясы бойынша тауарлардың шығу тегі сараптамасы бойынша тағылымдамадан өткені туралы он есептің электрондық көшірмелері.</w:t>
            </w:r>
          </w:p>
          <w:p>
            <w:pPr>
              <w:spacing w:after="20"/>
              <w:ind w:left="20"/>
              <w:jc w:val="both"/>
            </w:pPr>
            <w:r>
              <w:rPr>
                <w:rFonts w:ascii="Times New Roman"/>
                <w:b w:val="false"/>
                <w:i w:val="false"/>
                <w:color w:val="000000"/>
                <w:sz w:val="20"/>
              </w:rPr>
              <w:t xml:space="preserve">
Тағылымдамадан өту туралы есептерге Сауда қызметін реттеу туралы заңның </w:t>
            </w:r>
            <w:r>
              <w:rPr>
                <w:rFonts w:ascii="Times New Roman"/>
                <w:b w:val="false"/>
                <w:i w:val="false"/>
                <w:color w:val="000000"/>
                <w:sz w:val="20"/>
              </w:rPr>
              <w:t>7-бабының</w:t>
            </w:r>
            <w:r>
              <w:rPr>
                <w:rFonts w:ascii="Times New Roman"/>
                <w:b w:val="false"/>
                <w:i w:val="false"/>
                <w:color w:val="000000"/>
                <w:sz w:val="20"/>
              </w:rPr>
              <w:t xml:space="preserve"> 7-2) тармақшасына сәйкес уәкілетті орган бекітетін нысан бойынша ішкі айналымға арналған тауардың шығу тегі туралы сараптама актілерінің көшірмелері қоса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елін, Еуразиялық экономикалық одақ тауарының және шетел тауарының мәртебесін айқындау жөніндегі жұмыстарды жүргізуде тағылымдамадан өтуді сарапшы-аудиторға үміткер жеке тұлға даярлау (қайта даярлау) курстары аяқталғаннан кейін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2024 жылғы 23 ақпандағы</w:t>
            </w:r>
            <w:r>
              <w:br/>
            </w:r>
            <w:r>
              <w:rPr>
                <w:rFonts w:ascii="Times New Roman"/>
                <w:b w:val="false"/>
                <w:i w:val="false"/>
                <w:color w:val="000000"/>
                <w:sz w:val="20"/>
              </w:rPr>
              <w:t xml:space="preserve">№ 111-НҚ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аудиторларды аттестаттау,</w:t>
            </w:r>
            <w:r>
              <w:br/>
            </w:r>
            <w:r>
              <w:rPr>
                <w:rFonts w:ascii="Times New Roman"/>
                <w:b w:val="false"/>
                <w:i w:val="false"/>
                <w:color w:val="000000"/>
                <w:sz w:val="20"/>
              </w:rPr>
              <w:t>аттестаттарының қолданысын</w:t>
            </w:r>
            <w:r>
              <w:br/>
            </w:r>
            <w:r>
              <w:rPr>
                <w:rFonts w:ascii="Times New Roman"/>
                <w:b w:val="false"/>
                <w:i w:val="false"/>
                <w:color w:val="000000"/>
                <w:sz w:val="20"/>
              </w:rPr>
              <w:t>ұзарту және "Тауардың</w:t>
            </w:r>
            <w:r>
              <w:br/>
            </w:r>
            <w:r>
              <w:rPr>
                <w:rFonts w:ascii="Times New Roman"/>
                <w:b w:val="false"/>
                <w:i w:val="false"/>
                <w:color w:val="000000"/>
                <w:sz w:val="20"/>
              </w:rPr>
              <w:t>шығарылған елін, Еуразиялық</w:t>
            </w:r>
            <w:r>
              <w:br/>
            </w:r>
            <w:r>
              <w:rPr>
                <w:rFonts w:ascii="Times New Roman"/>
                <w:b w:val="false"/>
                <w:i w:val="false"/>
                <w:color w:val="000000"/>
                <w:sz w:val="20"/>
              </w:rPr>
              <w:t>экономикалық одақ тауарының</w:t>
            </w:r>
            <w:r>
              <w:br/>
            </w:r>
            <w:r>
              <w:rPr>
                <w:rFonts w:ascii="Times New Roman"/>
                <w:b w:val="false"/>
                <w:i w:val="false"/>
                <w:color w:val="000000"/>
                <w:sz w:val="20"/>
              </w:rPr>
              <w:t>немесе шетел тауарының</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Тауардың шығарылған елін, Еуразиялық экономикалық одақ тауарының немесе шетел тауарының мәртебесін айқындау жөніндегі сарапшы-аудитордың қызметі туралы есеп</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Тауардың шығарылған елін, Еуразиялық экономикалық одақ тауарының</w:t>
      </w:r>
    </w:p>
    <w:p>
      <w:pPr>
        <w:spacing w:after="0"/>
        <w:ind w:left="0"/>
        <w:jc w:val="both"/>
      </w:pPr>
      <w:r>
        <w:rPr>
          <w:rFonts w:ascii="Times New Roman"/>
          <w:b w:val="false"/>
          <w:i w:val="false"/>
          <w:color w:val="000000"/>
          <w:sz w:val="28"/>
        </w:rPr>
        <w:t>
      немесе шетел тауарының мәртебесін айқындау жөніндегі сарапшы-аудитор аттестаты</w:t>
      </w:r>
    </w:p>
    <w:p>
      <w:pPr>
        <w:spacing w:after="0"/>
        <w:ind w:left="0"/>
        <w:jc w:val="both"/>
      </w:pPr>
      <w:r>
        <w:rPr>
          <w:rFonts w:ascii="Times New Roman"/>
          <w:b w:val="false"/>
          <w:i w:val="false"/>
          <w:color w:val="000000"/>
          <w:sz w:val="28"/>
        </w:rPr>
        <w:t>
      "_____" ______ 20___ жылы берілген № ____________________.</w:t>
      </w:r>
    </w:p>
    <w:p>
      <w:pPr>
        <w:spacing w:after="0"/>
        <w:ind w:left="0"/>
        <w:jc w:val="both"/>
      </w:pPr>
      <w:r>
        <w:rPr>
          <w:rFonts w:ascii="Times New Roman"/>
          <w:b w:val="false"/>
          <w:i w:val="false"/>
          <w:color w:val="000000"/>
          <w:sz w:val="28"/>
        </w:rPr>
        <w:t>
      20___ ж. "____" ________ бастап 20__ ж. "___" __________ дейінгі есептік кезең.</w:t>
      </w:r>
    </w:p>
    <w:p>
      <w:pPr>
        <w:spacing w:after="0"/>
        <w:ind w:left="0"/>
        <w:jc w:val="both"/>
      </w:pPr>
      <w:r>
        <w:rPr>
          <w:rFonts w:ascii="Times New Roman"/>
          <w:b w:val="false"/>
          <w:i w:val="false"/>
          <w:color w:val="000000"/>
          <w:sz w:val="28"/>
        </w:rPr>
        <w:t>
      Есептік кезең ішіндегі орындалған жұмыстар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Есептік кезең ішіндегі орындалған жұмыстар нәтижесі_______________________</w:t>
      </w:r>
    </w:p>
    <w:p>
      <w:pPr>
        <w:spacing w:after="0"/>
        <w:ind w:left="0"/>
        <w:jc w:val="both"/>
      </w:pPr>
      <w:r>
        <w:rPr>
          <w:rFonts w:ascii="Times New Roman"/>
          <w:b w:val="false"/>
          <w:i w:val="false"/>
          <w:color w:val="000000"/>
          <w:sz w:val="28"/>
        </w:rPr>
        <w:t>
      (негізгі жұмыс орны)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(аттестаттың қолданысын тоқтата тұру, аттестаттан айыру туралы мәліметтер)</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(сарапшы-аудитордың тегі және аты-жөні) (қолы, күні)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(ұйым басшысының тегі және аты-жөні) (қолы, күні)</w:t>
      </w:r>
    </w:p>
    <w:p>
      <w:pPr>
        <w:spacing w:after="0"/>
        <w:ind w:left="0"/>
        <w:jc w:val="both"/>
      </w:pPr>
      <w:r>
        <w:rPr>
          <w:rFonts w:ascii="Times New Roman"/>
          <w:b w:val="false"/>
          <w:i w:val="false"/>
          <w:color w:val="000000"/>
          <w:sz w:val="28"/>
        </w:rPr>
        <w:t>
      Мөр орны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орындалған жұмыстар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орындалған жұмыстардың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есепті кезеңде орындалған жұмыстардың нәтижелерінде аттестатты ұзартуға беретін сарапшы-аудитор қол қойған тауардың шығу тегі туралы сараптама актісінің нөмірі мен берілген күні көрсетіледі;</w:t>
      </w:r>
    </w:p>
    <w:p>
      <w:pPr>
        <w:spacing w:after="0"/>
        <w:ind w:left="0"/>
        <w:jc w:val="both"/>
      </w:pPr>
      <w:r>
        <w:rPr>
          <w:rFonts w:ascii="Times New Roman"/>
          <w:b w:val="false"/>
          <w:i w:val="false"/>
          <w:color w:val="000000"/>
          <w:sz w:val="28"/>
        </w:rPr>
        <w:t>
      2) есепті кезеңнің әрбір жылы үшін мәлімделген аттестаттау бағытында кемінде екі орындалған жұмыс туралы мәліметтер көрсетіледі. Бұл ретте, соңғы жылға аттестаттаудың мәлімделген бағытында кемінде бес орындалған жұмыс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2024 жылғы 23 ақпандағы</w:t>
            </w:r>
            <w:r>
              <w:br/>
            </w:r>
            <w:r>
              <w:rPr>
                <w:rFonts w:ascii="Times New Roman"/>
                <w:b w:val="false"/>
                <w:i w:val="false"/>
                <w:color w:val="000000"/>
                <w:sz w:val="20"/>
              </w:rPr>
              <w:t xml:space="preserve">№ 111-НҚ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w:t>
            </w:r>
            <w:r>
              <w:br/>
            </w:r>
            <w:r>
              <w:rPr>
                <w:rFonts w:ascii="Times New Roman"/>
                <w:b w:val="false"/>
                <w:i w:val="false"/>
                <w:color w:val="000000"/>
                <w:sz w:val="20"/>
              </w:rPr>
              <w:t>аудиторларды аттестаттау,</w:t>
            </w:r>
            <w:r>
              <w:br/>
            </w:r>
            <w:r>
              <w:rPr>
                <w:rFonts w:ascii="Times New Roman"/>
                <w:b w:val="false"/>
                <w:i w:val="false"/>
                <w:color w:val="000000"/>
                <w:sz w:val="20"/>
              </w:rPr>
              <w:t>аттестаттарының қолданысын</w:t>
            </w:r>
            <w:r>
              <w:br/>
            </w:r>
            <w:r>
              <w:rPr>
                <w:rFonts w:ascii="Times New Roman"/>
                <w:b w:val="false"/>
                <w:i w:val="false"/>
                <w:color w:val="000000"/>
                <w:sz w:val="20"/>
              </w:rPr>
              <w:t>ұзарту және "Тауардың</w:t>
            </w:r>
            <w:r>
              <w:br/>
            </w:r>
            <w:r>
              <w:rPr>
                <w:rFonts w:ascii="Times New Roman"/>
                <w:b w:val="false"/>
                <w:i w:val="false"/>
                <w:color w:val="000000"/>
                <w:sz w:val="20"/>
              </w:rPr>
              <w:t>шығарылған елін, Еуразиялық</w:t>
            </w:r>
            <w:r>
              <w:br/>
            </w:r>
            <w:r>
              <w:rPr>
                <w:rFonts w:ascii="Times New Roman"/>
                <w:b w:val="false"/>
                <w:i w:val="false"/>
                <w:color w:val="000000"/>
                <w:sz w:val="20"/>
              </w:rPr>
              <w:t>экономикалық одақ тауарының</w:t>
            </w:r>
            <w:r>
              <w:br/>
            </w:r>
            <w:r>
              <w:rPr>
                <w:rFonts w:ascii="Times New Roman"/>
                <w:b w:val="false"/>
                <w:i w:val="false"/>
                <w:color w:val="000000"/>
                <w:sz w:val="20"/>
              </w:rPr>
              <w:t>немесе шетел тауарының</w:t>
            </w:r>
            <w:r>
              <w:br/>
            </w:r>
            <w:r>
              <w:rPr>
                <w:rFonts w:ascii="Times New Roman"/>
                <w:b w:val="false"/>
                <w:i w:val="false"/>
                <w:color w:val="000000"/>
                <w:sz w:val="20"/>
              </w:rPr>
              <w:t>мәртебесін айқындау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олардың қолданысын ұзарту</w:t>
            </w:r>
          </w:p>
          <w:p>
            <w:pPr>
              <w:spacing w:after="20"/>
              <w:ind w:left="20"/>
              <w:jc w:val="both"/>
            </w:pPr>
            <w:r>
              <w:rPr>
                <w:rFonts w:ascii="Times New Roman"/>
                <w:b w:val="false"/>
                <w:i w:val="false"/>
                <w:color w:val="000000"/>
                <w:sz w:val="20"/>
              </w:rPr>
              <w:t>
Кіші түрлері:</w:t>
            </w:r>
          </w:p>
          <w:p>
            <w:pPr>
              <w:spacing w:after="20"/>
              <w:ind w:left="20"/>
              <w:jc w:val="both"/>
            </w:pPr>
            <w:r>
              <w:rPr>
                <w:rFonts w:ascii="Times New Roman"/>
                <w:b w:val="false"/>
                <w:i w:val="false"/>
                <w:color w:val="000000"/>
                <w:sz w:val="20"/>
              </w:rPr>
              <w:t>
1)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p>
            <w:pPr>
              <w:spacing w:after="20"/>
              <w:ind w:left="20"/>
              <w:jc w:val="both"/>
            </w:pPr>
            <w:r>
              <w:rPr>
                <w:rFonts w:ascii="Times New Roman"/>
                <w:b w:val="false"/>
                <w:i w:val="false"/>
                <w:color w:val="000000"/>
                <w:sz w:val="20"/>
              </w:rPr>
              <w:t>
2)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ұзарту.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тіркеген сәттен бастап − 6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7-қосымшаға сәйкес нысан бойынша тауардың шығарылған елін, Еуразиялық экономикалық одақ тауарының немесе шетел тауарының мәртебесін айқындау жөніндегі сарапшы-аудитор аттестаты не мемлекеттік қызмет көрсетуден бас тарту туралы дәлелді жауап.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 Еңбек кодексінің (бұдан әрі – Кодекс) </w:t>
            </w:r>
            <w:r>
              <w:rPr>
                <w:rFonts w:ascii="Times New Roman"/>
                <w:b w:val="false"/>
                <w:i w:val="false"/>
                <w:color w:val="000000"/>
                <w:sz w:val="20"/>
              </w:rPr>
              <w:t>84-бабына</w:t>
            </w:r>
            <w:r>
              <w:rPr>
                <w:rFonts w:ascii="Times New Roman"/>
                <w:b w:val="false"/>
                <w:i w:val="false"/>
                <w:color w:val="000000"/>
                <w:sz w:val="20"/>
              </w:rPr>
              <w:t xml:space="preserve"> және "Қазақстан Республикасындағы мерекелер туралы" Қазақстан Республикасы Заңының (бұдан әрі – мерекелер туралы Заң) </w:t>
            </w:r>
            <w:r>
              <w:rPr>
                <w:rFonts w:ascii="Times New Roman"/>
                <w:b w:val="false"/>
                <w:i w:val="false"/>
                <w:color w:val="000000"/>
                <w:sz w:val="20"/>
              </w:rPr>
              <w:t>5-бабына</w:t>
            </w:r>
            <w:r>
              <w:rPr>
                <w:rFonts w:ascii="Times New Roman"/>
                <w:b w:val="false"/>
                <w:i w:val="false"/>
                <w:color w:val="000000"/>
                <w:sz w:val="20"/>
              </w:rPr>
              <w:t xml:space="preserve"> сәйкес электрондық құжаттарды және (немесе) мәліметтерді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Кодекстің </w:t>
            </w:r>
            <w:r>
              <w:rPr>
                <w:rFonts w:ascii="Times New Roman"/>
                <w:b w:val="false"/>
                <w:i w:val="false"/>
                <w:color w:val="000000"/>
                <w:sz w:val="20"/>
              </w:rPr>
              <w:t>84-бабына</w:t>
            </w:r>
            <w:r>
              <w:rPr>
                <w:rFonts w:ascii="Times New Roman"/>
                <w:b w:val="false"/>
                <w:i w:val="false"/>
                <w:color w:val="000000"/>
                <w:sz w:val="20"/>
              </w:rPr>
              <w:t xml:space="preserve"> және Мерекелер туралы Заңның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Аттестат алу үшін: осы Бұйрыққа 1-қосымшада бекітілген тауардың шығарылған елін, Еуразиялық экономикалық одақ тауарының немесе шетел тауарының мәртебесін айқындау жөніндегі сарапшы-аудиторға үміткер жеке тұлғаның мәліметтер нысаны; осы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35-бабына</w:t>
            </w:r>
            <w:r>
              <w:rPr>
                <w:rFonts w:ascii="Times New Roman"/>
                <w:b w:val="false"/>
                <w:i w:val="false"/>
                <w:color w:val="000000"/>
                <w:sz w:val="20"/>
              </w:rPr>
              <w:t xml:space="preserve"> сәйкес қызметкердің еңбек қызметін растайтын құжаттың электрондық көшірмесі;</w:t>
            </w:r>
          </w:p>
          <w:p>
            <w:pPr>
              <w:spacing w:after="20"/>
              <w:ind w:left="20"/>
              <w:jc w:val="both"/>
            </w:pPr>
            <w:r>
              <w:rPr>
                <w:rFonts w:ascii="Times New Roman"/>
                <w:b w:val="false"/>
                <w:i w:val="false"/>
                <w:color w:val="000000"/>
                <w:sz w:val="20"/>
              </w:rPr>
              <w:t xml:space="preserve">
осы Қағидаларға 2-қосымшаға сәйкес нысан бойынша жеке тұлғаның тауардың шығарылған елін, Еуразиялық экономикалық одақ тауарының немесе шетел тауарының мәртебесін айқындау жөніндегі жұмыстарды жүргізуге қатысуын растайтын Еуразиялық экономикалық одақтың сыртқы экономикалық қызметі номенклатурасының он түрлі тауар позициясы бойынша тауарлардың шығу тегі сараптамасы бойынша тағылымдамадан өткені туралы он есептің электрондық көшірмелері. Тағылымдамадан өту туралы есептерге Сауда қызметін реттеу туралы заңның </w:t>
            </w:r>
            <w:r>
              <w:rPr>
                <w:rFonts w:ascii="Times New Roman"/>
                <w:b w:val="false"/>
                <w:i w:val="false"/>
                <w:color w:val="000000"/>
                <w:sz w:val="20"/>
              </w:rPr>
              <w:t>7-бабының</w:t>
            </w:r>
            <w:r>
              <w:rPr>
                <w:rFonts w:ascii="Times New Roman"/>
                <w:b w:val="false"/>
                <w:i w:val="false"/>
                <w:color w:val="000000"/>
                <w:sz w:val="20"/>
              </w:rPr>
              <w:t xml:space="preserve"> 7-2) тармақшасына сәйкес уәкілетті орган бекітетін нысан бойынша ішкі айналымға арналған тауардың шығу тегі туралы сараптама актілерінің көшірмелері қоса беріледі;</w:t>
            </w:r>
          </w:p>
          <w:p>
            <w:pPr>
              <w:spacing w:after="20"/>
              <w:ind w:left="20"/>
              <w:jc w:val="both"/>
            </w:pPr>
            <w:r>
              <w:rPr>
                <w:rFonts w:ascii="Times New Roman"/>
                <w:b w:val="false"/>
                <w:i w:val="false"/>
                <w:color w:val="000000"/>
                <w:sz w:val="20"/>
              </w:rPr>
              <w:t>
2) Аттестаттың қолданылуын ұзарту үшін: осы Қағидаларға 3-қосымшаға сәйкес тауардың шығарылған елін, Еуразиялық экономикалық одақ тауарының немесе шетел тауарының мәртебесін айқындау жөніндегі сарапшы-аудитор аттестатының қолданысын ұзартуға беретін жеке тұлғаның мәліметтер нысаны; осы Қағидаларға 4-қосымшаға сәйкес электрондық құжат нысанындағы өтініш;</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35-бабына</w:t>
            </w:r>
            <w:r>
              <w:rPr>
                <w:rFonts w:ascii="Times New Roman"/>
                <w:b w:val="false"/>
                <w:i w:val="false"/>
                <w:color w:val="000000"/>
                <w:sz w:val="20"/>
              </w:rPr>
              <w:t xml:space="preserve"> сәйкес қызметкердің еңбек қызметін растайтын құжаттың электрондық көшірмесі;</w:t>
            </w:r>
          </w:p>
          <w:p>
            <w:pPr>
              <w:spacing w:after="20"/>
              <w:ind w:left="20"/>
              <w:jc w:val="both"/>
            </w:pPr>
            <w:r>
              <w:rPr>
                <w:rFonts w:ascii="Times New Roman"/>
                <w:b w:val="false"/>
                <w:i w:val="false"/>
                <w:color w:val="000000"/>
                <w:sz w:val="20"/>
              </w:rPr>
              <w:t>
сараптама актілерінің көшірмелерін қоса бере отырып, осы Қағидаларға 5-қосымшаға сәйкес нысан бойынша тауардың шығарылған елін, Еуразиялық экономикалық одақ тауарының немесе шетел тауарының мәртебесін айқындау жөніндегі сарапшы-аудитордың қызметі туралы есептің электрондық көшірмесі.</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 мен мәліметтерді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Сауда қызметін реттеу туралы Заңның </w:t>
            </w:r>
            <w:r>
              <w:rPr>
                <w:rFonts w:ascii="Times New Roman"/>
                <w:b w:val="false"/>
                <w:i w:val="false"/>
                <w:color w:val="000000"/>
                <w:sz w:val="20"/>
              </w:rPr>
              <w:t>18-5-бабында</w:t>
            </w:r>
            <w:r>
              <w:rPr>
                <w:rFonts w:ascii="Times New Roman"/>
                <w:b w:val="false"/>
                <w:i w:val="false"/>
                <w:color w:val="000000"/>
                <w:sz w:val="20"/>
              </w:rPr>
              <w:t>, осы Қағидаларда белгіленген талаптарға, сондай-ақ осы бұйрыққа 1-қосымшаға сәйкес бекітілген тауарлардың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айырылуы.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портал арқылы электрондық нысанда мемлекеттік көрсетілетін қызметті алуға мүмкіндігі бар.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1414, 8 (7172) 70-19-98. арқылы алуға мүмкіндігі бар. Мемлекеттік қызмет көрсету мәселелері жөніндегі анықтама қызметтерінің байланыс телефондары: 8 (7172) 75-05-25, 75-05-75. Мемлекеттік қызметтерді көрсету мекенжайлары Министрліктің интернет-ресурсында: www. beta. egov. kz, "Мемлекеттік қызметтер" бөлімінде орналастырылған.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