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e535d" w14:textId="47e53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"Бастауыш, негізгі орта, жалпы орта, техникалық және кәсіптік, орта білімнен кейінгі, діни білім беру ұйымдарының білім беру қызметіне қойылатын біліктілік талаптарын және оларға сәйкестікті растайтын құжаттардың тізбесін бекіту туралы" Қазақстан Республикасы Оқу-ағарту министрінің 2022 жылғы 24 қарашадағы № 473 бұйрығына өзгеріс енгізу туралы</w:t>
      </w:r>
    </w:p>
    <w:p>
      <w:pPr>
        <w:spacing w:after="0"/>
        <w:ind w:left="0"/>
        <w:jc w:val="both"/>
      </w:pPr>
      <w:r>
        <w:rPr>
          <w:rFonts w:ascii="Times New Roman"/>
          <w:b w:val="false"/>
          <w:i w:val="false"/>
          <w:color w:val="000000"/>
          <w:sz w:val="28"/>
        </w:rPr>
        <w:t>Қазақстан Республикасы Оқу-ағарту министрінің 2024 жылғы 27 ақпандағы № 47 бұйрығы. Қазақстан Республикасының Әділет министрлігінде 2024 жылғы 28 ақпанда № 34066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"Бастауыш, негізгі орта, жалпы орта, техникалық және кәсіптік, орта білімнен кейінгі, діни білім беру ұйымдарының білім беру қызметіне қойылатын біліктілік талаптарын және оларға сәйкестікті растайтын құжаттардың тізбесін бекіту туралы" Қазақстан Республикасы Оқу-ағарту министрінің 2022 жылғы 24 қарашадағы № 473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30721 болып тіркелді)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Бастауыш, негізгі орта, жалпы орта, техникалық және кәсіптік, орта білімнен кейінгі, діни білім беру ұйымдарының білім беру қызметіне қойылатын біліктілік талаптары және оларға сәйкестікті растайтын құжаттардың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Оқу-ағарту министрлігінің Білім саласында сапаны қамтамасыз ету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мемлекеттік тіркеуден өткеннен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Оқу-ағарту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ақпарат министірлігі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2024 жылғы 27 ақпандағы</w:t>
            </w:r>
            <w:r>
              <w:br/>
            </w:r>
            <w:r>
              <w:rPr>
                <w:rFonts w:ascii="Times New Roman"/>
                <w:b w:val="false"/>
                <w:i w:val="false"/>
                <w:color w:val="000000"/>
                <w:sz w:val="20"/>
              </w:rPr>
              <w:t>№ 47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 xml:space="preserve">2022 жылғы 24 қарашадағы </w:t>
            </w:r>
            <w:r>
              <w:br/>
            </w:r>
            <w:r>
              <w:rPr>
                <w:rFonts w:ascii="Times New Roman"/>
                <w:b w:val="false"/>
                <w:i w:val="false"/>
                <w:color w:val="000000"/>
                <w:sz w:val="20"/>
              </w:rPr>
              <w:t xml:space="preserve">№ 473 бұйрығымен </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Бастауыш, негізгі орта, жалпы орта, техникалық және кәсіптік, орта білімнен кейінгі, діни білім беру ұйымдарының білім беру қызметіне қойылатын біліктілік талаптары және оларға сәйкестікті растайтын құжаттардың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қызметіне қойылатын біліктілік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сәйкестікті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1.Бастауыш білім берудің жалпы білім беретін оқу бағдарламаларын іске асыратын білім беру ұйымдарының қызметі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8170 болып тіркелген) (бұдан әрі – № 500 бұйрық) бекітілген оқу жұмыс жоспарларының үлгілік оқу жоспарларына және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29031 болып тіркелген) (бұдан әрі – № 348 бұйрық) бекітілген Бастауыш білім берудің мемлекеттік жалпыға міндетті стандартына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бекіткен үлгілік оқу жоспарларына сәйкес әзірленген оқу жұмыс жоспарларының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жұмыс жоспарының пәндеріне сәйкес тиісті бейіндері бойынша педагогикалық білімі бар педагогтердің болуы.</w:t>
            </w:r>
          </w:p>
          <w:p>
            <w:pPr>
              <w:spacing w:after="20"/>
              <w:ind w:left="20"/>
              <w:jc w:val="both"/>
            </w:pPr>
            <w:r>
              <w:rPr>
                <w:rFonts w:ascii="Times New Roman"/>
                <w:b w:val="false"/>
                <w:i w:val="false"/>
                <w:color w:val="000000"/>
                <w:sz w:val="20"/>
              </w:rPr>
              <w:t>
Шағын жинақталған мектептерді қоспағанда, штаттық педагогтердің үлесі кемінде 90%.</w:t>
            </w:r>
          </w:p>
          <w:p>
            <w:pPr>
              <w:spacing w:after="20"/>
              <w:ind w:left="20"/>
              <w:jc w:val="both"/>
            </w:pPr>
            <w:r>
              <w:rPr>
                <w:rFonts w:ascii="Times New Roman"/>
                <w:b w:val="false"/>
                <w:i w:val="false"/>
                <w:color w:val="000000"/>
                <w:sz w:val="20"/>
              </w:rPr>
              <w:t>
Негізгі жұмыс орны лицензиат болып табылатын педагог-сарапшылардың, педагог-зерттеушілердің, педагог-шеберлердің педагогтердің жалпы санынан үлесі: шағын жинақталған мектептер үшін кемінде 20 %; жалпы білім беретін мектептер, кемінде 25 %.</w:t>
            </w:r>
          </w:p>
          <w:p>
            <w:pPr>
              <w:spacing w:after="20"/>
              <w:ind w:left="20"/>
              <w:jc w:val="both"/>
            </w:pPr>
            <w:r>
              <w:rPr>
                <w:rFonts w:ascii="Times New Roman"/>
                <w:b w:val="false"/>
                <w:i w:val="false"/>
                <w:color w:val="000000"/>
                <w:sz w:val="20"/>
              </w:rPr>
              <w:t>
Білім беру ұйымы басшысы білімінің, жұмыс өтілінің "Педагог лауазымдарының үлгілік біліктілік сипаттамаларын бекіту туралы"</w:t>
            </w:r>
          </w:p>
          <w:p>
            <w:pPr>
              <w:spacing w:after="20"/>
              <w:ind w:left="20"/>
              <w:jc w:val="both"/>
            </w:pPr>
            <w:r>
              <w:rPr>
                <w:rFonts w:ascii="Times New Roman"/>
                <w:b w:val="false"/>
                <w:i w:val="false"/>
                <w:color w:val="000000"/>
                <w:sz w:val="20"/>
              </w:rPr>
              <w:t xml:space="preserve">
Қазақстан Республикасы Білім және ғылым министрінің 2009 жылғы 13 шілдедегі № 338 </w:t>
            </w:r>
            <w:r>
              <w:rPr>
                <w:rFonts w:ascii="Times New Roman"/>
                <w:b w:val="false"/>
                <w:i w:val="false"/>
                <w:color w:val="000000"/>
                <w:sz w:val="20"/>
              </w:rPr>
              <w:t>бұйрығының</w:t>
            </w:r>
            <w:r>
              <w:rPr>
                <w:rFonts w:ascii="Times New Roman"/>
                <w:b w:val="false"/>
                <w:i w:val="false"/>
                <w:color w:val="000000"/>
                <w:sz w:val="20"/>
              </w:rPr>
              <w:t xml:space="preserve"> (Нормативтік құқықтық актілерді мемлекеттік тіркеу тізілімінде № 5750 болып тіркелген) (бұдан әрі – № 338 бұйрық) талаптарына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оқытушы және басшы кадрлармен жасақталуы туралы мәліметтер осы біліктілік талаптарына 1-ші </w:t>
            </w:r>
            <w:r>
              <w:rPr>
                <w:rFonts w:ascii="Times New Roman"/>
                <w:b w:val="false"/>
                <w:i w:val="false"/>
                <w:color w:val="000000"/>
                <w:sz w:val="20"/>
              </w:rPr>
              <w:t>қосымшаға</w:t>
            </w:r>
            <w:r>
              <w:rPr>
                <w:rFonts w:ascii="Times New Roman"/>
                <w:b w:val="false"/>
                <w:i w:val="false"/>
                <w:color w:val="000000"/>
                <w:sz w:val="20"/>
              </w:rPr>
              <w:t xml:space="preserve">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ретте педагогтердің жалпы санынан штаттық педагогтердің үлесі кемінде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орта, техникалық және кәсіптік, орта білімнен кейінгі білім беру ұйымдарының кітапханалар қорын қалыптастыру, пайдалану және сақтау жөніндегі қағидаларды бекіту туралы" Қазақстан Республикасы Білім және ғылым министрінің 2016 жылғы 19 қаңтардағы № 44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13070 болып тіркелген) (бұдан әрі – № 44 бұйрық) бекітілген және "Орта білім беру ұйымдарына арналған оқулықтардың, мектепке дейінгі ұйымдарға, орта білім беру ұйымдарына арналған оқу-әдістемелік кешендердің, оның ішінде электрондық нысандағы тізбесін бекіту туралы" Қазақстан Республикасы Білім және ғылым министрінің 2020 жылғы 22 мамырдағы № 216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20708 болып тіркелген) (бұдан әрі – 216 бұйрық) бекітілген оқулықтарға сәйкес оқу және көркем әдебиет кітапханалық қорының болуы.</w:t>
            </w:r>
          </w:p>
          <w:p>
            <w:pPr>
              <w:spacing w:after="20"/>
              <w:ind w:left="20"/>
              <w:jc w:val="both"/>
            </w:pPr>
            <w:r>
              <w:rPr>
                <w:rFonts w:ascii="Times New Roman"/>
                <w:b w:val="false"/>
                <w:i w:val="false"/>
                <w:color w:val="000000"/>
                <w:sz w:val="20"/>
              </w:rPr>
              <w:t>
Болжамды білім алушылар контингентіне арналған оқу жұмыс жоспарына сәйкес бір оқушыға арналған оқулықтар жиынтығының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көркем және ғылыми әдебиет қорының болуы туралы мәліметтер осы біліктілік талаптарына</w:t>
            </w:r>
          </w:p>
          <w:p>
            <w:pPr>
              <w:spacing w:after="20"/>
              <w:ind w:left="20"/>
              <w:jc w:val="both"/>
            </w:pPr>
            <w:r>
              <w:rPr>
                <w:rFonts w:ascii="Times New Roman"/>
                <w:b w:val="false"/>
                <w:i w:val="false"/>
                <w:color w:val="000000"/>
                <w:sz w:val="20"/>
              </w:rPr>
              <w:t>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жинақталған мектептер жеке кітапхана қоры болмаған жағдайда шарт/акт бойынша өзге білім беру ұйымы пайдалануға берген оқу және көркем әдебиетті пайдаланады.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Ғимараттардың (оқу корпустарының) жабдықталған медициналық пункттермен қамтамасыз етілуі. "Орта білім беру ұйымдарында медициналық көмек көрсету стандартын бекіту туралы" Қазақстан Республикасы Денсаулық сақтау министрінің міндетін атқарушы 2023 жылғы 14 наурыздағы № 37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32069 болып тіркелген) (бұдан әрі - № 37 бұйрық) сәйкес медициналық қызметке лицензияның немесе балаларға медициналық қызмет көрсету құқығымен медициналық қызметке лицензиясы бар денсаулық сақтау ұйымымен шарттың болуы.</w:t>
            </w:r>
          </w:p>
          <w:p>
            <w:pPr>
              <w:spacing w:after="20"/>
              <w:ind w:left="20"/>
              <w:jc w:val="both"/>
            </w:pPr>
            <w:r>
              <w:rPr>
                <w:rFonts w:ascii="Times New Roman"/>
                <w:b w:val="false"/>
                <w:i w:val="false"/>
                <w:color w:val="000000"/>
                <w:sz w:val="20"/>
              </w:rPr>
              <w:t>
Балаларға медициналық қызмет көрсету құқығымен медициналық қызметке лицензиясы бар денсаулық сақтау ұйымымен шарт жасалған жағдайда, білім беру ұйымын өндірістік база ретінде көрсете отырып, лицензияға қосымшаның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(оқу корпустарының) медициналық пункттермен қамтамасыз етілуі және білім беру немесе денсаулық сақтау ұйымының медициналық қызметке лицензиясының болуы туралы мәліметтер осы біліктілік талаптарына</w:t>
            </w:r>
          </w:p>
          <w:p>
            <w:pPr>
              <w:spacing w:after="20"/>
              <w:ind w:left="20"/>
              <w:jc w:val="both"/>
            </w:pPr>
            <w:r>
              <w:rPr>
                <w:rFonts w:ascii="Times New Roman"/>
                <w:b w:val="false"/>
                <w:i w:val="false"/>
                <w:color w:val="000000"/>
                <w:sz w:val="20"/>
              </w:rPr>
              <w:t>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w:t>
            </w:r>
          </w:p>
          <w:p>
            <w:pPr>
              <w:spacing w:after="20"/>
              <w:ind w:left="20"/>
              <w:jc w:val="both"/>
            </w:pPr>
            <w:r>
              <w:rPr>
                <w:rFonts w:ascii="Times New Roman"/>
                <w:b w:val="false"/>
                <w:i w:val="false"/>
                <w:color w:val="000000"/>
                <w:sz w:val="20"/>
              </w:rPr>
              <w:t>
Білім алушыларға медициналық қызмет көрсетуге денсаулық сақтау ұйымымен жасалған шарттың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корпустарын ішкі өткелдермен қосқан жағдайда бір медициналық пункттің болуына жол беріледі. Шағын жинақталған мектептер үшін медициналық пункті болмаған жағдайда медициналық қызмет көрсетуді алғашқы медициналық-санитариялық көмек ұйымы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 ҚР ДСМ-76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23890 болып тіркелген) бекітілген Санитариялық қағидаларға (бұдан әрі – № ҚР ДСМ-76 бұйрығы) сәйкес денсаулық сақтау ұйымымен жасалған шарт негізінде жүзеге асырады.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ҚР ДСМ-76 </w:t>
            </w:r>
            <w:r>
              <w:rPr>
                <w:rFonts w:ascii="Times New Roman"/>
                <w:b w:val="false"/>
                <w:i w:val="false"/>
                <w:color w:val="000000"/>
                <w:sz w:val="20"/>
              </w:rPr>
              <w:t>бұйрығы</w:t>
            </w:r>
            <w:r>
              <w:rPr>
                <w:rFonts w:ascii="Times New Roman"/>
                <w:b w:val="false"/>
                <w:i w:val="false"/>
                <w:color w:val="000000"/>
                <w:sz w:val="20"/>
              </w:rPr>
              <w:t xml:space="preserve"> және "Қоғамдық тамақтану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2022 жылғы 17 ақпандағы № ҚР ДСМ-16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26866 болып тіркелген) (бұдан әрі - № ҚР ДСМ 16 бұйрық) бекітілген халықтың санитариялық-эпидемиологиялық салауаттылығы саласындағы уәкілетті органның санитариялық-эпидемиологиялық қорытындысы бар тамақтандыру объектісінің (оқу корпустарында) болуы. </w:t>
            </w:r>
          </w:p>
          <w:p>
            <w:pPr>
              <w:spacing w:after="20"/>
              <w:ind w:left="20"/>
              <w:jc w:val="both"/>
            </w:pPr>
            <w:r>
              <w:rPr>
                <w:rFonts w:ascii="Times New Roman"/>
                <w:b w:val="false"/>
                <w:i w:val="false"/>
                <w:color w:val="000000"/>
                <w:sz w:val="20"/>
              </w:rPr>
              <w:t>
Білім алушыларды тамақпен қамтамасыз етуге арналған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қағидаларға сәйкес келетін тамақтандыру объектісінің және тамақтану объектісіне санитариялық-эпидемиологиялық қорытындының болуы туралы мәліметтер</w:t>
            </w:r>
          </w:p>
          <w:p>
            <w:pPr>
              <w:spacing w:after="20"/>
              <w:ind w:left="20"/>
              <w:jc w:val="both"/>
            </w:pPr>
            <w:r>
              <w:rPr>
                <w:rFonts w:ascii="Times New Roman"/>
                <w:b w:val="false"/>
                <w:i w:val="false"/>
                <w:color w:val="000000"/>
                <w:sz w:val="20"/>
              </w:rPr>
              <w:t>
осы біліктілік талаптарына</w:t>
            </w:r>
          </w:p>
          <w:p>
            <w:pPr>
              <w:spacing w:after="20"/>
              <w:ind w:left="20"/>
              <w:jc w:val="both"/>
            </w:pPr>
            <w:r>
              <w:rPr>
                <w:rFonts w:ascii="Times New Roman"/>
                <w:b w:val="false"/>
                <w:i w:val="false"/>
                <w:color w:val="000000"/>
                <w:sz w:val="20"/>
              </w:rPr>
              <w:t>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Білім алушыларды тамақпен қамтамасыз ету шартының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объектісі жалға берілген жағдайда жалға алушының тамақтану объектісіне санитариялық-эпидемиологиялық қорытындысының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ҚР ДСМ-76-</w:t>
            </w:r>
            <w:r>
              <w:rPr>
                <w:rFonts w:ascii="Times New Roman"/>
                <w:b w:val="false"/>
                <w:i w:val="false"/>
                <w:color w:val="000000"/>
                <w:sz w:val="20"/>
              </w:rPr>
              <w:t>бұйрығына</w:t>
            </w:r>
            <w:r>
              <w:rPr>
                <w:rFonts w:ascii="Times New Roman"/>
                <w:b w:val="false"/>
                <w:i w:val="false"/>
                <w:color w:val="000000"/>
                <w:sz w:val="20"/>
              </w:rPr>
              <w:t xml:space="preserve"> сәйкес бекітілген санитариялық қағидаларға және "Өрт қауіпсіздігі қағидаларын бекіту туралы" Қазақстан Республикасы Төтенше жағдайлар министрінің 2022 жылғы 21 ақпандағы № 55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26867 болып тіркелген) (бұдан әрі – № 55 бұйрық) бекітілген өрт қауіпсіздігі талаптарына, сондай-ақ жалпы білім беру мекемелеріне арналған сәулет, қала құрылысы және құрылыс саласындағы мемлекеттік нормативтеріне сәйкес келетін меншікті не шаруашылық жүргізу немесе жедел басқару не сенімгерлік басқару құқығында тиесілі материалдық активтердің болуы немесе оқу үй-жайларымен білім беру қызметтерінің сапасын қамтамасыз ететін, кемінде 10 жыл қолданылу мерзімімен материалдық активтерді жалға алу. Спорт залының және/ немесе спорт объектісінің білім беру ұйымы ғимаратынан 1000 метрден астам қашықтықта, сондай-ақ объектіге автомагистральдардың, теміржол жолдарының қиылысында және жүріс бөлігінің қиылысын қамтитын қашықтықта болмағанда, спорт залын және/немесе спорт объектісін жалға алуға рұқсат етіледі, санитариялық-эпидемиологиялық қорытындының көшірмесі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оқу алаңы, материалдық-техникалық базасының болуы, ерекше білім беруді қажет ететін адамдар (балалар) үшін жасалған жағдайлар туралы мәліметтер осы біліктілік талаптарына </w:t>
            </w:r>
          </w:p>
          <w:p>
            <w:pPr>
              <w:spacing w:after="20"/>
              <w:ind w:left="20"/>
              <w:jc w:val="both"/>
            </w:pPr>
            <w:r>
              <w:rPr>
                <w:rFonts w:ascii="Times New Roman"/>
                <w:b w:val="false"/>
                <w:i w:val="false"/>
                <w:color w:val="000000"/>
                <w:sz w:val="20"/>
              </w:rPr>
              <w:t>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Меншік немесе шаруашылық жүргізу немесе жедел басқару немесе сенімгерлік басқару құқығын растайтын құжаттардың немесе ғимаратты жалға алу шартының көшірмелері, оның ішінде объектіні пайдалануға қабылдау актісінің көшірмесі.</w:t>
            </w:r>
          </w:p>
          <w:p>
            <w:pPr>
              <w:spacing w:after="20"/>
              <w:ind w:left="20"/>
              <w:jc w:val="both"/>
            </w:pPr>
            <w:r>
              <w:rPr>
                <w:rFonts w:ascii="Times New Roman"/>
                <w:b w:val="false"/>
                <w:i w:val="false"/>
                <w:color w:val="000000"/>
                <w:sz w:val="20"/>
              </w:rPr>
              <w:t xml:space="preserve">
Әрбір ғимаратқа (оқу корпусына), санитариялық-эпидемиологиялық қорытындының көшірмесі.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объектінің (әрбір оқу корпусына) өрт қауіпсіздігі талаптарына сәйкестігіне бақылау объектісіне бару арқылы профилақтикалық бақылау немесе тексеру нәтижелері туралы актінің көшірмесі.</w:t>
            </w:r>
          </w:p>
          <w:p>
            <w:pPr>
              <w:spacing w:after="20"/>
              <w:ind w:left="20"/>
              <w:jc w:val="both"/>
            </w:pPr>
            <w:r>
              <w:rPr>
                <w:rFonts w:ascii="Times New Roman"/>
                <w:b w:val="false"/>
                <w:i w:val="false"/>
                <w:color w:val="000000"/>
                <w:sz w:val="20"/>
              </w:rPr>
              <w:t xml:space="preserve">
Жаңадан ашылатын білім беру ұйымдары үшін өрт аудитінің қорытындысы (біржолғы қорытынды), объектіні пайдалануға беру актісі, оның ішінде № 55 </w:t>
            </w:r>
            <w:r>
              <w:rPr>
                <w:rFonts w:ascii="Times New Roman"/>
                <w:b w:val="false"/>
                <w:i w:val="false"/>
                <w:color w:val="000000"/>
                <w:sz w:val="20"/>
              </w:rPr>
              <w:t>бұйрықтың</w:t>
            </w:r>
            <w:r>
              <w:rPr>
                <w:rFonts w:ascii="Times New Roman"/>
                <w:b w:val="false"/>
                <w:i w:val="false"/>
                <w:color w:val="000000"/>
                <w:sz w:val="20"/>
              </w:rPr>
              <w:t xml:space="preserve"> 1, 2, 3-қосымшаларына сәйкес өрт қауіпсіздігін қамтамасыз ететін адамдарды тағайындау туралы бұйрықтың, өртке қарсы қауіпсіздік шаралары туралы нұсқаулықтың көшірмелері, эвакуациялау жоспары, бастапқы өрт сөндіру құралдарының қажетті ең аз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орта білім беру ұйымдарын, сондай-ақ арнайы білім беру ұйымдарын жабдықтармен және жиһазбен жарақтандыру нормаларын бекіту туралы" Қазақстан Республикасы Білім және ғылым министрінің 2016 жылғы 22 қаңтардағы № 70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13272 болып тіркелген) (бұдан әрі – № 70 бұйрық) бекітілген нормаларына сәйкес келетін компьютерлік сыныптармен, Интернет желісіне қосылған компьютерлермен жабдықталуы;</w:t>
            </w:r>
          </w:p>
          <w:p>
            <w:pPr>
              <w:spacing w:after="20"/>
              <w:ind w:left="20"/>
              <w:jc w:val="both"/>
            </w:pPr>
            <w:r>
              <w:rPr>
                <w:rFonts w:ascii="Times New Roman"/>
                <w:b w:val="false"/>
                <w:i w:val="false"/>
                <w:color w:val="000000"/>
                <w:sz w:val="20"/>
              </w:rPr>
              <w:t xml:space="preserve">
 № 348 </w:t>
            </w:r>
            <w:r>
              <w:rPr>
                <w:rFonts w:ascii="Times New Roman"/>
                <w:b w:val="false"/>
                <w:i w:val="false"/>
                <w:color w:val="000000"/>
                <w:sz w:val="20"/>
              </w:rPr>
              <w:t>бұйрыққа</w:t>
            </w:r>
            <w:r>
              <w:rPr>
                <w:rFonts w:ascii="Times New Roman"/>
                <w:b w:val="false"/>
                <w:i w:val="false"/>
                <w:color w:val="000000"/>
                <w:sz w:val="20"/>
              </w:rPr>
              <w:t xml:space="preserve"> және "Тиісті типтердегі және түрлердегі мектепке дейінгі, орта, техникалық және кәсіптік, орта білімнен кейінгі, қосымша білім беру ұйымдары қызметінің үлгілік қағидаларын бекіту туралы" Қазақстан Республикасы Оқу-ағарту министрінің 2022 жылғы 31 тамыздағы № 385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29329 болып тіркелген) (бұдан әрі – 385 бұйрық) бекітілген Тиісті үлгідегі білім беру ұйымдары қызметінің үлгілік қағидаларына сәйкес оқу кабинеттерімен, спорт залдарымен жабдықталуы;</w:t>
            </w:r>
          </w:p>
          <w:p>
            <w:pPr>
              <w:spacing w:after="20"/>
              <w:ind w:left="20"/>
              <w:jc w:val="both"/>
            </w:pPr>
            <w:r>
              <w:rPr>
                <w:rFonts w:ascii="Times New Roman"/>
                <w:b w:val="false"/>
                <w:i w:val="false"/>
                <w:color w:val="000000"/>
                <w:sz w:val="20"/>
              </w:rPr>
              <w:t>
edu. kz аймағында үшінші деңгейдегі домендік атаудың болуы;</w:t>
            </w:r>
          </w:p>
          <w:p>
            <w:pPr>
              <w:spacing w:after="20"/>
              <w:ind w:left="20"/>
              <w:jc w:val="both"/>
            </w:pPr>
            <w:r>
              <w:rPr>
                <w:rFonts w:ascii="Times New Roman"/>
                <w:b w:val="false"/>
                <w:i w:val="false"/>
                <w:color w:val="000000"/>
                <w:sz w:val="20"/>
              </w:rPr>
              <w:t xml:space="preserve">
№ 70 </w:t>
            </w:r>
            <w:r>
              <w:rPr>
                <w:rFonts w:ascii="Times New Roman"/>
                <w:b w:val="false"/>
                <w:i w:val="false"/>
                <w:color w:val="000000"/>
                <w:sz w:val="20"/>
              </w:rPr>
              <w:t>бұйрықпен</w:t>
            </w:r>
            <w:r>
              <w:rPr>
                <w:rFonts w:ascii="Times New Roman"/>
                <w:b w:val="false"/>
                <w:i w:val="false"/>
                <w:color w:val="000000"/>
                <w:sz w:val="20"/>
              </w:rPr>
              <w:t xml:space="preserve"> бекітілген жабдықтар мен жиһаздардың болуы;</w:t>
            </w:r>
          </w:p>
          <w:p>
            <w:pPr>
              <w:spacing w:after="20"/>
              <w:ind w:left="20"/>
              <w:jc w:val="both"/>
            </w:pPr>
            <w:r>
              <w:rPr>
                <w:rFonts w:ascii="Times New Roman"/>
                <w:b w:val="false"/>
                <w:i w:val="false"/>
                <w:color w:val="000000"/>
                <w:sz w:val="20"/>
              </w:rPr>
              <w:t xml:space="preserve">
№ 385 </w:t>
            </w:r>
            <w:r>
              <w:rPr>
                <w:rFonts w:ascii="Times New Roman"/>
                <w:b w:val="false"/>
                <w:i w:val="false"/>
                <w:color w:val="000000"/>
                <w:sz w:val="20"/>
              </w:rPr>
              <w:t>бұйрықпен</w:t>
            </w:r>
            <w:r>
              <w:rPr>
                <w:rFonts w:ascii="Times New Roman"/>
                <w:b w:val="false"/>
                <w:i w:val="false"/>
                <w:color w:val="000000"/>
                <w:sz w:val="20"/>
              </w:rPr>
              <w:t xml:space="preserve"> бекітілген жеке пайдалану үшін жабдықталған шкафтардың болуы;</w:t>
            </w:r>
          </w:p>
          <w:p>
            <w:pPr>
              <w:spacing w:after="20"/>
              <w:ind w:left="20"/>
              <w:jc w:val="both"/>
            </w:pPr>
            <w:r>
              <w:rPr>
                <w:rFonts w:ascii="Times New Roman"/>
                <w:b w:val="false"/>
                <w:i w:val="false"/>
                <w:color w:val="000000"/>
                <w:sz w:val="20"/>
              </w:rPr>
              <w:t xml:space="preserve">
№ ҚР ДСМ-76 </w:t>
            </w:r>
            <w:r>
              <w:rPr>
                <w:rFonts w:ascii="Times New Roman"/>
                <w:b w:val="false"/>
                <w:i w:val="false"/>
                <w:color w:val="000000"/>
                <w:sz w:val="20"/>
              </w:rPr>
              <w:t>бұйрықпен</w:t>
            </w:r>
            <w:r>
              <w:rPr>
                <w:rFonts w:ascii="Times New Roman"/>
                <w:b w:val="false"/>
                <w:i w:val="false"/>
                <w:color w:val="000000"/>
                <w:sz w:val="20"/>
              </w:rPr>
              <w:t xml:space="preserve"> бекітілген санитариялық қағидалардың талаптарына сәйкес ауыз су режимін ұйымдастыру;</w:t>
            </w:r>
          </w:p>
          <w:p>
            <w:pPr>
              <w:spacing w:after="20"/>
              <w:ind w:left="20"/>
              <w:jc w:val="both"/>
            </w:pPr>
            <w:r>
              <w:rPr>
                <w:rFonts w:ascii="Times New Roman"/>
                <w:b w:val="false"/>
                <w:i w:val="false"/>
                <w:color w:val="000000"/>
                <w:sz w:val="20"/>
              </w:rPr>
              <w:t xml:space="preserve">
білім беру ұйымында ауысымдағы контингент саны 400 – ге дейін оқушылар болған кезде интернет желісіне қол жеткізудің ең аз жылдамдығы кемінде 20 Мбит/с; контингент саны 400 оқушыдан көп болған кезде интернет желісіне қол жеткізу жылдамдығы бір ауысымдағы контингент санын ескере отырып, әрбір 20 оқушыға 1 Мбит/с артады. </w:t>
            </w:r>
          </w:p>
          <w:p>
            <w:pPr>
              <w:spacing w:after="20"/>
              <w:ind w:left="20"/>
              <w:jc w:val="both"/>
            </w:pPr>
            <w:r>
              <w:rPr>
                <w:rFonts w:ascii="Times New Roman"/>
                <w:b w:val="false"/>
                <w:i w:val="false"/>
                <w:color w:val="000000"/>
                <w:sz w:val="20"/>
              </w:rPr>
              <w:t>
Ғимаратта № ҚР ДСМ-76-</w:t>
            </w:r>
            <w:r>
              <w:rPr>
                <w:rFonts w:ascii="Times New Roman"/>
                <w:b w:val="false"/>
                <w:i w:val="false"/>
                <w:color w:val="000000"/>
                <w:sz w:val="20"/>
              </w:rPr>
              <w:t>бұйрығына</w:t>
            </w:r>
            <w:r>
              <w:rPr>
                <w:rFonts w:ascii="Times New Roman"/>
                <w:b w:val="false"/>
                <w:i w:val="false"/>
                <w:color w:val="000000"/>
                <w:sz w:val="20"/>
              </w:rPr>
              <w:t xml:space="preserve"> сәйкес келетін санитариялық тораптардың (унитаздар, қол жуатын раковиналар) болуы. </w:t>
            </w:r>
          </w:p>
          <w:p>
            <w:pPr>
              <w:spacing w:after="20"/>
              <w:ind w:left="20"/>
              <w:jc w:val="both"/>
            </w:pPr>
            <w:r>
              <w:rPr>
                <w:rFonts w:ascii="Times New Roman"/>
                <w:b w:val="false"/>
                <w:i w:val="false"/>
                <w:color w:val="000000"/>
                <w:sz w:val="20"/>
              </w:rPr>
              <w:t xml:space="preserve">
Білім беру ұйымдары үшін "Қазақстан Республикасының білім беру саласындағы қызметті жүзеге асыратын террористік тұрғыдан осал объектілерінің терроризмге қарсы қорғалуын ұйымдастыру жөніндегі нұсқаулықты бекіту туралы" Қазақстан Республикасы Білім және ғылым министрінің 2022 жылғы 30 наурыздағы № 117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27414 болып тіркелген) сәйкес білім беру ұйымдарының үй-жайларында және (немесе) іргелес аумақтарында бейнебақылаудың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процесін материалдық-техникалық қамтамасыз ету туралы, оның ішінде компьютерлік сыныптардың, компьютерлердің, оқу зертханаларының, оқу пәндері кабинеттерінің, техникалық оқу құралдарының, білім беруді басқарудың ақпараттық жүйесінің, ҰБДҚ-нің, білім беру ұйымдарының үй-жайларында және аумағында бейнекамералардың болуы туралы мәліметтер осы біліктілік талаптарына </w:t>
            </w:r>
            <w:r>
              <w:rPr>
                <w:rFonts w:ascii="Times New Roman"/>
                <w:b w:val="false"/>
                <w:i w:val="false"/>
                <w:color w:val="000000"/>
                <w:sz w:val="20"/>
              </w:rPr>
              <w:t>5</w:t>
            </w:r>
            <w:r>
              <w:rPr>
                <w:rFonts w:ascii="Times New Roman"/>
                <w:b w:val="false"/>
                <w:i w:val="false"/>
                <w:color w:val="000000"/>
                <w:sz w:val="20"/>
              </w:rPr>
              <w:t xml:space="preserve">,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қосылған компьютерлік сыныптармен жарақтандыру туралы біліктілік талабы қылмыстық-атқару (пенитенциарлық) жүйесі мекемелерінің жанында орналасқан білім беру ұйымдарына қолданылмайды.</w:t>
            </w:r>
          </w:p>
          <w:p>
            <w:pPr>
              <w:spacing w:after="20"/>
              <w:ind w:left="20"/>
              <w:jc w:val="both"/>
            </w:pPr>
            <w:r>
              <w:rPr>
                <w:rFonts w:ascii="Times New Roman"/>
                <w:b w:val="false"/>
                <w:i w:val="false"/>
                <w:color w:val="000000"/>
                <w:sz w:val="20"/>
              </w:rPr>
              <w:t>
Компьютерлік сыныптармен, оқу кабинеттерімен жарақтандырылуы туралы, edu.kz аймағында үшінші деңгейдегі домендік атаудың болуы, іргелес аумақтарда бейнебақылаудың болуы біліктілік талаптары шағын жинақталған мектептерге қолданылмайды.</w:t>
            </w:r>
          </w:p>
          <w:p>
            <w:pPr>
              <w:spacing w:after="20"/>
              <w:ind w:left="20"/>
              <w:jc w:val="both"/>
            </w:pPr>
            <w:r>
              <w:rPr>
                <w:rFonts w:ascii="Times New Roman"/>
                <w:b w:val="false"/>
                <w:i w:val="false"/>
                <w:color w:val="000000"/>
                <w:sz w:val="20"/>
              </w:rPr>
              <w:t>
Шағын жинақталған мектептерде бейімделген спорт залының болуына рұқсат беріледі; кәрізсіз жерлерде жылы санитариялық тораптарды орнатуға (75 адамға 1) және құймалы қолжуғыштарды орнатуға (30 адамға 1) рұқсат беріледі.</w:t>
            </w:r>
          </w:p>
          <w:p>
            <w:pPr>
              <w:spacing w:after="20"/>
              <w:ind w:left="20"/>
              <w:jc w:val="both"/>
            </w:pPr>
            <w:r>
              <w:rPr>
                <w:rFonts w:ascii="Times New Roman"/>
                <w:b w:val="false"/>
                <w:i w:val="false"/>
                <w:color w:val="000000"/>
                <w:sz w:val="20"/>
              </w:rPr>
              <w:t>
Жаңадан құрылған білім беру ұйымдарында жеке пайдалануға арналған жабдықталған шкафтардың саны болжамды қабылдау бойынша, жұмыс істеп тұрған білім беру ұйымдарында контингенті бойынша айқындалады.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Қазақстан Республикасы Заңының 37-бабының </w:t>
            </w:r>
            <w:r>
              <w:rPr>
                <w:rFonts w:ascii="Times New Roman"/>
                <w:b w:val="false"/>
                <w:i w:val="false"/>
                <w:color w:val="000000"/>
                <w:sz w:val="20"/>
              </w:rPr>
              <w:t>4-тармағына</w:t>
            </w:r>
            <w:r>
              <w:rPr>
                <w:rFonts w:ascii="Times New Roman"/>
                <w:b w:val="false"/>
                <w:i w:val="false"/>
                <w:color w:val="000000"/>
                <w:sz w:val="20"/>
              </w:rPr>
              <w:t xml:space="preserve"> және "Педагог мәртебесі туралы" Қазақстан Республикасы Заңының 18-бабының </w:t>
            </w:r>
            <w:r>
              <w:rPr>
                <w:rFonts w:ascii="Times New Roman"/>
                <w:b w:val="false"/>
                <w:i w:val="false"/>
                <w:color w:val="000000"/>
                <w:sz w:val="20"/>
              </w:rPr>
              <w:t>1-тармағына</w:t>
            </w:r>
            <w:r>
              <w:rPr>
                <w:rFonts w:ascii="Times New Roman"/>
                <w:b w:val="false"/>
                <w:i w:val="false"/>
                <w:color w:val="000000"/>
                <w:sz w:val="20"/>
              </w:rPr>
              <w:t xml:space="preserve"> сәйкес тиісті бейіні бойынша педагогтердің білім беру ұйымдарының басшы кадрларының біліктілігін артурыды қамтамасыз ету</w:t>
            </w:r>
          </w:p>
          <w:p>
            <w:pPr>
              <w:spacing w:after="20"/>
              <w:ind w:left="20"/>
              <w:jc w:val="both"/>
            </w:pPr>
            <w:r>
              <w:rPr>
                <w:rFonts w:ascii="Times New Roman"/>
                <w:b w:val="false"/>
                <w:i w:val="false"/>
                <w:color w:val="000000"/>
                <w:sz w:val="20"/>
              </w:rPr>
              <w:t>
кемінде үш жылда бір рет, және 36 сағатты құрауы тиіс.</w:t>
            </w:r>
          </w:p>
          <w:p>
            <w:pPr>
              <w:spacing w:after="20"/>
              <w:ind w:left="20"/>
              <w:jc w:val="both"/>
            </w:pPr>
            <w:r>
              <w:rPr>
                <w:rFonts w:ascii="Times New Roman"/>
                <w:b w:val="false"/>
                <w:i w:val="false"/>
                <w:color w:val="000000"/>
                <w:sz w:val="20"/>
              </w:rPr>
              <w:t>
Білім беру ұйымдарының басшылары үшін тиісті бейіні бойынша және менеджмент саласында біліктілікті арттыру - кемінде үш жылда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Педагогтер мен басшы кадрлардың пәннің бейініне, білім беру бағдарламаларына сәйкес соңғы бес жылда біліктілігін арттырудан және қайта даярлаудан өткені туралы мәліметтер </w:t>
            </w:r>
          </w:p>
          <w:p>
            <w:pPr>
              <w:spacing w:after="20"/>
              <w:ind w:left="20"/>
              <w:jc w:val="both"/>
            </w:pPr>
            <w:r>
              <w:rPr>
                <w:rFonts w:ascii="Times New Roman"/>
                <w:b w:val="false"/>
                <w:i w:val="false"/>
                <w:color w:val="000000"/>
                <w:sz w:val="20"/>
              </w:rPr>
              <w:t xml:space="preserve">
 осы біліктілік талаптарына </w:t>
            </w:r>
            <w:r>
              <w:rPr>
                <w:rFonts w:ascii="Times New Roman"/>
                <w:b w:val="false"/>
                <w:i w:val="false"/>
                <w:color w:val="000000"/>
                <w:sz w:val="20"/>
              </w:rPr>
              <w:t>8-қосымшаға</w:t>
            </w:r>
            <w:r>
              <w:rPr>
                <w:rFonts w:ascii="Times New Roman"/>
                <w:b w:val="false"/>
                <w:i w:val="false"/>
                <w:color w:val="000000"/>
                <w:sz w:val="20"/>
              </w:rPr>
              <w:t xml:space="preserve">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министрлігіне, Қазақстан Республикасының Ішкі істер министрлігіне ведомстволық бағынысты білім беру ұйымдары үшін оқытушылардың біліктілігін арттыру оқытылатын пәндердің бейініне сәйкес немесе оқыту әдістемесі бойынша жүргізіледі. Біліктілік талаптары жұмысқа орналастырылғаннан кейін кемінде үш</w:t>
            </w:r>
          </w:p>
          <w:p>
            <w:pPr>
              <w:spacing w:after="20"/>
              <w:ind w:left="20"/>
              <w:jc w:val="both"/>
            </w:pPr>
            <w:r>
              <w:rPr>
                <w:rFonts w:ascii="Times New Roman"/>
                <w:b w:val="false"/>
                <w:i w:val="false"/>
                <w:color w:val="000000"/>
                <w:sz w:val="20"/>
              </w:rPr>
              <w:t>
жыл еңбек қызметін жүзеге асыратын педагогтерге қолданылмайды.</w:t>
            </w:r>
          </w:p>
          <w:p>
            <w:pPr>
              <w:spacing w:after="20"/>
              <w:ind w:left="20"/>
              <w:jc w:val="both"/>
            </w:pPr>
            <w:r>
              <w:rPr>
                <w:rFonts w:ascii="Times New Roman"/>
                <w:b w:val="false"/>
                <w:i w:val="false"/>
                <w:color w:val="000000"/>
                <w:sz w:val="20"/>
              </w:rPr>
              <w:t>
Менеджмент саласында біліктілікті арттыру курстарының болуы білім беру ұйымын басқару ерекшелігіне байланысты шағын жинақталған мектептерге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мониторингінің шеңберінде әкімшілік деректер нысандарын бекіту туралы" Қазақстан Республикасы Білім және ғылым министрінің 2012 жылғы 27 желтоқсандағы № 570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8369 болып тіркелген) (бұдан әрі – № 570 бұйрық) бекітілген білім беру мониторингі шеңберінде әкімшілік деректер нысандарына сәйкес өзекті дерекқорлары бар "Ұлттық білім беру деректер қоры" (бұдан әрі – ҰБДҚ) және әкімшілік деректері ҰБДҚ-мен сәйкес келетін білім беруді басқарудың ақпараттық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 туралы, оның ішінде компьютерлік сыныптардың, компьютерлердің, оқу зертханаларының, оқу пәндері кабинеттерінің, техникалық оқу құралдарының, білім беруді басқарудың ақпараттық жүйесінің, ҰБДҚ-нің, білім беру ұйымдарының үй-жайларында және аумағында бейнекамералардың болуы туралы мәліметтер осы біліктілік талаптарына</w:t>
            </w:r>
          </w:p>
          <w:p>
            <w:pPr>
              <w:spacing w:after="20"/>
              <w:ind w:left="20"/>
              <w:jc w:val="both"/>
            </w:pPr>
            <w:r>
              <w:rPr>
                <w:rFonts w:ascii="Times New Roman"/>
                <w:b w:val="false"/>
                <w:i w:val="false"/>
                <w:color w:val="000000"/>
                <w:sz w:val="20"/>
              </w:rPr>
              <w:t>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орта, техникалық және кәсіптік, орта білімнен кейінгі білім беру, қосымша білім беру ұйымдарында психологиялық-педагогикалық қолдап отыру қағидаларын бекіту туралы" Қазақстан Республикасы Білім және ғылым министрінің 2022 жылғы 12 қаңтардағы № 6 </w:t>
            </w:r>
            <w:r>
              <w:rPr>
                <w:rFonts w:ascii="Times New Roman"/>
                <w:b w:val="false"/>
                <w:i w:val="false"/>
                <w:color w:val="000000"/>
                <w:sz w:val="20"/>
              </w:rPr>
              <w:t>бұйрығына</w:t>
            </w:r>
            <w:r>
              <w:rPr>
                <w:rFonts w:ascii="Times New Roman"/>
                <w:b w:val="false"/>
                <w:i w:val="false"/>
                <w:color w:val="000000"/>
                <w:sz w:val="20"/>
              </w:rPr>
              <w:t xml:space="preserve"> сәйкес (Нормативтік құқықтық актілерді мемлекеттік тіркеу тізілімінде № 26513 болып тіркелген) (бұдан әрі – № 6 бұйрық) ғимараттарда (оқу корпустарында) ерекше білім беруді қажет ететін адамдар (балалар) үшін жағдайлар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оқу алаңы, материалдық-техникалық базасының болуы, ерекше білім беруді қажет ететін адамдар (балалар) үшін жасалған жағдайлар туралы мәліметтер осы біліктілік талаптарына </w:t>
            </w:r>
          </w:p>
          <w:p>
            <w:pPr>
              <w:spacing w:after="20"/>
              <w:ind w:left="20"/>
              <w:jc w:val="both"/>
            </w:pPr>
            <w:r>
              <w:rPr>
                <w:rFonts w:ascii="Times New Roman"/>
                <w:b w:val="false"/>
                <w:i w:val="false"/>
                <w:color w:val="000000"/>
                <w:sz w:val="20"/>
              </w:rPr>
              <w:t>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жинақталған мектептер үшін бұл талап осы санаттағы адамдар болған жағдайда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Негізгі орта білім берудің жалпы білім беретін оқу бағдарламаларын іске асыратын білім беру ұйымдарының қызметі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500 </w:t>
            </w:r>
            <w:r>
              <w:rPr>
                <w:rFonts w:ascii="Times New Roman"/>
                <w:b w:val="false"/>
                <w:i w:val="false"/>
                <w:color w:val="000000"/>
                <w:sz w:val="20"/>
              </w:rPr>
              <w:t>бұйрықпен</w:t>
            </w:r>
            <w:r>
              <w:rPr>
                <w:rFonts w:ascii="Times New Roman"/>
                <w:b w:val="false"/>
                <w:i w:val="false"/>
                <w:color w:val="000000"/>
                <w:sz w:val="20"/>
              </w:rPr>
              <w:t xml:space="preserve"> бекітілген оқу жұмыс жоспарларының үлгілік оқу жоспарларына және № 348 </w:t>
            </w:r>
            <w:r>
              <w:rPr>
                <w:rFonts w:ascii="Times New Roman"/>
                <w:b w:val="false"/>
                <w:i w:val="false"/>
                <w:color w:val="000000"/>
                <w:sz w:val="20"/>
              </w:rPr>
              <w:t>бұйрықпен</w:t>
            </w:r>
            <w:r>
              <w:rPr>
                <w:rFonts w:ascii="Times New Roman"/>
                <w:b w:val="false"/>
                <w:i w:val="false"/>
                <w:color w:val="000000"/>
                <w:sz w:val="20"/>
              </w:rPr>
              <w:t xml:space="preserve"> бекітілген Негізгі орта білім берудің мемлекеттік жалпыға міндетті стандартына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бекіткен үлгілік оқу жоспарларына сәйкес әзірленген оқу жұмыс жоспарларының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бейіндер бойынша педагогикалық білімі немесе педагогикалық қайта даярлаудан өтумен кәсіптік білімі бар оқу жұмыс жоспарының пәндеріне сәйкес педагогтердің болуы.</w:t>
            </w:r>
          </w:p>
          <w:p>
            <w:pPr>
              <w:spacing w:after="20"/>
              <w:ind w:left="20"/>
              <w:jc w:val="both"/>
            </w:pPr>
            <w:r>
              <w:rPr>
                <w:rFonts w:ascii="Times New Roman"/>
                <w:b w:val="false"/>
                <w:i w:val="false"/>
                <w:color w:val="000000"/>
                <w:sz w:val="20"/>
              </w:rPr>
              <w:t>
Шағын жинақталған мектептерді қоспағанда, негізгі білім беру деңгейіндегі штаттық педагогтердің үлесі педагогтердің жалпы санының кемінде 90% құрауы.</w:t>
            </w:r>
          </w:p>
          <w:p>
            <w:pPr>
              <w:spacing w:after="20"/>
              <w:ind w:left="20"/>
              <w:jc w:val="both"/>
            </w:pPr>
            <w:r>
              <w:rPr>
                <w:rFonts w:ascii="Times New Roman"/>
                <w:b w:val="false"/>
                <w:i w:val="false"/>
                <w:color w:val="000000"/>
                <w:sz w:val="20"/>
              </w:rPr>
              <w:t xml:space="preserve">
Педагогтердің жалпы санынан негізгі жұмыс орны лицензиат болып табылатын педагог-сарапшылардың, педагог-зерттеушілердің, педагог-шеберлердің үлесі шағын жинақталған мектептер үшін кемінде 25 %; </w:t>
            </w:r>
          </w:p>
          <w:p>
            <w:pPr>
              <w:spacing w:after="20"/>
              <w:ind w:left="20"/>
              <w:jc w:val="both"/>
            </w:pPr>
            <w:r>
              <w:rPr>
                <w:rFonts w:ascii="Times New Roman"/>
                <w:b w:val="false"/>
                <w:i w:val="false"/>
                <w:color w:val="000000"/>
                <w:sz w:val="20"/>
              </w:rPr>
              <w:t xml:space="preserve">
жалпы білім беретін мектептер, мектеп-гимназиялар, мектеп-лицейлер үшін кемінде 35 %; </w:t>
            </w:r>
          </w:p>
          <w:p>
            <w:pPr>
              <w:spacing w:after="20"/>
              <w:ind w:left="20"/>
              <w:jc w:val="both"/>
            </w:pPr>
            <w:r>
              <w:rPr>
                <w:rFonts w:ascii="Times New Roman"/>
                <w:b w:val="false"/>
                <w:i w:val="false"/>
                <w:color w:val="000000"/>
                <w:sz w:val="20"/>
              </w:rPr>
              <w:t>
лицей үшін 40 %-дан кем емес, оның ішінде жаратылыстану-математикалық бағыттағы педагогтердің үлесі 30 %-дан кем емес;</w:t>
            </w:r>
          </w:p>
          <w:p>
            <w:pPr>
              <w:spacing w:after="20"/>
              <w:ind w:left="20"/>
              <w:jc w:val="both"/>
            </w:pPr>
            <w:r>
              <w:rPr>
                <w:rFonts w:ascii="Times New Roman"/>
                <w:b w:val="false"/>
                <w:i w:val="false"/>
                <w:color w:val="000000"/>
                <w:sz w:val="20"/>
              </w:rPr>
              <w:t>
гимназиялар үшін кемінде 40 %, оның ішінде қоғамдық-гуманитарлық бағыттағы педагогтердің үлесі кемінде 30 %; дарынды тұлғаларға арналған мамандандырылған білім беру ұйымдары үшін кемінде 45 %, оның ішінде аудандық және/немесе облыстық конкурстар мен жарыстар кезеңдерінің жеңімпаздарын және/немесе білім беру саласындағы уәкілетті орган бекіткен соңғы бес жылдағы республикалық конкурстар мен жарыстардың қатысушылары мен жеңімпаздарын дайындаған педагогтер (болған жағдайда).</w:t>
            </w:r>
          </w:p>
          <w:p>
            <w:pPr>
              <w:spacing w:after="20"/>
              <w:ind w:left="20"/>
              <w:jc w:val="both"/>
            </w:pPr>
            <w:r>
              <w:rPr>
                <w:rFonts w:ascii="Times New Roman"/>
                <w:b w:val="false"/>
                <w:i w:val="false"/>
                <w:color w:val="000000"/>
                <w:sz w:val="20"/>
              </w:rPr>
              <w:t xml:space="preserve">
Білім беру ұйымы басшысының білімінің, жұмыс өтілінің № 338 </w:t>
            </w:r>
            <w:r>
              <w:rPr>
                <w:rFonts w:ascii="Times New Roman"/>
                <w:b w:val="false"/>
                <w:i w:val="false"/>
                <w:color w:val="000000"/>
                <w:sz w:val="20"/>
              </w:rPr>
              <w:t>бұйрық</w:t>
            </w:r>
            <w:r>
              <w:rPr>
                <w:rFonts w:ascii="Times New Roman"/>
                <w:b w:val="false"/>
                <w:i w:val="false"/>
                <w:color w:val="000000"/>
                <w:sz w:val="20"/>
              </w:rPr>
              <w:t xml:space="preserve"> талаптарына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оқытушы және басшы кадрлармен жасақталуы туралы мәліметтер осы біліктілік талаптарына </w:t>
            </w:r>
            <w:r>
              <w:rPr>
                <w:rFonts w:ascii="Times New Roman"/>
                <w:b w:val="false"/>
                <w:i w:val="false"/>
                <w:color w:val="000000"/>
                <w:sz w:val="20"/>
              </w:rPr>
              <w:t>1-ші қосымшаға</w:t>
            </w:r>
            <w:r>
              <w:rPr>
                <w:rFonts w:ascii="Times New Roman"/>
                <w:b w:val="false"/>
                <w:i w:val="false"/>
                <w:color w:val="000000"/>
                <w:sz w:val="20"/>
              </w:rPr>
              <w:t xml:space="preserve">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ретте педагогтердің жалпы санынан штаттық педагогтердің үлесі кемінде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44 </w:t>
            </w:r>
            <w:r>
              <w:rPr>
                <w:rFonts w:ascii="Times New Roman"/>
                <w:b w:val="false"/>
                <w:i w:val="false"/>
                <w:color w:val="000000"/>
                <w:sz w:val="20"/>
              </w:rPr>
              <w:t>бұйрықпен</w:t>
            </w:r>
            <w:r>
              <w:rPr>
                <w:rFonts w:ascii="Times New Roman"/>
                <w:b w:val="false"/>
                <w:i w:val="false"/>
                <w:color w:val="000000"/>
                <w:sz w:val="20"/>
              </w:rPr>
              <w:t xml:space="preserve"> бекітілген нормаларға және № 216 </w:t>
            </w:r>
            <w:r>
              <w:rPr>
                <w:rFonts w:ascii="Times New Roman"/>
                <w:b w:val="false"/>
                <w:i w:val="false"/>
                <w:color w:val="000000"/>
                <w:sz w:val="20"/>
              </w:rPr>
              <w:t>бұйрықпен</w:t>
            </w:r>
            <w:r>
              <w:rPr>
                <w:rFonts w:ascii="Times New Roman"/>
                <w:b w:val="false"/>
                <w:i w:val="false"/>
                <w:color w:val="000000"/>
                <w:sz w:val="20"/>
              </w:rPr>
              <w:t xml:space="preserve"> бекітілген оқулықтар тізбесіне сәйкес оқу және көркем әдебиеттің кітапханалық қорының болуы. </w:t>
            </w:r>
          </w:p>
          <w:p>
            <w:pPr>
              <w:spacing w:after="20"/>
              <w:ind w:left="20"/>
              <w:jc w:val="both"/>
            </w:pPr>
            <w:r>
              <w:rPr>
                <w:rFonts w:ascii="Times New Roman"/>
                <w:b w:val="false"/>
                <w:i w:val="false"/>
                <w:color w:val="000000"/>
                <w:sz w:val="20"/>
              </w:rPr>
              <w:t>
Болжамды білім алушылар контингентіне арналған оқу жұмыс жоспарына сәйкес бір оқушыға арналған оқулықтар жиынтығының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көркем және ғылыми әдебиет қорының болуы туралы мәліметтер осы біліктілік талаптарына</w:t>
            </w:r>
          </w:p>
          <w:p>
            <w:pPr>
              <w:spacing w:after="20"/>
              <w:ind w:left="20"/>
              <w:jc w:val="both"/>
            </w:pPr>
            <w:r>
              <w:rPr>
                <w:rFonts w:ascii="Times New Roman"/>
                <w:b w:val="false"/>
                <w:i w:val="false"/>
                <w:color w:val="000000"/>
                <w:sz w:val="20"/>
              </w:rPr>
              <w:t>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жинақталған мектептер жеке кітапхана қоры болмаған жағдайда шарт/акт бойынша өзге білім беру ұйымы пайдалануға берген оқу және көркем әдебиетті пайдаланады.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Ғимараттардың (оқу корпустарының) жабдықталған медициналық пункттермен қамтамасыз етілуі. Медициналық қызметке лицензияның немесе № 37 </w:t>
            </w:r>
            <w:r>
              <w:rPr>
                <w:rFonts w:ascii="Times New Roman"/>
                <w:b w:val="false"/>
                <w:i w:val="false"/>
                <w:color w:val="000000"/>
                <w:sz w:val="20"/>
              </w:rPr>
              <w:t>бұйрыққа</w:t>
            </w:r>
            <w:r>
              <w:rPr>
                <w:rFonts w:ascii="Times New Roman"/>
                <w:b w:val="false"/>
                <w:i w:val="false"/>
                <w:color w:val="000000"/>
                <w:sz w:val="20"/>
              </w:rPr>
              <w:t xml:space="preserve"> сәйкес балаларға медициналық қызмет көрсету құқығымен медициналық қызметке лицензиясы бар денсаулық сақтау ұйымымен шарттың болуы. </w:t>
            </w:r>
          </w:p>
          <w:p>
            <w:pPr>
              <w:spacing w:after="20"/>
              <w:ind w:left="20"/>
              <w:jc w:val="both"/>
            </w:pPr>
            <w:r>
              <w:rPr>
                <w:rFonts w:ascii="Times New Roman"/>
                <w:b w:val="false"/>
                <w:i w:val="false"/>
                <w:color w:val="000000"/>
                <w:sz w:val="20"/>
              </w:rPr>
              <w:t>
Балаларға медициналық қызмет көрсету құқығымен Медициналық қызметке лицензиясы бар денсаулық сақтау ұйымымен шарт жасалған жағдайда, білім беру ұйымын өндірістік база ретінде көрсете отырып, лицензияға қосымшаның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(оқу корпустарының) медициналық пункттермен қамтамасыз етілуі және білім беру немесе денсаулық сақтау ұйымының медициналық қызметке лицензиясының болуы туралы мәліметтер осы біліктілік талаптарына</w:t>
            </w:r>
          </w:p>
          <w:p>
            <w:pPr>
              <w:spacing w:after="20"/>
              <w:ind w:left="20"/>
              <w:jc w:val="both"/>
            </w:pPr>
            <w:r>
              <w:rPr>
                <w:rFonts w:ascii="Times New Roman"/>
                <w:b w:val="false"/>
                <w:i w:val="false"/>
                <w:color w:val="000000"/>
                <w:sz w:val="20"/>
              </w:rPr>
              <w:t>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w:t>
            </w:r>
          </w:p>
          <w:p>
            <w:pPr>
              <w:spacing w:after="20"/>
              <w:ind w:left="20"/>
              <w:jc w:val="both"/>
            </w:pPr>
            <w:r>
              <w:rPr>
                <w:rFonts w:ascii="Times New Roman"/>
                <w:b w:val="false"/>
                <w:i w:val="false"/>
                <w:color w:val="000000"/>
                <w:sz w:val="20"/>
              </w:rPr>
              <w:t>
Білім алушыларға медициналық қызмет көрсетуге денсаулық сақтау ұйымымен жасалған шарттың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корпустарын ішкі өткелдермен қосқан жағдайда бір медициналық пункттің болуына рұқсат беріледі. Шағын жинақталған мектептер үшін медициналық пункті болмаған жағдайда медициналық қызмет көрсетуді алғашқы медициналық-санитариялық көмек ұйымы № ҚР ДСМ-76 </w:t>
            </w:r>
            <w:r>
              <w:rPr>
                <w:rFonts w:ascii="Times New Roman"/>
                <w:b w:val="false"/>
                <w:i w:val="false"/>
                <w:color w:val="000000"/>
                <w:sz w:val="20"/>
              </w:rPr>
              <w:t>бұйрығымен</w:t>
            </w:r>
            <w:r>
              <w:rPr>
                <w:rFonts w:ascii="Times New Roman"/>
                <w:b w:val="false"/>
                <w:i w:val="false"/>
                <w:color w:val="000000"/>
                <w:sz w:val="20"/>
              </w:rPr>
              <w:t xml:space="preserve"> бекітілген Санитариялық қағидаларға сәйкес денсаулық сақтау ұйымымен жасалған шарт негізінде жүзеге асырады. Біліктілік талабы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ҚР ДСМ-76 </w:t>
            </w:r>
            <w:r>
              <w:rPr>
                <w:rFonts w:ascii="Times New Roman"/>
                <w:b w:val="false"/>
                <w:i w:val="false"/>
                <w:color w:val="000000"/>
                <w:sz w:val="20"/>
              </w:rPr>
              <w:t>бұйрығы</w:t>
            </w:r>
            <w:r>
              <w:rPr>
                <w:rFonts w:ascii="Times New Roman"/>
                <w:b w:val="false"/>
                <w:i w:val="false"/>
                <w:color w:val="000000"/>
                <w:sz w:val="20"/>
              </w:rPr>
              <w:t xml:space="preserve"> және № ҚР ДСМ-16 </w:t>
            </w:r>
            <w:r>
              <w:rPr>
                <w:rFonts w:ascii="Times New Roman"/>
                <w:b w:val="false"/>
                <w:i w:val="false"/>
                <w:color w:val="000000"/>
                <w:sz w:val="20"/>
              </w:rPr>
              <w:t>бұйрығымен</w:t>
            </w:r>
            <w:r>
              <w:rPr>
                <w:rFonts w:ascii="Times New Roman"/>
                <w:b w:val="false"/>
                <w:i w:val="false"/>
                <w:color w:val="000000"/>
                <w:sz w:val="20"/>
              </w:rPr>
              <w:t xml:space="preserve"> бекітілген халықтың санитариялық-эпидемиологиялық салауаттылығы саласындағы уәкілетті органның санитариялық-эпидемиологиялық қорытындысы бар тамақтандыру объектісінің (оқу корпустарында) болуы. </w:t>
            </w:r>
          </w:p>
          <w:p>
            <w:pPr>
              <w:spacing w:after="20"/>
              <w:ind w:left="20"/>
              <w:jc w:val="both"/>
            </w:pPr>
            <w:r>
              <w:rPr>
                <w:rFonts w:ascii="Times New Roman"/>
                <w:b w:val="false"/>
                <w:i w:val="false"/>
                <w:color w:val="000000"/>
                <w:sz w:val="20"/>
              </w:rPr>
              <w:t>
Білім алушыларды тамақпен қамтамасыз етуге арналған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қағидаларға сәйкес келетін тамақтандыру объектісінің және тамақтану объектісіне санитариялық-эпидемиологиялық қорытындының болуы туралы мәліметтер</w:t>
            </w:r>
          </w:p>
          <w:p>
            <w:pPr>
              <w:spacing w:after="20"/>
              <w:ind w:left="20"/>
              <w:jc w:val="both"/>
            </w:pPr>
            <w:r>
              <w:rPr>
                <w:rFonts w:ascii="Times New Roman"/>
                <w:b w:val="false"/>
                <w:i w:val="false"/>
                <w:color w:val="000000"/>
                <w:sz w:val="20"/>
              </w:rPr>
              <w:t>
осы біліктілік талаптарына</w:t>
            </w:r>
          </w:p>
          <w:p>
            <w:pPr>
              <w:spacing w:after="20"/>
              <w:ind w:left="20"/>
              <w:jc w:val="both"/>
            </w:pPr>
            <w:r>
              <w:rPr>
                <w:rFonts w:ascii="Times New Roman"/>
                <w:b w:val="false"/>
                <w:i w:val="false"/>
                <w:color w:val="000000"/>
                <w:sz w:val="20"/>
              </w:rPr>
              <w:t>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Білім алушыларды тамақпен қамтамасыз ету шартының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объектісі жалға берілген жағдайда жалға алушының тамақтану объектісіне санитариялық-эпидемиологиялық қорытындысының болуы.</w:t>
            </w:r>
          </w:p>
          <w:p>
            <w:pPr>
              <w:spacing w:after="20"/>
              <w:ind w:left="20"/>
              <w:jc w:val="both"/>
            </w:pPr>
            <w:r>
              <w:rPr>
                <w:rFonts w:ascii="Times New Roman"/>
                <w:b w:val="false"/>
                <w:i w:val="false"/>
                <w:color w:val="000000"/>
                <w:sz w:val="20"/>
              </w:rPr>
              <w:t>
Біліктілік талабы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ҚР ДСМ-76-</w:t>
            </w:r>
            <w:r>
              <w:rPr>
                <w:rFonts w:ascii="Times New Roman"/>
                <w:b w:val="false"/>
                <w:i w:val="false"/>
                <w:color w:val="000000"/>
                <w:sz w:val="20"/>
              </w:rPr>
              <w:t>бұйрығына</w:t>
            </w:r>
            <w:r>
              <w:rPr>
                <w:rFonts w:ascii="Times New Roman"/>
                <w:b w:val="false"/>
                <w:i w:val="false"/>
                <w:color w:val="000000"/>
                <w:sz w:val="20"/>
              </w:rPr>
              <w:t xml:space="preserve"> сәйкес бекітілген санитариялық қағидаларға сондай-ақ жалпы білім беру мекемелеріне арналған сәулет, қала құрылысы және құрылыс саласындағы мемлекеттік нормативтеріне және № 55 </w:t>
            </w:r>
            <w:r>
              <w:rPr>
                <w:rFonts w:ascii="Times New Roman"/>
                <w:b w:val="false"/>
                <w:i w:val="false"/>
                <w:color w:val="000000"/>
                <w:sz w:val="20"/>
              </w:rPr>
              <w:t>бұйрықпен</w:t>
            </w:r>
            <w:r>
              <w:rPr>
                <w:rFonts w:ascii="Times New Roman"/>
                <w:b w:val="false"/>
                <w:i w:val="false"/>
                <w:color w:val="000000"/>
                <w:sz w:val="20"/>
              </w:rPr>
              <w:t xml:space="preserve"> бекітілген өрт қауіпсіздігі талаптарына, сондай-ақ жалпы білім беру мекемелеріне арналған сәулет, қала құрылысы және құрылыс саласындағы мемлекеттік нормативтеріне сәйкес келетін меншікті не шаруашылық жүргізу немесе жедел басқару не сенімгерлік басқару құқығында тиесілі материалдық активтердің болуы немесе оқу үй-жайларымен білім беру қызметтерінің сапасын қамтамасыз ететін, кемінде 10 жыл қолданылу мерзімімен материалдық активтерді жалға алу. Спорт залының және/ немесе спорт объектісінің білім беру ұйымы ғимаратынан 1000 метрден астам қашықтықта, сондай-ақ объектіге автомагистральдардың, теміржол жолдарының қиылысында және жүріс бөлігінің қиылысын қамтитын қашықтықта болмағанда, спорт залын және/немесе спорт объектісін жалға алуға рұқсат етіледі, санитариялық-эпидемиологиялық қорытындының көшірмесі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оқу алаңы, материалдық-техникалық базасының болуы, ерекше білім беруді қажет ететін адамдар (балалар) үшін жасалған жағдайлар туралы мәліметтер осы біліктілік талаптарына </w:t>
            </w:r>
          </w:p>
          <w:p>
            <w:pPr>
              <w:spacing w:after="20"/>
              <w:ind w:left="20"/>
              <w:jc w:val="both"/>
            </w:pPr>
            <w:r>
              <w:rPr>
                <w:rFonts w:ascii="Times New Roman"/>
                <w:b w:val="false"/>
                <w:i w:val="false"/>
                <w:color w:val="000000"/>
                <w:sz w:val="20"/>
              </w:rPr>
              <w:t>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Меншік немесе шаруашылық жүргізу немесе жедел басқару немесе сенімгерлік басқару құқығын растайтын құжаттардың немесе ғимаратты жалға алу шартының көшірмелері, оның ішінде объектіні пайдалануға қабылдау актісінің көшірмесі.</w:t>
            </w:r>
          </w:p>
          <w:p>
            <w:pPr>
              <w:spacing w:after="20"/>
              <w:ind w:left="20"/>
              <w:jc w:val="both"/>
            </w:pPr>
            <w:r>
              <w:rPr>
                <w:rFonts w:ascii="Times New Roman"/>
                <w:b w:val="false"/>
                <w:i w:val="false"/>
                <w:color w:val="000000"/>
                <w:sz w:val="20"/>
              </w:rPr>
              <w:t xml:space="preserve">
Әрбір ғимаратқа (оқу корпусына), санитариялық-эпидемиологиялық қорытындының көшірмесі.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объектінің (әрбір оқу корпусына) өрт қауіпсіздігі талаптарына сәйкестігіне бақылау объектісіне бару арқылы профилақтикалық бақылау немесе тексеру нәтижелері туралы актінің көшірмесі.</w:t>
            </w:r>
          </w:p>
          <w:p>
            <w:pPr>
              <w:spacing w:after="20"/>
              <w:ind w:left="20"/>
              <w:jc w:val="both"/>
            </w:pPr>
            <w:r>
              <w:rPr>
                <w:rFonts w:ascii="Times New Roman"/>
                <w:b w:val="false"/>
                <w:i w:val="false"/>
                <w:color w:val="000000"/>
                <w:sz w:val="20"/>
              </w:rPr>
              <w:t xml:space="preserve">
Жаңадан ашылатын білім беру ұйымдары үшін өрт аудитінің қорытындысы (біржолғы қорытынды), объектіні пайдалануға беру актісі, оның ішінде № 55 </w:t>
            </w:r>
            <w:r>
              <w:rPr>
                <w:rFonts w:ascii="Times New Roman"/>
                <w:b w:val="false"/>
                <w:i w:val="false"/>
                <w:color w:val="000000"/>
                <w:sz w:val="20"/>
              </w:rPr>
              <w:t>бұйрықтың</w:t>
            </w:r>
            <w:r>
              <w:rPr>
                <w:rFonts w:ascii="Times New Roman"/>
                <w:b w:val="false"/>
                <w:i w:val="false"/>
                <w:color w:val="000000"/>
                <w:sz w:val="20"/>
              </w:rPr>
              <w:t xml:space="preserve"> 1, 2, 3-қосымшаларына сәйкес өрт қауіпсіздігін қамтамасыз ететін адамдарды тағайындау туралы бұйрықтың, өртке қарсы қауіпсіздік шаралары туралы нұсқаулықтың көшірмелері, эвакуациялау жоспары, бастапқы өрт сөндіру құралдарының қажетті ең аз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70 </w:t>
            </w:r>
            <w:r>
              <w:rPr>
                <w:rFonts w:ascii="Times New Roman"/>
                <w:b w:val="false"/>
                <w:i w:val="false"/>
                <w:color w:val="000000"/>
                <w:sz w:val="20"/>
              </w:rPr>
              <w:t>бұйрықпен</w:t>
            </w:r>
            <w:r>
              <w:rPr>
                <w:rFonts w:ascii="Times New Roman"/>
                <w:b w:val="false"/>
                <w:i w:val="false"/>
                <w:color w:val="000000"/>
                <w:sz w:val="20"/>
              </w:rPr>
              <w:t xml:space="preserve"> бекітілген нормаларға сәйкес келетін компьютерлік сыныптармен, Интернет желісіне қосылған компьютерлермен жабдықталуы;</w:t>
            </w:r>
          </w:p>
          <w:p>
            <w:pPr>
              <w:spacing w:after="20"/>
              <w:ind w:left="20"/>
              <w:jc w:val="both"/>
            </w:pPr>
            <w:r>
              <w:rPr>
                <w:rFonts w:ascii="Times New Roman"/>
                <w:b w:val="false"/>
                <w:i w:val="false"/>
                <w:color w:val="000000"/>
                <w:sz w:val="20"/>
              </w:rPr>
              <w:t xml:space="preserve">
№ </w:t>
            </w:r>
            <w:r>
              <w:rPr>
                <w:rFonts w:ascii="Times New Roman"/>
                <w:b w:val="false"/>
                <w:i w:val="false"/>
                <w:color w:val="000000"/>
                <w:sz w:val="20"/>
              </w:rPr>
              <w:t>348</w:t>
            </w:r>
            <w:r>
              <w:rPr>
                <w:rFonts w:ascii="Times New Roman"/>
                <w:b w:val="false"/>
                <w:i w:val="false"/>
                <w:color w:val="000000"/>
                <w:sz w:val="20"/>
              </w:rPr>
              <w:t xml:space="preserve"> және № </w:t>
            </w:r>
            <w:r>
              <w:rPr>
                <w:rFonts w:ascii="Times New Roman"/>
                <w:b w:val="false"/>
                <w:i w:val="false"/>
                <w:color w:val="000000"/>
                <w:sz w:val="20"/>
              </w:rPr>
              <w:t>385</w:t>
            </w:r>
            <w:r>
              <w:rPr>
                <w:rFonts w:ascii="Times New Roman"/>
                <w:b w:val="false"/>
                <w:i w:val="false"/>
                <w:color w:val="000000"/>
                <w:sz w:val="20"/>
              </w:rPr>
              <w:t xml:space="preserve"> бұйрықтарға сәйкес пәндік кабинеттермен, зертханалармен, спорт залдарымен жабдықталуы;</w:t>
            </w:r>
          </w:p>
          <w:p>
            <w:pPr>
              <w:spacing w:after="20"/>
              <w:ind w:left="20"/>
              <w:jc w:val="both"/>
            </w:pPr>
            <w:r>
              <w:rPr>
                <w:rFonts w:ascii="Times New Roman"/>
                <w:b w:val="false"/>
                <w:i w:val="false"/>
                <w:color w:val="000000"/>
                <w:sz w:val="20"/>
              </w:rPr>
              <w:t>
шағын жинақталған мектептер үшін-физика, химия, биология пәндері бойынша оқу-зертханалық жабдықтардың болуы жеткілікті;</w:t>
            </w:r>
          </w:p>
          <w:p>
            <w:pPr>
              <w:spacing w:after="20"/>
              <w:ind w:left="20"/>
              <w:jc w:val="both"/>
            </w:pPr>
            <w:r>
              <w:rPr>
                <w:rFonts w:ascii="Times New Roman"/>
                <w:b w:val="false"/>
                <w:i w:val="false"/>
                <w:color w:val="000000"/>
                <w:sz w:val="20"/>
              </w:rPr>
              <w:t>
edu. kz аймағында үшінші деңгейдегі домендік атаудың болуы;</w:t>
            </w:r>
          </w:p>
          <w:p>
            <w:pPr>
              <w:spacing w:after="20"/>
              <w:ind w:left="20"/>
              <w:jc w:val="both"/>
            </w:pPr>
            <w:r>
              <w:rPr>
                <w:rFonts w:ascii="Times New Roman"/>
                <w:b w:val="false"/>
                <w:i w:val="false"/>
                <w:color w:val="000000"/>
                <w:sz w:val="20"/>
              </w:rPr>
              <w:t xml:space="preserve">
№ 70 </w:t>
            </w:r>
            <w:r>
              <w:rPr>
                <w:rFonts w:ascii="Times New Roman"/>
                <w:b w:val="false"/>
                <w:i w:val="false"/>
                <w:color w:val="000000"/>
                <w:sz w:val="20"/>
              </w:rPr>
              <w:t>бұйрықпен</w:t>
            </w:r>
            <w:r>
              <w:rPr>
                <w:rFonts w:ascii="Times New Roman"/>
                <w:b w:val="false"/>
                <w:i w:val="false"/>
                <w:color w:val="000000"/>
                <w:sz w:val="20"/>
              </w:rPr>
              <w:t xml:space="preserve"> бекітілген жабдықтар мен жиһаздардың болуы;</w:t>
            </w:r>
          </w:p>
          <w:p>
            <w:pPr>
              <w:spacing w:after="20"/>
              <w:ind w:left="20"/>
              <w:jc w:val="both"/>
            </w:pPr>
            <w:r>
              <w:rPr>
                <w:rFonts w:ascii="Times New Roman"/>
                <w:b w:val="false"/>
                <w:i w:val="false"/>
                <w:color w:val="000000"/>
                <w:sz w:val="20"/>
              </w:rPr>
              <w:t xml:space="preserve">
№ҚР ДСМ-76 </w:t>
            </w:r>
            <w:r>
              <w:rPr>
                <w:rFonts w:ascii="Times New Roman"/>
                <w:b w:val="false"/>
                <w:i w:val="false"/>
                <w:color w:val="000000"/>
                <w:sz w:val="20"/>
              </w:rPr>
              <w:t>бұйрығымен</w:t>
            </w:r>
            <w:r>
              <w:rPr>
                <w:rFonts w:ascii="Times New Roman"/>
                <w:b w:val="false"/>
                <w:i w:val="false"/>
                <w:color w:val="000000"/>
                <w:sz w:val="20"/>
              </w:rPr>
              <w:t xml:space="preserve"> бекітілген санитариялық қағидалардың талаптарына сәйкес ауыз су режимін ұйымдастыру;</w:t>
            </w:r>
          </w:p>
          <w:p>
            <w:pPr>
              <w:spacing w:after="20"/>
              <w:ind w:left="20"/>
              <w:jc w:val="both"/>
            </w:pPr>
            <w:r>
              <w:rPr>
                <w:rFonts w:ascii="Times New Roman"/>
                <w:b w:val="false"/>
                <w:i w:val="false"/>
                <w:color w:val="000000"/>
                <w:sz w:val="20"/>
              </w:rPr>
              <w:t xml:space="preserve">
білім беру ұйымында аусымдағы контингент саны 400–ге дейін оқушылар болған кезде интернет желісіне қол жеткізудің ең аз жылдамдығы кемінде 20 Мбит/с; контингент саны 400 оқушыдан көп болған кезде интернет желісіне қол жеткізу жылдамдығы бір аусымдағы контингент санын ескере отырып, әрбір 20 оқушыға 1 Мбит/с артады. </w:t>
            </w:r>
          </w:p>
          <w:p>
            <w:pPr>
              <w:spacing w:after="20"/>
              <w:ind w:left="20"/>
              <w:jc w:val="both"/>
            </w:pPr>
            <w:r>
              <w:rPr>
                <w:rFonts w:ascii="Times New Roman"/>
                <w:b w:val="false"/>
                <w:i w:val="false"/>
                <w:color w:val="000000"/>
                <w:sz w:val="20"/>
              </w:rPr>
              <w:t>
Ғимаратта № ҚР ДСМ-76-</w:t>
            </w:r>
            <w:r>
              <w:rPr>
                <w:rFonts w:ascii="Times New Roman"/>
                <w:b w:val="false"/>
                <w:i w:val="false"/>
                <w:color w:val="000000"/>
                <w:sz w:val="20"/>
              </w:rPr>
              <w:t>бұйрығына</w:t>
            </w:r>
            <w:r>
              <w:rPr>
                <w:rFonts w:ascii="Times New Roman"/>
                <w:b w:val="false"/>
                <w:i w:val="false"/>
                <w:color w:val="000000"/>
                <w:sz w:val="20"/>
              </w:rPr>
              <w:t xml:space="preserve"> сәйкес келетін санитариялық тораптардың (унитаздар, қол жуатын раковиналар) болуы. </w:t>
            </w:r>
          </w:p>
          <w:p>
            <w:pPr>
              <w:spacing w:after="20"/>
              <w:ind w:left="20"/>
              <w:jc w:val="both"/>
            </w:pPr>
            <w:r>
              <w:rPr>
                <w:rFonts w:ascii="Times New Roman"/>
                <w:b w:val="false"/>
                <w:i w:val="false"/>
                <w:color w:val="000000"/>
                <w:sz w:val="20"/>
              </w:rPr>
              <w:t xml:space="preserve">
Білім беру ұйымдары үшін № 117 </w:t>
            </w:r>
            <w:r>
              <w:rPr>
                <w:rFonts w:ascii="Times New Roman"/>
                <w:b w:val="false"/>
                <w:i w:val="false"/>
                <w:color w:val="000000"/>
                <w:sz w:val="20"/>
              </w:rPr>
              <w:t>бұйрығына</w:t>
            </w:r>
            <w:r>
              <w:rPr>
                <w:rFonts w:ascii="Times New Roman"/>
                <w:b w:val="false"/>
                <w:i w:val="false"/>
                <w:color w:val="000000"/>
                <w:sz w:val="20"/>
              </w:rPr>
              <w:t xml:space="preserve"> сәйкес білім беру ұйымдарының үй-жайларында және (немесе) іргелес аумақтарында бейнебақылаудың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 туралы, оның ішінде компьютерлік сыныптардың, компьютерлердің, оқу зертханаларының, оқу пәндері кабинеттерінің, техникалық оқу құралдарының, білім беруді басқарудың ақпараттық жүйесінің, ҰБДҚ-нің, білім беру ұйымдарының үй-жайларында және аумағында бейнекамералардың болуы туралы мәліметтер осы біліктілік талаптарына</w:t>
            </w:r>
          </w:p>
          <w:p>
            <w:pPr>
              <w:spacing w:after="20"/>
              <w:ind w:left="20"/>
              <w:jc w:val="both"/>
            </w:pPr>
            <w:r>
              <w:rPr>
                <w:rFonts w:ascii="Times New Roman"/>
                <w:b w:val="false"/>
                <w:i w:val="false"/>
                <w:color w:val="000000"/>
                <w:sz w:val="20"/>
              </w:rPr>
              <w:t>
</w:t>
            </w:r>
            <w:r>
              <w:rPr>
                <w:rFonts w:ascii="Times New Roman"/>
                <w:b w:val="false"/>
                <w:i w:val="false"/>
                <w:color w:val="000000"/>
                <w:sz w:val="20"/>
              </w:rPr>
              <w:t>5</w:t>
            </w:r>
            <w:r>
              <w:rPr>
                <w:rFonts w:ascii="Times New Roman"/>
                <w:b w:val="false"/>
                <w:i w:val="false"/>
                <w:color w:val="000000"/>
                <w:sz w:val="20"/>
              </w:rPr>
              <w:t xml:space="preserve">,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қосылған компьютерлік сыныптармен жарақтандыру туралы біліктілік талабы қылмыстық-атқару (пенитенциарлық) жүйесі мекемелерінің жанында орналасқан білім беру ұйымдарына қолданылмайды.</w:t>
            </w:r>
          </w:p>
          <w:p>
            <w:pPr>
              <w:spacing w:after="20"/>
              <w:ind w:left="20"/>
              <w:jc w:val="both"/>
            </w:pPr>
            <w:r>
              <w:rPr>
                <w:rFonts w:ascii="Times New Roman"/>
                <w:b w:val="false"/>
                <w:i w:val="false"/>
                <w:color w:val="000000"/>
                <w:sz w:val="20"/>
              </w:rPr>
              <w:t>
Компьютерлік сыныптармен, оқу кабинеттерімен жарақтандырылуы туралы, edu.kz аймағында үшінші деңгейдегі домендік атаудың болуы, іргелес аумақтарда бейнебақылаудың болуы біліктілік талаптары шағын жинақталған мектептерге қолданылмайды.</w:t>
            </w:r>
          </w:p>
          <w:p>
            <w:pPr>
              <w:spacing w:after="20"/>
              <w:ind w:left="20"/>
              <w:jc w:val="both"/>
            </w:pPr>
            <w:r>
              <w:rPr>
                <w:rFonts w:ascii="Times New Roman"/>
                <w:b w:val="false"/>
                <w:i w:val="false"/>
                <w:color w:val="000000"/>
                <w:sz w:val="20"/>
              </w:rPr>
              <w:t xml:space="preserve">
Шағын жинақталған мектептерде бейімделген спорт залының болуына рұқсат беріледі; кәрізсіз жерлерде жылы санитариялық тораптарды орнатуға (75 адамға 1) және құймалы қолжуғыштарды орнатуға (30 адамға 1) рұқсат беріледі.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Қазақстан Республикасы Заңының 37-бабының </w:t>
            </w:r>
            <w:r>
              <w:rPr>
                <w:rFonts w:ascii="Times New Roman"/>
                <w:b w:val="false"/>
                <w:i w:val="false"/>
                <w:color w:val="000000"/>
                <w:sz w:val="20"/>
              </w:rPr>
              <w:t>4-тармағына</w:t>
            </w:r>
            <w:r>
              <w:rPr>
                <w:rFonts w:ascii="Times New Roman"/>
                <w:b w:val="false"/>
                <w:i w:val="false"/>
                <w:color w:val="000000"/>
                <w:sz w:val="20"/>
              </w:rPr>
              <w:t xml:space="preserve"> және "Педагог мәртебесі туралы" Қазақстан Республикасы Заңының 18-бабының </w:t>
            </w:r>
            <w:r>
              <w:rPr>
                <w:rFonts w:ascii="Times New Roman"/>
                <w:b w:val="false"/>
                <w:i w:val="false"/>
                <w:color w:val="000000"/>
                <w:sz w:val="20"/>
              </w:rPr>
              <w:t>1-тармағына</w:t>
            </w:r>
            <w:r>
              <w:rPr>
                <w:rFonts w:ascii="Times New Roman"/>
                <w:b w:val="false"/>
                <w:i w:val="false"/>
                <w:color w:val="000000"/>
                <w:sz w:val="20"/>
              </w:rPr>
              <w:t xml:space="preserve"> сәйкес тиісті бейіні бойынша педагогтердің білім беру ұйымдарының басшы кадрларының біліктілігін артурыды қамтамасыз ету</w:t>
            </w:r>
          </w:p>
          <w:p>
            <w:pPr>
              <w:spacing w:after="20"/>
              <w:ind w:left="20"/>
              <w:jc w:val="both"/>
            </w:pPr>
            <w:r>
              <w:rPr>
                <w:rFonts w:ascii="Times New Roman"/>
                <w:b w:val="false"/>
                <w:i w:val="false"/>
                <w:color w:val="000000"/>
                <w:sz w:val="20"/>
              </w:rPr>
              <w:t>
кемінде үш жылда бір рет, және 36 сағатты құрауы тиіс.</w:t>
            </w:r>
          </w:p>
          <w:p>
            <w:pPr>
              <w:spacing w:after="20"/>
              <w:ind w:left="20"/>
              <w:jc w:val="both"/>
            </w:pPr>
            <w:r>
              <w:rPr>
                <w:rFonts w:ascii="Times New Roman"/>
                <w:b w:val="false"/>
                <w:i w:val="false"/>
                <w:color w:val="000000"/>
                <w:sz w:val="20"/>
              </w:rPr>
              <w:t>
Білім беру ұйымдарының басшылары үшін тиісті бейіні бойынша және менеджмент саласында біліктілікті арттыру - кемінде үш жылда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Педагогтер мен басшы кадрлардың пәннің бейініне, білім беру бағдарламаларына сәйкес соңғы бес жылда біліктілігін арттырудан және қайта даярлаудан өткені туралы мәліметтер </w:t>
            </w:r>
          </w:p>
          <w:p>
            <w:pPr>
              <w:spacing w:after="20"/>
              <w:ind w:left="20"/>
              <w:jc w:val="both"/>
            </w:pPr>
            <w:r>
              <w:rPr>
                <w:rFonts w:ascii="Times New Roman"/>
                <w:b w:val="false"/>
                <w:i w:val="false"/>
                <w:color w:val="000000"/>
                <w:sz w:val="20"/>
              </w:rPr>
              <w:t xml:space="preserve">
 осы біліктілік талаптарына </w:t>
            </w:r>
            <w:r>
              <w:rPr>
                <w:rFonts w:ascii="Times New Roman"/>
                <w:b w:val="false"/>
                <w:i w:val="false"/>
                <w:color w:val="000000"/>
                <w:sz w:val="20"/>
              </w:rPr>
              <w:t>8-қосымшаға</w:t>
            </w:r>
            <w:r>
              <w:rPr>
                <w:rFonts w:ascii="Times New Roman"/>
                <w:b w:val="false"/>
                <w:i w:val="false"/>
                <w:color w:val="000000"/>
                <w:sz w:val="20"/>
              </w:rPr>
              <w:t xml:space="preserve">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министрлігіне, Қазақстан Республикасының Ішкі істер министрлігіне ведомстволық бағынысты білім беру ұйымдары үшін оқытушылардың біліктілігін арттыру оқытылатын пәндердің бейініне сәйкес немесе оқыту әдістемесі бойынша жүргізіледі. Біліктілік талаптары жұмысқа орналастырылғаннан кейін үш</w:t>
            </w:r>
          </w:p>
          <w:p>
            <w:pPr>
              <w:spacing w:after="20"/>
              <w:ind w:left="20"/>
              <w:jc w:val="both"/>
            </w:pPr>
            <w:r>
              <w:rPr>
                <w:rFonts w:ascii="Times New Roman"/>
                <w:b w:val="false"/>
                <w:i w:val="false"/>
                <w:color w:val="000000"/>
                <w:sz w:val="20"/>
              </w:rPr>
              <w:t>
жыл ішінде еңбек қызметін жүзеге асыратын педагогтерге қолданылмайды.</w:t>
            </w:r>
          </w:p>
          <w:p>
            <w:pPr>
              <w:spacing w:after="20"/>
              <w:ind w:left="20"/>
              <w:jc w:val="both"/>
            </w:pPr>
            <w:r>
              <w:rPr>
                <w:rFonts w:ascii="Times New Roman"/>
                <w:b w:val="false"/>
                <w:i w:val="false"/>
                <w:color w:val="000000"/>
                <w:sz w:val="20"/>
              </w:rPr>
              <w:t>
Менеджмент саласында біліктілікті арттыру курстарының болуы білім беру ұйымын басқару ерекшелігіне байланысты шағын жинақталған мектептерге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570 </w:t>
            </w:r>
            <w:r>
              <w:rPr>
                <w:rFonts w:ascii="Times New Roman"/>
                <w:b w:val="false"/>
                <w:i w:val="false"/>
                <w:color w:val="000000"/>
                <w:sz w:val="20"/>
              </w:rPr>
              <w:t>бұйрықпен</w:t>
            </w:r>
            <w:r>
              <w:rPr>
                <w:rFonts w:ascii="Times New Roman"/>
                <w:b w:val="false"/>
                <w:i w:val="false"/>
                <w:color w:val="000000"/>
                <w:sz w:val="20"/>
              </w:rPr>
              <w:t xml:space="preserve"> бекітілген білім беру мониторингі шеңберінде әкімшілік деректер нысандарына сәйкес өзекті дерекқорлары бар ҰБДҚ және әкімшілік деректері ҰБДҚ-мен сәйкес келетін білім беруді басқарудың ақпараттық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 туралы, оның ішінде компьютерлік сыныптардың, компьютерлердің, оқу зертханаларының, оқу пәндері кабинеттерінің, техникалық оқу құралдарының, білім беруді басқарудың ақпараттық жүйесінің, ҰБДҚ-нің, білім беру ұйымдарының үй-жайларында және аумағында бейнекамералардың болуы туралы мәліметтер осы біліктілік талаптарына</w:t>
            </w:r>
          </w:p>
          <w:p>
            <w:pPr>
              <w:spacing w:after="20"/>
              <w:ind w:left="20"/>
              <w:jc w:val="both"/>
            </w:pPr>
            <w:r>
              <w:rPr>
                <w:rFonts w:ascii="Times New Roman"/>
                <w:b w:val="false"/>
                <w:i w:val="false"/>
                <w:color w:val="000000"/>
                <w:sz w:val="20"/>
              </w:rPr>
              <w:t>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талабы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6 </w:t>
            </w:r>
            <w:r>
              <w:rPr>
                <w:rFonts w:ascii="Times New Roman"/>
                <w:b w:val="false"/>
                <w:i w:val="false"/>
                <w:color w:val="000000"/>
                <w:sz w:val="20"/>
              </w:rPr>
              <w:t>бұйрыққа</w:t>
            </w:r>
            <w:r>
              <w:rPr>
                <w:rFonts w:ascii="Times New Roman"/>
                <w:b w:val="false"/>
                <w:i w:val="false"/>
                <w:color w:val="000000"/>
                <w:sz w:val="20"/>
              </w:rPr>
              <w:t xml:space="preserve"> сәйкес ғимараттарда (оқу корпустарында) ерекше білім беруді қажет ететін адамдар (балалар) үшін жағдайлар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оқу алаңы, материалдық-техникалық базасының болуы, ерекше білім беруді қажет ететін адамдар (балалар) үшін жасалған жағдайлар туралы мәліметтер осы біліктілік талаптарына </w:t>
            </w:r>
          </w:p>
          <w:p>
            <w:pPr>
              <w:spacing w:after="20"/>
              <w:ind w:left="20"/>
              <w:jc w:val="both"/>
            </w:pPr>
            <w:r>
              <w:rPr>
                <w:rFonts w:ascii="Times New Roman"/>
                <w:b w:val="false"/>
                <w:i w:val="false"/>
                <w:color w:val="000000"/>
                <w:sz w:val="20"/>
              </w:rPr>
              <w:t>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талабы қылмыстық-атқару (пенитенциарлық) жүйесі мекемелерінің жанында орналасқан білім беру ұйымдарына қолданылмайды.</w:t>
            </w:r>
          </w:p>
          <w:p>
            <w:pPr>
              <w:spacing w:after="20"/>
              <w:ind w:left="20"/>
              <w:jc w:val="both"/>
            </w:pPr>
            <w:r>
              <w:rPr>
                <w:rFonts w:ascii="Times New Roman"/>
                <w:b w:val="false"/>
                <w:i w:val="false"/>
                <w:color w:val="000000"/>
                <w:sz w:val="20"/>
              </w:rPr>
              <w:t>
Шағын жинақталған мектептер үшін бұл талап осы санаттағы адамдар болған жағдайда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Жалпы орта білім берудің жалпы білім беретін оқу бағдарламаларын іске асыратын білім беру ұйымдарының қызметі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500 </w:t>
            </w:r>
            <w:r>
              <w:rPr>
                <w:rFonts w:ascii="Times New Roman"/>
                <w:b w:val="false"/>
                <w:i w:val="false"/>
                <w:color w:val="000000"/>
                <w:sz w:val="20"/>
              </w:rPr>
              <w:t>бұйрықпен</w:t>
            </w:r>
            <w:r>
              <w:rPr>
                <w:rFonts w:ascii="Times New Roman"/>
                <w:b w:val="false"/>
                <w:i w:val="false"/>
                <w:color w:val="000000"/>
                <w:sz w:val="20"/>
              </w:rPr>
              <w:t xml:space="preserve"> бекітілген оқу жұмыс жоспарларының үлгілік оқу жоспарларына және № 348 </w:t>
            </w:r>
            <w:r>
              <w:rPr>
                <w:rFonts w:ascii="Times New Roman"/>
                <w:b w:val="false"/>
                <w:i w:val="false"/>
                <w:color w:val="000000"/>
                <w:sz w:val="20"/>
              </w:rPr>
              <w:t>бұйрықпен</w:t>
            </w:r>
            <w:r>
              <w:rPr>
                <w:rFonts w:ascii="Times New Roman"/>
                <w:b w:val="false"/>
                <w:i w:val="false"/>
                <w:color w:val="000000"/>
                <w:sz w:val="20"/>
              </w:rPr>
              <w:t xml:space="preserve"> бекітілген Жалпы орта білім берудің мемлекеттік жалпыға міндетті стандартына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бекіткен үлгілік оқу жоспарларына сәйкес әзірленген оқу жұмыс жоспарларының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бейіндер бойынша педагогикалық білімі немесе педагогикалық қайта даярлаудан өтумен кәсіптік білімі бар оқу жұмыс жоспарының пәндеріне сәйкес педагогтердің болуы.</w:t>
            </w:r>
          </w:p>
          <w:p>
            <w:pPr>
              <w:spacing w:after="20"/>
              <w:ind w:left="20"/>
              <w:jc w:val="both"/>
            </w:pPr>
            <w:r>
              <w:rPr>
                <w:rFonts w:ascii="Times New Roman"/>
                <w:b w:val="false"/>
                <w:i w:val="false"/>
                <w:color w:val="000000"/>
                <w:sz w:val="20"/>
              </w:rPr>
              <w:t>
Шағын жинақталған мектептерді қоспағанда, жалпы орта білім беру деңгейіндегі штаттық педагогтердің үлесі педагогтердің жалпы санының кемінде 90% құрауы.</w:t>
            </w:r>
          </w:p>
          <w:p>
            <w:pPr>
              <w:spacing w:after="20"/>
              <w:ind w:left="20"/>
              <w:jc w:val="both"/>
            </w:pPr>
            <w:r>
              <w:rPr>
                <w:rFonts w:ascii="Times New Roman"/>
                <w:b w:val="false"/>
                <w:i w:val="false"/>
                <w:color w:val="000000"/>
                <w:sz w:val="20"/>
              </w:rPr>
              <w:t xml:space="preserve">
Педагогтердің жалпы санынан негізгі жұмыс орны лицензиат болып табылатын педагог-сарапшылардың, педагог-зерттеушілердің, педагог-шеберлердің үлесі: шағын жинақталған мектептер үшін кемінде 25 %; </w:t>
            </w:r>
          </w:p>
          <w:p>
            <w:pPr>
              <w:spacing w:after="20"/>
              <w:ind w:left="20"/>
              <w:jc w:val="both"/>
            </w:pPr>
            <w:r>
              <w:rPr>
                <w:rFonts w:ascii="Times New Roman"/>
                <w:b w:val="false"/>
                <w:i w:val="false"/>
                <w:color w:val="000000"/>
                <w:sz w:val="20"/>
              </w:rPr>
              <w:t xml:space="preserve">
жалпы білім беретін мектептер, мектеп-гимназиялар, мектеп-лицейлер үшін кемінде 35 %; </w:t>
            </w:r>
          </w:p>
          <w:p>
            <w:pPr>
              <w:spacing w:after="20"/>
              <w:ind w:left="20"/>
              <w:jc w:val="both"/>
            </w:pPr>
            <w:r>
              <w:rPr>
                <w:rFonts w:ascii="Times New Roman"/>
                <w:b w:val="false"/>
                <w:i w:val="false"/>
                <w:color w:val="000000"/>
                <w:sz w:val="20"/>
              </w:rPr>
              <w:t xml:space="preserve">
лицей үшін 40 %-дан кем емес, оның ішінде жаратылыстану-математикалық бағыттағы педагогтердің үлесі </w:t>
            </w:r>
          </w:p>
          <w:p>
            <w:pPr>
              <w:spacing w:after="20"/>
              <w:ind w:left="20"/>
              <w:jc w:val="both"/>
            </w:pPr>
            <w:r>
              <w:rPr>
                <w:rFonts w:ascii="Times New Roman"/>
                <w:b w:val="false"/>
                <w:i w:val="false"/>
                <w:color w:val="000000"/>
                <w:sz w:val="20"/>
              </w:rPr>
              <w:t xml:space="preserve">
30 %-дан кем емес; </w:t>
            </w:r>
          </w:p>
          <w:p>
            <w:pPr>
              <w:spacing w:after="20"/>
              <w:ind w:left="20"/>
              <w:jc w:val="both"/>
            </w:pPr>
            <w:r>
              <w:rPr>
                <w:rFonts w:ascii="Times New Roman"/>
                <w:b w:val="false"/>
                <w:i w:val="false"/>
                <w:color w:val="000000"/>
                <w:sz w:val="20"/>
              </w:rPr>
              <w:t xml:space="preserve">
гимназиялар үшін кемінде 40 %, оның ішінде қоғамдық-гуманитарлық бағыттағы педагогтердің үлесі кемінде 30 %; </w:t>
            </w:r>
          </w:p>
          <w:p>
            <w:pPr>
              <w:spacing w:after="20"/>
              <w:ind w:left="20"/>
              <w:jc w:val="both"/>
            </w:pPr>
            <w:r>
              <w:rPr>
                <w:rFonts w:ascii="Times New Roman"/>
                <w:b w:val="false"/>
                <w:i w:val="false"/>
                <w:color w:val="000000"/>
                <w:sz w:val="20"/>
              </w:rPr>
              <w:t>
дарынды тұлғаларға арналған мамандандырылған білім беру ұйымдары үшін кемінде 45 %, оның ішінде аудандық және/немесе облыстық конкурстар мен жарыстар кезеңдерінің жеңімпаздарын және/немесе білім беру саласындағы уәкілетті орган бекіткен соңғы бес жылдағы республикалық конкурстар мен жарыстардың қатысушылары мен жеңімпаздарын дайындаған педагогтер (болған жағдайда).</w:t>
            </w:r>
          </w:p>
          <w:p>
            <w:pPr>
              <w:spacing w:after="20"/>
              <w:ind w:left="20"/>
              <w:jc w:val="both"/>
            </w:pPr>
            <w:r>
              <w:rPr>
                <w:rFonts w:ascii="Times New Roman"/>
                <w:b w:val="false"/>
                <w:i w:val="false"/>
                <w:color w:val="000000"/>
                <w:sz w:val="20"/>
              </w:rPr>
              <w:t xml:space="preserve">
Білім беру ұйымы басшысының білімінің, жұмыс өтілінің № 338 </w:t>
            </w:r>
            <w:r>
              <w:rPr>
                <w:rFonts w:ascii="Times New Roman"/>
                <w:b w:val="false"/>
                <w:i w:val="false"/>
                <w:color w:val="000000"/>
                <w:sz w:val="20"/>
              </w:rPr>
              <w:t>бұйрық</w:t>
            </w:r>
            <w:r>
              <w:rPr>
                <w:rFonts w:ascii="Times New Roman"/>
                <w:b w:val="false"/>
                <w:i w:val="false"/>
                <w:color w:val="000000"/>
                <w:sz w:val="20"/>
              </w:rPr>
              <w:t xml:space="preserve"> талаптарына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оқытушы және басшы кадрлармен жасақталуы туралы мәліметтер осы біліктілік талаптарына 1-ші 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ретте штаттық педагогтардың үлесі педагогтердің жалпы санының кемінде 90% құрауы тиіс.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44 </w:t>
            </w:r>
            <w:r>
              <w:rPr>
                <w:rFonts w:ascii="Times New Roman"/>
                <w:b w:val="false"/>
                <w:i w:val="false"/>
                <w:color w:val="000000"/>
                <w:sz w:val="20"/>
              </w:rPr>
              <w:t>бұйрықпен</w:t>
            </w:r>
            <w:r>
              <w:rPr>
                <w:rFonts w:ascii="Times New Roman"/>
                <w:b w:val="false"/>
                <w:i w:val="false"/>
                <w:color w:val="000000"/>
                <w:sz w:val="20"/>
              </w:rPr>
              <w:t xml:space="preserve"> бекітілген нормаларға және № 216 </w:t>
            </w:r>
            <w:r>
              <w:rPr>
                <w:rFonts w:ascii="Times New Roman"/>
                <w:b w:val="false"/>
                <w:i w:val="false"/>
                <w:color w:val="000000"/>
                <w:sz w:val="20"/>
              </w:rPr>
              <w:t>бұйрықпен</w:t>
            </w:r>
            <w:r>
              <w:rPr>
                <w:rFonts w:ascii="Times New Roman"/>
                <w:b w:val="false"/>
                <w:i w:val="false"/>
                <w:color w:val="000000"/>
                <w:sz w:val="20"/>
              </w:rPr>
              <w:t xml:space="preserve"> бекітілген оқулықтар тізбесіне сәйкес оқу және көркем әдебиеттің кітапханалық қорының болуы.</w:t>
            </w:r>
          </w:p>
          <w:p>
            <w:pPr>
              <w:spacing w:after="20"/>
              <w:ind w:left="20"/>
              <w:jc w:val="both"/>
            </w:pPr>
            <w:r>
              <w:rPr>
                <w:rFonts w:ascii="Times New Roman"/>
                <w:b w:val="false"/>
                <w:i w:val="false"/>
                <w:color w:val="000000"/>
                <w:sz w:val="20"/>
              </w:rPr>
              <w:t>
Болжамды білім алушылар контингентіне арналған оқу жұмыс жоспарына сәйкес бір оқушыға арналған оқулықтар жиынтығының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көркем және ғылыми әдебиет қорының болуы туралы мәліметтер осы біліктілік талаптарына</w:t>
            </w:r>
          </w:p>
          <w:p>
            <w:pPr>
              <w:spacing w:after="20"/>
              <w:ind w:left="20"/>
              <w:jc w:val="both"/>
            </w:pPr>
            <w:r>
              <w:rPr>
                <w:rFonts w:ascii="Times New Roman"/>
                <w:b w:val="false"/>
                <w:i w:val="false"/>
                <w:color w:val="000000"/>
                <w:sz w:val="20"/>
              </w:rPr>
              <w:t>
2-қосымшаға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жинақталған мектептер жеке кітапхана қоры болмаған жағдайда шарт/акт бойынша өзге білім беру ұйымы пайдалануға берген оқу және көркем әдебиетті пайдаланады.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Ғимараттардың (оқу корпустарының) жабдықталған медициналық пункттермен қамтамасыз етілуі. Медициналық қызметке лицензияның немесе № 37 </w:t>
            </w:r>
            <w:r>
              <w:rPr>
                <w:rFonts w:ascii="Times New Roman"/>
                <w:b w:val="false"/>
                <w:i w:val="false"/>
                <w:color w:val="000000"/>
                <w:sz w:val="20"/>
              </w:rPr>
              <w:t>бұйрығына</w:t>
            </w:r>
            <w:r>
              <w:rPr>
                <w:rFonts w:ascii="Times New Roman"/>
                <w:b w:val="false"/>
                <w:i w:val="false"/>
                <w:color w:val="000000"/>
                <w:sz w:val="20"/>
              </w:rPr>
              <w:t xml:space="preserve"> сәйкес балаларға медициналық қызмет көрсету құқығымен медициналық қызметке лицензиясы бар денсаулық сақтау ұйымымен шарттың болуы.</w:t>
            </w:r>
          </w:p>
          <w:p>
            <w:pPr>
              <w:spacing w:after="20"/>
              <w:ind w:left="20"/>
              <w:jc w:val="both"/>
            </w:pPr>
            <w:r>
              <w:rPr>
                <w:rFonts w:ascii="Times New Roman"/>
                <w:b w:val="false"/>
                <w:i w:val="false"/>
                <w:color w:val="000000"/>
                <w:sz w:val="20"/>
              </w:rPr>
              <w:t>
Балаларға медициналық қызмет көрсету құқығымен медициналық қызметке лицензиясы бар денсаулық сақтау ұйымымен шарт жасалған жағдайда, білім беру ұйымын өндірістік база ретінде көрсете отырып, лицензияға қосымшаның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(оқу корпустарының) медициналық пункттермен қамтамасыз етілуі және білім беру немесе денсаулық сақтау ұйымының медициналық қызметке лицензиясының болуы туралы мәліметтер осы біліктілік талаптарына</w:t>
            </w:r>
          </w:p>
          <w:p>
            <w:pPr>
              <w:spacing w:after="20"/>
              <w:ind w:left="20"/>
              <w:jc w:val="both"/>
            </w:pPr>
            <w:r>
              <w:rPr>
                <w:rFonts w:ascii="Times New Roman"/>
                <w:b w:val="false"/>
                <w:i w:val="false"/>
                <w:color w:val="000000"/>
                <w:sz w:val="20"/>
              </w:rPr>
              <w:t>
3-қосымшаға сәйкес нысан бойынша.</w:t>
            </w:r>
          </w:p>
          <w:p>
            <w:pPr>
              <w:spacing w:after="20"/>
              <w:ind w:left="20"/>
              <w:jc w:val="both"/>
            </w:pPr>
            <w:r>
              <w:rPr>
                <w:rFonts w:ascii="Times New Roman"/>
                <w:b w:val="false"/>
                <w:i w:val="false"/>
                <w:color w:val="000000"/>
                <w:sz w:val="20"/>
              </w:rPr>
              <w:t>
Білім алушыларға медициналық қызмет көрсетуге денсаулық сақтау ұйымымен жасалған шарттың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корпустарын ішкі өткелдермен қосқан жағдайда бір медициналық пункттің болуына жол беріледі. Шағын жинақталған мектептер үшін медициналық пункті болмаған жағдайда медициналық қызмет көрсетуді алғашқы медициналық-санитариялық көмек ұйымы № ҚР ДСМ-76 </w:t>
            </w:r>
            <w:r>
              <w:rPr>
                <w:rFonts w:ascii="Times New Roman"/>
                <w:b w:val="false"/>
                <w:i w:val="false"/>
                <w:color w:val="000000"/>
                <w:sz w:val="20"/>
              </w:rPr>
              <w:t>бұйрығымен</w:t>
            </w:r>
            <w:r>
              <w:rPr>
                <w:rFonts w:ascii="Times New Roman"/>
                <w:b w:val="false"/>
                <w:i w:val="false"/>
                <w:color w:val="000000"/>
                <w:sz w:val="20"/>
              </w:rPr>
              <w:t xml:space="preserve"> бекітілген Санитариялық қағидаларға сәйкес денсаулық сақтау ұйымымен жасалған шарт негізінде жүзеге асырады.</w:t>
            </w:r>
          </w:p>
          <w:p>
            <w:pPr>
              <w:spacing w:after="20"/>
              <w:ind w:left="20"/>
              <w:jc w:val="both"/>
            </w:pPr>
            <w:r>
              <w:rPr>
                <w:rFonts w:ascii="Times New Roman"/>
                <w:b w:val="false"/>
                <w:i w:val="false"/>
                <w:color w:val="000000"/>
                <w:sz w:val="20"/>
              </w:rPr>
              <w:t>
Біліктілік талабы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ҚР ДСМ-76 </w:t>
            </w:r>
            <w:r>
              <w:rPr>
                <w:rFonts w:ascii="Times New Roman"/>
                <w:b w:val="false"/>
                <w:i w:val="false"/>
                <w:color w:val="000000"/>
                <w:sz w:val="20"/>
              </w:rPr>
              <w:t>бұйрығы</w:t>
            </w:r>
            <w:r>
              <w:rPr>
                <w:rFonts w:ascii="Times New Roman"/>
                <w:b w:val="false"/>
                <w:i w:val="false"/>
                <w:color w:val="000000"/>
                <w:sz w:val="20"/>
              </w:rPr>
              <w:t xml:space="preserve"> және № ҚР ДСМ-16 </w:t>
            </w:r>
            <w:r>
              <w:rPr>
                <w:rFonts w:ascii="Times New Roman"/>
                <w:b w:val="false"/>
                <w:i w:val="false"/>
                <w:color w:val="000000"/>
                <w:sz w:val="20"/>
              </w:rPr>
              <w:t>бұйрығымен</w:t>
            </w:r>
            <w:r>
              <w:rPr>
                <w:rFonts w:ascii="Times New Roman"/>
                <w:b w:val="false"/>
                <w:i w:val="false"/>
                <w:color w:val="000000"/>
                <w:sz w:val="20"/>
              </w:rPr>
              <w:t xml:space="preserve"> бекітілген халықтың санитариялық-эпидемиологиялық салауаттылығы саласындағы уәкілетті органның санитариялық-эпидемиологиялық қорытындысы бар тамақтандыру объектісінің (оқу корпустарында) болуы. </w:t>
            </w:r>
          </w:p>
          <w:p>
            <w:pPr>
              <w:spacing w:after="20"/>
              <w:ind w:left="20"/>
              <w:jc w:val="both"/>
            </w:pPr>
            <w:r>
              <w:rPr>
                <w:rFonts w:ascii="Times New Roman"/>
                <w:b w:val="false"/>
                <w:i w:val="false"/>
                <w:color w:val="000000"/>
                <w:sz w:val="20"/>
              </w:rPr>
              <w:t>
Білім алушыларды тамақпен қамтамасыз етуге арналған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қағидаларға сәйкес келетін тамақтандыру объектісінің және тамақтану объектісіне санитариялық-эпидемиологиялық қорытындының болуы туралы мәліметтер</w:t>
            </w:r>
          </w:p>
          <w:p>
            <w:pPr>
              <w:spacing w:after="20"/>
              <w:ind w:left="20"/>
              <w:jc w:val="both"/>
            </w:pPr>
            <w:r>
              <w:rPr>
                <w:rFonts w:ascii="Times New Roman"/>
                <w:b w:val="false"/>
                <w:i w:val="false"/>
                <w:color w:val="000000"/>
                <w:sz w:val="20"/>
              </w:rPr>
              <w:t>
осы біліктілік талаптарына</w:t>
            </w:r>
          </w:p>
          <w:p>
            <w:pPr>
              <w:spacing w:after="20"/>
              <w:ind w:left="20"/>
              <w:jc w:val="both"/>
            </w:pPr>
            <w:r>
              <w:rPr>
                <w:rFonts w:ascii="Times New Roman"/>
                <w:b w:val="false"/>
                <w:i w:val="false"/>
                <w:color w:val="000000"/>
                <w:sz w:val="20"/>
              </w:rPr>
              <w:t>
4-қосымшаға сәйкес нысан бойынша. Білім алушыларды тамақпен қамтамасыз ету шартының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объектісі жалға берілген жағдайда жалға алушының тамақтану объектісіне санитариялық-эпидемиологиялық қорытындысының болуы.</w:t>
            </w:r>
          </w:p>
          <w:p>
            <w:pPr>
              <w:spacing w:after="20"/>
              <w:ind w:left="20"/>
              <w:jc w:val="both"/>
            </w:pPr>
            <w:r>
              <w:rPr>
                <w:rFonts w:ascii="Times New Roman"/>
                <w:b w:val="false"/>
                <w:i w:val="false"/>
                <w:color w:val="000000"/>
                <w:sz w:val="20"/>
              </w:rPr>
              <w:t>
Біліктілік талабы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ҚР ДСМ-76-</w:t>
            </w:r>
            <w:r>
              <w:rPr>
                <w:rFonts w:ascii="Times New Roman"/>
                <w:b w:val="false"/>
                <w:i w:val="false"/>
                <w:color w:val="000000"/>
                <w:sz w:val="20"/>
              </w:rPr>
              <w:t>бұйрығына</w:t>
            </w:r>
            <w:r>
              <w:rPr>
                <w:rFonts w:ascii="Times New Roman"/>
                <w:b w:val="false"/>
                <w:i w:val="false"/>
                <w:color w:val="000000"/>
                <w:sz w:val="20"/>
              </w:rPr>
              <w:t xml:space="preserve"> сәйкес бекітілген санитариялық қағидаларға сондай-ақ жалпы білім беру мекемелеріне арналған сәулет, қала құрылысы және құрылыс саласындағы мемлекеттік нормативтеріне және № 55 </w:t>
            </w:r>
            <w:r>
              <w:rPr>
                <w:rFonts w:ascii="Times New Roman"/>
                <w:b w:val="false"/>
                <w:i w:val="false"/>
                <w:color w:val="000000"/>
                <w:sz w:val="20"/>
              </w:rPr>
              <w:t>бұйрықпен</w:t>
            </w:r>
            <w:r>
              <w:rPr>
                <w:rFonts w:ascii="Times New Roman"/>
                <w:b w:val="false"/>
                <w:i w:val="false"/>
                <w:color w:val="000000"/>
                <w:sz w:val="20"/>
              </w:rPr>
              <w:t xml:space="preserve"> бекітілген өрт қауіпсіздігі талаптарына, сондай-ақ жалпы білім беру мекемелеріне арналған сәулет, қала құрылысы және құрылыс саласындағы мемлекеттік нормативтеріне сәйкес келетін меншікті не шаруашылық жүргізу немесе жедел басқару не сенімгерлік басқару құқығында тиесілі материалдық активтердің болуы немесе оқу үй-жайларымен білім беру қызметтерінің сапасын қамтамасыз ететін, кемінде 10 жыл қолданылу мерзімімен материалдық активтерді жалға алу. Спорт залының және/ немесе спорт объектісінің білім беру ұйымы ғимаратынан 1000 метрден астам қашықтықта, сондай-ақ объектіге автомагистральдардың, теміржол жолдарының қиылысында және жүріс бөлігінің қиылысын қамтитын қашықтықта болмағанда, спорт залын және/немесе спорт объектісін жалға алуға рұқсат етіледі, санитариялық-эпидемиологиялық қорытындының көшірмесі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оқу алаңы, материалдық-техникалық базасының болуы, ерекше білім беруді қажет ететін адамдар (балалар) үшін жасалған жағдайлар туралы мәліметтер осы біліктілік талаптарына </w:t>
            </w:r>
          </w:p>
          <w:p>
            <w:pPr>
              <w:spacing w:after="20"/>
              <w:ind w:left="20"/>
              <w:jc w:val="both"/>
            </w:pPr>
            <w:r>
              <w:rPr>
                <w:rFonts w:ascii="Times New Roman"/>
                <w:b w:val="false"/>
                <w:i w:val="false"/>
                <w:color w:val="000000"/>
                <w:sz w:val="20"/>
              </w:rPr>
              <w:t>
5-қосымшаға сәйкес нысан бойынша. Меншік немесе шаруашылық жүргізу немесе жедел басқару немесе сенімгерлік басқару құқығын растайтын құжаттардың немесе ғимаратты жалға алу шартының көшірмелері, оның ішінде объектіні пайдалануға қабылдау актісінің көшірмесі.</w:t>
            </w:r>
          </w:p>
          <w:p>
            <w:pPr>
              <w:spacing w:after="20"/>
              <w:ind w:left="20"/>
              <w:jc w:val="both"/>
            </w:pPr>
            <w:r>
              <w:rPr>
                <w:rFonts w:ascii="Times New Roman"/>
                <w:b w:val="false"/>
                <w:i w:val="false"/>
                <w:color w:val="000000"/>
                <w:sz w:val="20"/>
              </w:rPr>
              <w:t xml:space="preserve">
Әрбір ғимаратқа (оқу корпусына), санитариялық-эпидемиологиялық қорытындының көшірмесі.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объектінің (әрбір оқу корпусына) өрт қауіпсіздігі талаптарына сәйкестігіне бақылау объектісіне бару арқылы профилақтикалық бақылау немесе тексеру нәтижелері туралы актінің көшірмесі. </w:t>
            </w:r>
          </w:p>
          <w:p>
            <w:pPr>
              <w:spacing w:after="20"/>
              <w:ind w:left="20"/>
              <w:jc w:val="both"/>
            </w:pPr>
            <w:r>
              <w:rPr>
                <w:rFonts w:ascii="Times New Roman"/>
                <w:b w:val="false"/>
                <w:i w:val="false"/>
                <w:color w:val="000000"/>
                <w:sz w:val="20"/>
              </w:rPr>
              <w:t xml:space="preserve">
Жаңадан ашылатын білім беру ұйымдары үшін өрт аудитінің қорытындысы (біржолғы қорытынды), объектіні пайдалануға беру актісі, оның ішінде № 55 </w:t>
            </w:r>
            <w:r>
              <w:rPr>
                <w:rFonts w:ascii="Times New Roman"/>
                <w:b w:val="false"/>
                <w:i w:val="false"/>
                <w:color w:val="000000"/>
                <w:sz w:val="20"/>
              </w:rPr>
              <w:t>бұйрықтың</w:t>
            </w:r>
            <w:r>
              <w:rPr>
                <w:rFonts w:ascii="Times New Roman"/>
                <w:b w:val="false"/>
                <w:i w:val="false"/>
                <w:color w:val="000000"/>
                <w:sz w:val="20"/>
              </w:rPr>
              <w:t xml:space="preserve"> 1, 2, 3-қосымшаларына сәйкес өрт қауіпсіздігін қамтамасыз ететін адамдарды тағайындау туралы бұйрықтың, өртке қарсы қауіпсіздік шаралары туралы нұсқаулықтың көшірмелері, эвакуациялау жоспары, бастапқы өрт сөндіру құралдарының қажетті ең аз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70 </w:t>
            </w:r>
            <w:r>
              <w:rPr>
                <w:rFonts w:ascii="Times New Roman"/>
                <w:b w:val="false"/>
                <w:i w:val="false"/>
                <w:color w:val="000000"/>
                <w:sz w:val="20"/>
              </w:rPr>
              <w:t>бұйрықпен</w:t>
            </w:r>
            <w:r>
              <w:rPr>
                <w:rFonts w:ascii="Times New Roman"/>
                <w:b w:val="false"/>
                <w:i w:val="false"/>
                <w:color w:val="000000"/>
                <w:sz w:val="20"/>
              </w:rPr>
              <w:t xml:space="preserve"> бекітілген нормаларға сәйкес келетін компьютерлік сыныптармен, Интернет желісіне қосылған компьютерлермен жабдықталуы;</w:t>
            </w:r>
          </w:p>
          <w:p>
            <w:pPr>
              <w:spacing w:after="20"/>
              <w:ind w:left="20"/>
              <w:jc w:val="both"/>
            </w:pPr>
            <w:r>
              <w:rPr>
                <w:rFonts w:ascii="Times New Roman"/>
                <w:b w:val="false"/>
                <w:i w:val="false"/>
                <w:color w:val="000000"/>
                <w:sz w:val="20"/>
              </w:rPr>
              <w:t xml:space="preserve">
№ </w:t>
            </w:r>
            <w:r>
              <w:rPr>
                <w:rFonts w:ascii="Times New Roman"/>
                <w:b w:val="false"/>
                <w:i w:val="false"/>
                <w:color w:val="000000"/>
                <w:sz w:val="20"/>
              </w:rPr>
              <w:t>348</w:t>
            </w:r>
            <w:r>
              <w:rPr>
                <w:rFonts w:ascii="Times New Roman"/>
                <w:b w:val="false"/>
                <w:i w:val="false"/>
                <w:color w:val="000000"/>
                <w:sz w:val="20"/>
              </w:rPr>
              <w:t xml:space="preserve"> және № </w:t>
            </w:r>
            <w:r>
              <w:rPr>
                <w:rFonts w:ascii="Times New Roman"/>
                <w:b w:val="false"/>
                <w:i w:val="false"/>
                <w:color w:val="000000"/>
                <w:sz w:val="20"/>
              </w:rPr>
              <w:t>385</w:t>
            </w:r>
            <w:r>
              <w:rPr>
                <w:rFonts w:ascii="Times New Roman"/>
                <w:b w:val="false"/>
                <w:i w:val="false"/>
                <w:color w:val="000000"/>
                <w:sz w:val="20"/>
              </w:rPr>
              <w:t xml:space="preserve"> бұйрықтарға сәйкес пәндік кабинеттермен, зертханалармен, спорт залдарымен жабдықталуы;</w:t>
            </w:r>
          </w:p>
          <w:p>
            <w:pPr>
              <w:spacing w:after="20"/>
              <w:ind w:left="20"/>
              <w:jc w:val="both"/>
            </w:pPr>
            <w:r>
              <w:rPr>
                <w:rFonts w:ascii="Times New Roman"/>
                <w:b w:val="false"/>
                <w:i w:val="false"/>
                <w:color w:val="000000"/>
                <w:sz w:val="20"/>
              </w:rPr>
              <w:t>
шағын жинақты мектептер үшін-физика, химия, биология пәндері бойынша оқу-зертханалық жабдықтардың болуы жеткілікті;</w:t>
            </w:r>
          </w:p>
          <w:p>
            <w:pPr>
              <w:spacing w:after="20"/>
              <w:ind w:left="20"/>
              <w:jc w:val="both"/>
            </w:pPr>
            <w:r>
              <w:rPr>
                <w:rFonts w:ascii="Times New Roman"/>
                <w:b w:val="false"/>
                <w:i w:val="false"/>
                <w:color w:val="000000"/>
                <w:sz w:val="20"/>
              </w:rPr>
              <w:t>
edu. kz аймағында үшінші деңгейдегі домендік атаудың болуы;</w:t>
            </w:r>
          </w:p>
          <w:p>
            <w:pPr>
              <w:spacing w:after="20"/>
              <w:ind w:left="20"/>
              <w:jc w:val="both"/>
            </w:pPr>
            <w:r>
              <w:rPr>
                <w:rFonts w:ascii="Times New Roman"/>
                <w:b w:val="false"/>
                <w:i w:val="false"/>
                <w:color w:val="000000"/>
                <w:sz w:val="20"/>
              </w:rPr>
              <w:t xml:space="preserve">
№ 70 </w:t>
            </w:r>
            <w:r>
              <w:rPr>
                <w:rFonts w:ascii="Times New Roman"/>
                <w:b w:val="false"/>
                <w:i w:val="false"/>
                <w:color w:val="000000"/>
                <w:sz w:val="20"/>
              </w:rPr>
              <w:t>бұйрықпен</w:t>
            </w:r>
            <w:r>
              <w:rPr>
                <w:rFonts w:ascii="Times New Roman"/>
                <w:b w:val="false"/>
                <w:i w:val="false"/>
                <w:color w:val="000000"/>
                <w:sz w:val="20"/>
              </w:rPr>
              <w:t xml:space="preserve"> бекітілген жабдықтар мен жиһаздардың болуы;</w:t>
            </w:r>
          </w:p>
          <w:p>
            <w:pPr>
              <w:spacing w:after="20"/>
              <w:ind w:left="20"/>
              <w:jc w:val="both"/>
            </w:pPr>
            <w:r>
              <w:rPr>
                <w:rFonts w:ascii="Times New Roman"/>
                <w:b w:val="false"/>
                <w:i w:val="false"/>
                <w:color w:val="000000"/>
                <w:sz w:val="20"/>
              </w:rPr>
              <w:t xml:space="preserve">
№ҚР ДСМ-76 </w:t>
            </w:r>
            <w:r>
              <w:rPr>
                <w:rFonts w:ascii="Times New Roman"/>
                <w:b w:val="false"/>
                <w:i w:val="false"/>
                <w:color w:val="000000"/>
                <w:sz w:val="20"/>
              </w:rPr>
              <w:t>бұйрығымен</w:t>
            </w:r>
            <w:r>
              <w:rPr>
                <w:rFonts w:ascii="Times New Roman"/>
                <w:b w:val="false"/>
                <w:i w:val="false"/>
                <w:color w:val="000000"/>
                <w:sz w:val="20"/>
              </w:rPr>
              <w:t xml:space="preserve"> бекітілген санитариялық қағидалардың талаптарына сәйкес ауыз су режимін ұйымдастыру;</w:t>
            </w:r>
          </w:p>
          <w:p>
            <w:pPr>
              <w:spacing w:after="20"/>
              <w:ind w:left="20"/>
              <w:jc w:val="both"/>
            </w:pPr>
            <w:r>
              <w:rPr>
                <w:rFonts w:ascii="Times New Roman"/>
                <w:b w:val="false"/>
                <w:i w:val="false"/>
                <w:color w:val="000000"/>
                <w:sz w:val="20"/>
              </w:rPr>
              <w:t xml:space="preserve">
білім беру ұйымында аусымдағы контингент саны 400 –ге дейін оқушылар болған кезде интернет желісіне қол жеткізудің ең аз жылдамдығы кемінде 20 Мбит/с; контингент саны 400 оқушыдан көп болған кезде интернет желісіне қол жеткізу жылдамдығы бір аусымдағы контингент санын ескере отырып, әрбір 20 оқушыға 1 Мбит/с артады. </w:t>
            </w:r>
          </w:p>
          <w:p>
            <w:pPr>
              <w:spacing w:after="20"/>
              <w:ind w:left="20"/>
              <w:jc w:val="both"/>
            </w:pPr>
            <w:r>
              <w:rPr>
                <w:rFonts w:ascii="Times New Roman"/>
                <w:b w:val="false"/>
                <w:i w:val="false"/>
                <w:color w:val="000000"/>
                <w:sz w:val="20"/>
              </w:rPr>
              <w:t>
Ғимаратта № ҚР ДСМ-76-</w:t>
            </w:r>
            <w:r>
              <w:rPr>
                <w:rFonts w:ascii="Times New Roman"/>
                <w:b w:val="false"/>
                <w:i w:val="false"/>
                <w:color w:val="000000"/>
                <w:sz w:val="20"/>
              </w:rPr>
              <w:t>бұйрығына</w:t>
            </w:r>
            <w:r>
              <w:rPr>
                <w:rFonts w:ascii="Times New Roman"/>
                <w:b w:val="false"/>
                <w:i w:val="false"/>
                <w:color w:val="000000"/>
                <w:sz w:val="20"/>
              </w:rPr>
              <w:t xml:space="preserve"> сәйкес келетін санитариялық тораптардың (унитаздар, қол жуатын раковиналар) болуы. </w:t>
            </w:r>
          </w:p>
          <w:p>
            <w:pPr>
              <w:spacing w:after="20"/>
              <w:ind w:left="20"/>
              <w:jc w:val="both"/>
            </w:pPr>
            <w:r>
              <w:rPr>
                <w:rFonts w:ascii="Times New Roman"/>
                <w:b w:val="false"/>
                <w:i w:val="false"/>
                <w:color w:val="000000"/>
                <w:sz w:val="20"/>
              </w:rPr>
              <w:t xml:space="preserve">
 Білім беру ұйымдары үшін № 117 </w:t>
            </w:r>
            <w:r>
              <w:rPr>
                <w:rFonts w:ascii="Times New Roman"/>
                <w:b w:val="false"/>
                <w:i w:val="false"/>
                <w:color w:val="000000"/>
                <w:sz w:val="20"/>
              </w:rPr>
              <w:t>бұйрығына</w:t>
            </w:r>
            <w:r>
              <w:rPr>
                <w:rFonts w:ascii="Times New Roman"/>
                <w:b w:val="false"/>
                <w:i w:val="false"/>
                <w:color w:val="000000"/>
                <w:sz w:val="20"/>
              </w:rPr>
              <w:t xml:space="preserve"> сәйкес білім беру ұйымдарының үй-жайларында және (немесе) іргелес аумақтарында бейнебақылаудың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 туралы, оның ішінде компьютерлік сыныптардың, компьютерлердің, оқу зертханаларының, оқу пәндері кабинеттерінің, техникалық оқу құралдарының, білім беруді басқарудың ақпараттық жүйесінің, ҰБДҚ-нің, білім беру ұйымдарының үй-жайларында және аумағында бейнекамералардың болуы туралы мәліметтер осы біліктілік талаптарына</w:t>
            </w:r>
          </w:p>
          <w:p>
            <w:pPr>
              <w:spacing w:after="20"/>
              <w:ind w:left="20"/>
              <w:jc w:val="both"/>
            </w:pPr>
            <w:r>
              <w:rPr>
                <w:rFonts w:ascii="Times New Roman"/>
                <w:b w:val="false"/>
                <w:i w:val="false"/>
                <w:color w:val="000000"/>
                <w:sz w:val="20"/>
              </w:rPr>
              <w:t>
5,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қосылған компьютерлік сыныптармен жарақтандыру туралы біліктілік талабы қылмыстық-атқару (пенитенциарлық) жүйесі мекемелерінің жанында орналасқан білім беру ұйымдарына қолданылмайды.</w:t>
            </w:r>
          </w:p>
          <w:p>
            <w:pPr>
              <w:spacing w:after="20"/>
              <w:ind w:left="20"/>
              <w:jc w:val="both"/>
            </w:pPr>
            <w:r>
              <w:rPr>
                <w:rFonts w:ascii="Times New Roman"/>
                <w:b w:val="false"/>
                <w:i w:val="false"/>
                <w:color w:val="000000"/>
                <w:sz w:val="20"/>
              </w:rPr>
              <w:t>
Компьютерлік сыныптармен, оқу кабинеттерімен жарақтандырылуы туралы, edu.kz аймағында үшінші деңгейдегі домендік атаудың болуы, іргелес аумақтарда бейнебақылаудың болуы біліктілік талаптары шағын жинақталған мектептерге қолданылмайды.</w:t>
            </w:r>
          </w:p>
          <w:p>
            <w:pPr>
              <w:spacing w:after="20"/>
              <w:ind w:left="20"/>
              <w:jc w:val="both"/>
            </w:pPr>
            <w:r>
              <w:rPr>
                <w:rFonts w:ascii="Times New Roman"/>
                <w:b w:val="false"/>
                <w:i w:val="false"/>
                <w:color w:val="000000"/>
                <w:sz w:val="20"/>
              </w:rPr>
              <w:t xml:space="preserve">
Шағын жинақталған мектептерде бейімделген спорт залының болуына рұқсат беріледі; кәрізсіз жерлерде жылы санитариялық тораптарды орнатуға (75 адамға 1) және құймалы қолжуғыштарды орнатуға (30 адамға 1) рұқсат беріледі.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Қазақстан Республикасы Заңының 37-бабының </w:t>
            </w:r>
            <w:r>
              <w:rPr>
                <w:rFonts w:ascii="Times New Roman"/>
                <w:b w:val="false"/>
                <w:i w:val="false"/>
                <w:color w:val="000000"/>
                <w:sz w:val="20"/>
              </w:rPr>
              <w:t>4-тармағына</w:t>
            </w:r>
            <w:r>
              <w:rPr>
                <w:rFonts w:ascii="Times New Roman"/>
                <w:b w:val="false"/>
                <w:i w:val="false"/>
                <w:color w:val="000000"/>
                <w:sz w:val="20"/>
              </w:rPr>
              <w:t xml:space="preserve"> және "Педагог мәртебесі туралы" Қазақстан Республикасы Заңының 18-бабының </w:t>
            </w:r>
            <w:r>
              <w:rPr>
                <w:rFonts w:ascii="Times New Roman"/>
                <w:b w:val="false"/>
                <w:i w:val="false"/>
                <w:color w:val="000000"/>
                <w:sz w:val="20"/>
              </w:rPr>
              <w:t>1-тармағына</w:t>
            </w:r>
            <w:r>
              <w:rPr>
                <w:rFonts w:ascii="Times New Roman"/>
                <w:b w:val="false"/>
                <w:i w:val="false"/>
                <w:color w:val="000000"/>
                <w:sz w:val="20"/>
              </w:rPr>
              <w:t xml:space="preserve"> сәйкес тиісті бейіні бойынша педагогтердің білім беру ұйымдарының басшы кадрларының біліктілігін артурыды қамтамасыз ету</w:t>
            </w:r>
          </w:p>
          <w:p>
            <w:pPr>
              <w:spacing w:after="20"/>
              <w:ind w:left="20"/>
              <w:jc w:val="both"/>
            </w:pPr>
            <w:r>
              <w:rPr>
                <w:rFonts w:ascii="Times New Roman"/>
                <w:b w:val="false"/>
                <w:i w:val="false"/>
                <w:color w:val="000000"/>
                <w:sz w:val="20"/>
              </w:rPr>
              <w:t>
кемінде үш жылда бір рет, және 36 сағатты құрауы тиіс.</w:t>
            </w:r>
          </w:p>
          <w:p>
            <w:pPr>
              <w:spacing w:after="20"/>
              <w:ind w:left="20"/>
              <w:jc w:val="both"/>
            </w:pPr>
            <w:r>
              <w:rPr>
                <w:rFonts w:ascii="Times New Roman"/>
                <w:b w:val="false"/>
                <w:i w:val="false"/>
                <w:color w:val="000000"/>
                <w:sz w:val="20"/>
              </w:rPr>
              <w:t>
Білім беру ұйымдарының басшылары үшін тиісті бейіні бойынша және менеджмент саласында біліктілікті арттыру - кемінде үш жылда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Педагогтер мен басшы кадрлардың пәннің бейініне, білім беру бағдарламаларына сәйкес соңғы бес жылда біліктілігін арттырудан және қайта даярлаудан өткені туралы мәліметтер </w:t>
            </w:r>
          </w:p>
          <w:p>
            <w:pPr>
              <w:spacing w:after="20"/>
              <w:ind w:left="20"/>
              <w:jc w:val="both"/>
            </w:pPr>
            <w:r>
              <w:rPr>
                <w:rFonts w:ascii="Times New Roman"/>
                <w:b w:val="false"/>
                <w:i w:val="false"/>
                <w:color w:val="000000"/>
                <w:sz w:val="20"/>
              </w:rPr>
              <w:t>
 осы біліктілік талаптарына 8-қосымшаға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министрлігіне, Қазақстан Республикасының Ішкі істер министрлігіне ведомстволық бағынысты білім беру ұйымдары үшін оқытушылардың біліктілігін арттыру оқытылатын пәндердің бейініне сәйкес немесе оқыту әдістемесі бойынша жүргізіледі. Біліктілік талаптары жұмысқа орналастырылғаннан кейін үш</w:t>
            </w:r>
          </w:p>
          <w:p>
            <w:pPr>
              <w:spacing w:after="20"/>
              <w:ind w:left="20"/>
              <w:jc w:val="both"/>
            </w:pPr>
            <w:r>
              <w:rPr>
                <w:rFonts w:ascii="Times New Roman"/>
                <w:b w:val="false"/>
                <w:i w:val="false"/>
                <w:color w:val="000000"/>
                <w:sz w:val="20"/>
              </w:rPr>
              <w:t>
жыл ішінде еңбек қызметін жүзеге асыратын педагогтерге қолданылмайды.</w:t>
            </w:r>
          </w:p>
          <w:p>
            <w:pPr>
              <w:spacing w:after="20"/>
              <w:ind w:left="20"/>
              <w:jc w:val="both"/>
            </w:pPr>
            <w:r>
              <w:rPr>
                <w:rFonts w:ascii="Times New Roman"/>
                <w:b w:val="false"/>
                <w:i w:val="false"/>
                <w:color w:val="000000"/>
                <w:sz w:val="20"/>
              </w:rPr>
              <w:t>
Менеджмент саласында біліктілікті арттыру курстарының болуы білім беру ұйымын басқару ерекшелігіне байланысты шағын жинақталған мектептерге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570 </w:t>
            </w:r>
            <w:r>
              <w:rPr>
                <w:rFonts w:ascii="Times New Roman"/>
                <w:b w:val="false"/>
                <w:i w:val="false"/>
                <w:color w:val="000000"/>
                <w:sz w:val="20"/>
              </w:rPr>
              <w:t>бұйрықпен</w:t>
            </w:r>
            <w:r>
              <w:rPr>
                <w:rFonts w:ascii="Times New Roman"/>
                <w:b w:val="false"/>
                <w:i w:val="false"/>
                <w:color w:val="000000"/>
                <w:sz w:val="20"/>
              </w:rPr>
              <w:t xml:space="preserve"> бекітілген білім беру мониторингі шеңберінде әкімшілік деректер нысандарына сәйкес өзекті дерекқорлары бар ҰБДҚ және әкімшілік деректері ҰБДҚ-мен сәйкес келетін білім беруді басқарудың ақпараттық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 туралы, оның ішінде компьютерлік сыныптардың, компьютерлердің, оқу зертханаларының, оқу пәндері кабинеттерінің, техникалық оқу құралдарының, білім беруді басқарудың ақпараттық жүйесінің, ҰБДҚ-нің, білім беру ұйымдарының үй-жайларында және аумағында бейнекамералардың болуы туралы мәліметтер осы біліктілік талаптарына</w:t>
            </w:r>
          </w:p>
          <w:p>
            <w:pPr>
              <w:spacing w:after="20"/>
              <w:ind w:left="20"/>
              <w:jc w:val="both"/>
            </w:pPr>
            <w:r>
              <w:rPr>
                <w:rFonts w:ascii="Times New Roman"/>
                <w:b w:val="false"/>
                <w:i w:val="false"/>
                <w:color w:val="000000"/>
                <w:sz w:val="20"/>
              </w:rPr>
              <w:t>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талабы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6 </w:t>
            </w:r>
            <w:r>
              <w:rPr>
                <w:rFonts w:ascii="Times New Roman"/>
                <w:b w:val="false"/>
                <w:i w:val="false"/>
                <w:color w:val="000000"/>
                <w:sz w:val="20"/>
              </w:rPr>
              <w:t>бұйрықпен</w:t>
            </w:r>
            <w:r>
              <w:rPr>
                <w:rFonts w:ascii="Times New Roman"/>
                <w:b w:val="false"/>
                <w:i w:val="false"/>
                <w:color w:val="000000"/>
                <w:sz w:val="20"/>
              </w:rPr>
              <w:t xml:space="preserve"> бекітілген ғимараттарда (оқу корпустарында) ерекше білім беруді қажет ететін адамдар (балалар) үшін жағдайлар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оқу алаңы, материалдық-техникалық базасының болуы, ерекше білім беруді қажет ететін адамдар (балалар) үшін жасалған жағдайлар туралы мәліметтер осы біліктілік талаптарына </w:t>
            </w:r>
          </w:p>
          <w:p>
            <w:pPr>
              <w:spacing w:after="20"/>
              <w:ind w:left="20"/>
              <w:jc w:val="both"/>
            </w:pPr>
            <w:r>
              <w:rPr>
                <w:rFonts w:ascii="Times New Roman"/>
                <w:b w:val="false"/>
                <w:i w:val="false"/>
                <w:color w:val="000000"/>
                <w:sz w:val="20"/>
              </w:rPr>
              <w:t>
5-қосымшаға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талабы қылмыстық-атқару (пенитенциарлық) жүйесі мекемелерінің жанында орналасқан білім беру ұйымдарына қолданылмайды.</w:t>
            </w:r>
          </w:p>
          <w:p>
            <w:pPr>
              <w:spacing w:after="20"/>
              <w:ind w:left="20"/>
              <w:jc w:val="both"/>
            </w:pPr>
            <w:r>
              <w:rPr>
                <w:rFonts w:ascii="Times New Roman"/>
                <w:b w:val="false"/>
                <w:i w:val="false"/>
                <w:color w:val="000000"/>
                <w:sz w:val="20"/>
              </w:rPr>
              <w:t>
Шағын жинақталған мектептер үшін бұл талап осы санаттағы адамдар болған жағдайда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Техникалық және кәсіптік білімнің білім беру бағдарламаларын іске асыратын білім беру ұйымдарының қызметі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348 </w:t>
            </w:r>
            <w:r>
              <w:rPr>
                <w:rFonts w:ascii="Times New Roman"/>
                <w:b w:val="false"/>
                <w:i w:val="false"/>
                <w:color w:val="000000"/>
                <w:sz w:val="20"/>
              </w:rPr>
              <w:t>бұйрықпен</w:t>
            </w:r>
            <w:r>
              <w:rPr>
                <w:rFonts w:ascii="Times New Roman"/>
                <w:b w:val="false"/>
                <w:i w:val="false"/>
                <w:color w:val="000000"/>
                <w:sz w:val="20"/>
              </w:rPr>
              <w:t xml:space="preserve"> бекітілген Техникалық және кәсіптік білім берудің мемлекеттік жалпыға міндетті стандартына сәйкес келетін білім беру саласындағы уәкілетті органның білім беру бағдарламаларының тізіліміне енгізілген білім беру бағдарламасының болуы. </w:t>
            </w:r>
          </w:p>
          <w:p>
            <w:pPr>
              <w:spacing w:after="20"/>
              <w:ind w:left="20"/>
              <w:jc w:val="both"/>
            </w:pPr>
            <w:r>
              <w:rPr>
                <w:rFonts w:ascii="Times New Roman"/>
                <w:b w:val="false"/>
                <w:i w:val="false"/>
                <w:color w:val="000000"/>
                <w:sz w:val="20"/>
              </w:rPr>
              <w:t xml:space="preserve">
Медициналық және фармацевтикалық мамандықтар үшін Техникалық және кәсіптік білім берудің мемлекеттік жалпыға міндетті стандартына, "Халық денсаулығы және денсаулық сақтау жүйесі туралы" Қазақстан Республикасының Кодекстің 221-бабының </w:t>
            </w:r>
            <w:r>
              <w:rPr>
                <w:rFonts w:ascii="Times New Roman"/>
                <w:b w:val="false"/>
                <w:i w:val="false"/>
                <w:color w:val="000000"/>
                <w:sz w:val="20"/>
              </w:rPr>
              <w:t>2-тармағына</w:t>
            </w:r>
            <w:r>
              <w:rPr>
                <w:rFonts w:ascii="Times New Roman"/>
                <w:b w:val="false"/>
                <w:i w:val="false"/>
                <w:color w:val="000000"/>
                <w:sz w:val="20"/>
              </w:rPr>
              <w:t xml:space="preserve"> (бұдан әрі – Денсаулық кодексі), үлгілік оқу жоспарларына (болған жағдайда), кәсіби стандартқа (болған жағдайда) (қазақ және орыс тілдерінде) сәйкестігі.</w:t>
            </w:r>
          </w:p>
          <w:p>
            <w:pPr>
              <w:spacing w:after="20"/>
              <w:ind w:left="20"/>
              <w:jc w:val="both"/>
            </w:pPr>
            <w:r>
              <w:rPr>
                <w:rFonts w:ascii="Times New Roman"/>
                <w:b w:val="false"/>
                <w:i w:val="false"/>
                <w:color w:val="000000"/>
                <w:sz w:val="20"/>
              </w:rPr>
              <w:t>
"Педагог" кәсіби стандартқа сәйкес</w:t>
            </w:r>
          </w:p>
          <w:p>
            <w:pPr>
              <w:spacing w:after="20"/>
              <w:ind w:left="20"/>
              <w:jc w:val="both"/>
            </w:pPr>
            <w:r>
              <w:rPr>
                <w:rFonts w:ascii="Times New Roman"/>
                <w:b w:val="false"/>
                <w:i w:val="false"/>
                <w:color w:val="000000"/>
                <w:sz w:val="20"/>
              </w:rPr>
              <w:t>
білім беру саласында мамандар даярлау үшін білім беру саласындағы уәкілетті органның білім беру бағдарламаларының тізіліміне енгізілген білім беру бағдарламаларының сәйкестігі.</w:t>
            </w:r>
          </w:p>
          <w:p>
            <w:pPr>
              <w:spacing w:after="20"/>
              <w:ind w:left="20"/>
              <w:jc w:val="both"/>
            </w:pPr>
            <w:r>
              <w:rPr>
                <w:rFonts w:ascii="Times New Roman"/>
                <w:b w:val="false"/>
                <w:i w:val="false"/>
                <w:color w:val="000000"/>
                <w:sz w:val="20"/>
              </w:rPr>
              <w:t>
Рухани білім беру бағдарламаларын іске асыратын білім беру ұйымдары үшін діни қызмет саласындағы уәкілетті органмен келісілген жалпы білім беретін және діни пәндерді қамтитын білім беру бағдарламаларының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 іске асыратын білім беру бағдарламаларының тізілімін жүргізу қағидалары, сондай-ақ білім беру бағдарламаларының тізіліміне енгізу және алып тастау негіздерін бекіту туралы" Қазақстан Республикасы Оқу-ағарту министрінің</w:t>
            </w:r>
          </w:p>
          <w:p>
            <w:pPr>
              <w:spacing w:after="20"/>
              <w:ind w:left="20"/>
              <w:jc w:val="both"/>
            </w:pPr>
            <w:r>
              <w:rPr>
                <w:rFonts w:ascii="Times New Roman"/>
                <w:b w:val="false"/>
                <w:i w:val="false"/>
                <w:color w:val="000000"/>
                <w:sz w:val="20"/>
              </w:rPr>
              <w:t xml:space="preserve">
2022 жылғы 7 қазандағы № 417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30099 болып тіркелген) (бұдан әрі – № 417 бұйрық) қазақ және орыс тілдерінде QR (Кюар) код берілген тіркеу нөмірі.</w:t>
            </w:r>
          </w:p>
          <w:p>
            <w:pPr>
              <w:spacing w:after="20"/>
              <w:ind w:left="20"/>
              <w:jc w:val="both"/>
            </w:pPr>
            <w:r>
              <w:rPr>
                <w:rFonts w:ascii="Times New Roman"/>
                <w:b w:val="false"/>
                <w:i w:val="false"/>
                <w:color w:val="000000"/>
                <w:sz w:val="20"/>
              </w:rPr>
              <w:t>
Медициналық және фармацевтикалық мамандықтар үшін "Денсаулық сақтау саласындағы білім беру деңгейлері бойынша мемлекеттік жалпыға міндетті стандарттарды бекіту туралы"</w:t>
            </w:r>
          </w:p>
          <w:p>
            <w:pPr>
              <w:spacing w:after="20"/>
              <w:ind w:left="20"/>
              <w:jc w:val="both"/>
            </w:pPr>
            <w:r>
              <w:rPr>
                <w:rFonts w:ascii="Times New Roman"/>
                <w:b w:val="false"/>
                <w:i w:val="false"/>
                <w:color w:val="000000"/>
                <w:sz w:val="20"/>
              </w:rPr>
              <w:t xml:space="preserve">
Қазақстан Республикасы Денсаулық сақтау министрінің 2022 жылғы 4 шiлдедегi № ҚР ДСМ-63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28716 болып тіркелген) (бұдан әрі - ДСМ-63), Денсаулық кодекстің 221- бабының </w:t>
            </w:r>
            <w:r>
              <w:rPr>
                <w:rFonts w:ascii="Times New Roman"/>
                <w:b w:val="false"/>
                <w:i w:val="false"/>
                <w:color w:val="000000"/>
                <w:sz w:val="20"/>
              </w:rPr>
              <w:t>2-тармағына</w:t>
            </w:r>
            <w:r>
              <w:rPr>
                <w:rFonts w:ascii="Times New Roman"/>
                <w:b w:val="false"/>
                <w:i w:val="false"/>
                <w:color w:val="000000"/>
                <w:sz w:val="20"/>
              </w:rPr>
              <w:t xml:space="preserve"> сәйкес оқытудың толық кезеңіне әзірленген мамандықтың даярланатын біліктіліктері бойынша қазақ және орыс тілдеріндегі оқу жұмыс жоспарының көшірмелері.</w:t>
            </w:r>
          </w:p>
          <w:p>
            <w:pPr>
              <w:spacing w:after="20"/>
              <w:ind w:left="20"/>
              <w:jc w:val="both"/>
            </w:pPr>
            <w:r>
              <w:rPr>
                <w:rFonts w:ascii="Times New Roman"/>
                <w:b w:val="false"/>
                <w:i w:val="false"/>
                <w:color w:val="000000"/>
                <w:sz w:val="20"/>
              </w:rPr>
              <w:t xml:space="preserve">
Білім беру саласында мамандарды даярлау үшін "Педагог" кәсіби стандартына сәйкес № 417 </w:t>
            </w:r>
            <w:r>
              <w:rPr>
                <w:rFonts w:ascii="Times New Roman"/>
                <w:b w:val="false"/>
                <w:i w:val="false"/>
                <w:color w:val="000000"/>
                <w:sz w:val="20"/>
              </w:rPr>
              <w:t>бұйрықпен</w:t>
            </w:r>
            <w:r>
              <w:rPr>
                <w:rFonts w:ascii="Times New Roman"/>
                <w:b w:val="false"/>
                <w:i w:val="false"/>
                <w:color w:val="000000"/>
                <w:sz w:val="20"/>
              </w:rPr>
              <w:t xml:space="preserve"> бекітілген QR (Кюар) код берілген</w:t>
            </w:r>
          </w:p>
          <w:p>
            <w:pPr>
              <w:spacing w:after="20"/>
              <w:ind w:left="20"/>
              <w:jc w:val="both"/>
            </w:pPr>
            <w:r>
              <w:rPr>
                <w:rFonts w:ascii="Times New Roman"/>
                <w:b w:val="false"/>
                <w:i w:val="false"/>
                <w:color w:val="000000"/>
                <w:sz w:val="20"/>
              </w:rPr>
              <w:t>
тізілімнің тіркеу нөмірі.</w:t>
            </w:r>
          </w:p>
          <w:p>
            <w:pPr>
              <w:spacing w:after="20"/>
              <w:ind w:left="20"/>
              <w:jc w:val="both"/>
            </w:pPr>
            <w:r>
              <w:rPr>
                <w:rFonts w:ascii="Times New Roman"/>
                <w:b w:val="false"/>
                <w:i w:val="false"/>
                <w:color w:val="000000"/>
                <w:sz w:val="20"/>
              </w:rPr>
              <w:t>
Діни білім беру бағдарламаларын іске асыратын білім беру ұйымдары үшін жалпы білім беретін және діни пәндерді қамтитын білім беру бағдарламаларының көшірмелері және діни қызмет саласындағы уәкілетті органның білім беру бағдарламаларына қорытынды-хаттың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жоспарының Денсаулық кодекстің 221-бабының </w:t>
            </w:r>
            <w:r>
              <w:rPr>
                <w:rFonts w:ascii="Times New Roman"/>
                <w:b w:val="false"/>
                <w:i w:val="false"/>
                <w:color w:val="000000"/>
                <w:sz w:val="20"/>
              </w:rPr>
              <w:t>2-тармағына</w:t>
            </w:r>
            <w:r>
              <w:rPr>
                <w:rFonts w:ascii="Times New Roman"/>
                <w:b w:val="false"/>
                <w:i w:val="false"/>
                <w:color w:val="000000"/>
                <w:sz w:val="20"/>
              </w:rPr>
              <w:t xml:space="preserve"> сәйкес денсаулық сақтау саласындағы техникалық және кәсіптік білім берудің мемлекеттік жалпыға міндетті стандартына сәйкестігі туралы біліктілік талабы "Білім беру ұйымдарында эксперимент режимінде іске асырылатын білім беру бағдарламаларын әзірлеу, сынақтан өткізу және енгізу қағидаларын бекіту туралы" Қазақстан Республикасы Білім және ғылым министрінің 2015 жылғы 27 наурыздағы № 139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10916 болып тіркелген) (бұдан әрі - № 139 бұйрық) эксперимент режимінде іске асырылатын бағдарламаларға мәлімделген жағдайлар бойынша, сондай-ақ қылмыстық-атқару (пенитенциарлық) жүйесі мекемелерінің жанында орналасқан білім беру ұйымдарында адамдарды оқыту үшін және ерекше білім беруді қажет ететін адамдарды оқыту үшін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 саласындағы білім беру ұйымдарын, Қазақстан Республикасы Қорғаныс министрлігіне ведомстволық бағынысты білім беру ұйымдарын, бітіру жылы ішінде білім беру саласындағы мамандығы бойынша бітірушілердің кемінде 90%-ын жұмысқа орналастыруды қамтамасыз ететін білім беру ұйымдарын қоспағанда, "Техникалық және кәсіптік, орта білімнен кейінгі білімнің мамандықтары мен біліктіліктерінің сыныптауышын бекіту туралы" Қазақстан Республикасы Білім және ғылым министрінің 2018 жылғы</w:t>
            </w:r>
          </w:p>
          <w:p>
            <w:pPr>
              <w:spacing w:after="20"/>
              <w:ind w:left="20"/>
              <w:jc w:val="both"/>
            </w:pPr>
            <w:r>
              <w:rPr>
                <w:rFonts w:ascii="Times New Roman"/>
                <w:b w:val="false"/>
                <w:i w:val="false"/>
                <w:color w:val="000000"/>
                <w:sz w:val="20"/>
              </w:rPr>
              <w:t xml:space="preserve">
27 қыркүйектегі № 500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17564 болып тіркелген) (бұдан әрі - Сынаптауышы) бекітілген Техникалық және кәсіптік, орта білімнен кейінгі білім беру мамандықтары мен біліктіліктерінің сыныптауышында көрсетілген білім беру саласында мамандар даярлау үшін кемінде білім беру саласында уәкілетті органның</w:t>
            </w:r>
          </w:p>
          <w:p>
            <w:pPr>
              <w:spacing w:after="20"/>
              <w:ind w:left="20"/>
              <w:jc w:val="both"/>
            </w:pPr>
            <w:r>
              <w:rPr>
                <w:rFonts w:ascii="Times New Roman"/>
                <w:b w:val="false"/>
                <w:i w:val="false"/>
                <w:color w:val="000000"/>
                <w:sz w:val="20"/>
              </w:rPr>
              <w:t xml:space="preserve">
5 мамандық бойынша лицензияның және (немесе) лицензияға қосымшаның болуы.Техникалық және кәсіптік білім мамандықтарының және біліктіліктерінің Сыныптауышында көрсетілген денсаулық сақтау саласындағы мамандарды даярлау үшін, бітіру жылы ішінде денсаулық сақтау саласындағы мамандық бойынша бітірушілердің кемінде 90%-ын жұмысқа орналастыруды қамтамасыз ететін білім беру ұйымдарын қоспағанда, кемінде денсаулық сақтау саласындағы </w:t>
            </w:r>
          </w:p>
          <w:p>
            <w:pPr>
              <w:spacing w:after="20"/>
              <w:ind w:left="20"/>
              <w:jc w:val="both"/>
            </w:pPr>
            <w:r>
              <w:rPr>
                <w:rFonts w:ascii="Times New Roman"/>
                <w:b w:val="false"/>
                <w:i w:val="false"/>
                <w:color w:val="000000"/>
                <w:sz w:val="20"/>
              </w:rPr>
              <w:t>
4 мамандық бойынша лицензияның және (немесе) лицензияға қосымшаның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орнынан растайтын құжаттың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ашылатын білім беру ұйымдарын қоспағанда, колледждер дайындайтын мамандық біліктіліктері бойынша білім алушыларды қабылдауды 3 жылда кемінде 1 рет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 туралы, оның ішінде компьютерлік сыныптардың, компьютерлердің, оқу зертханаларының, оқу пәндері кабинеттерінің, техникалық оқу құралдарының, білім беруді басқарудың ақпараттық жүйесінің, ҰБДҚ-нің, білім беру ұйымдарының үй-жайларында және аумағында бейнекамералардың болуы туралы мәліметтер осы біліктілік талаптарына</w:t>
            </w:r>
          </w:p>
          <w:p>
            <w:pPr>
              <w:spacing w:after="20"/>
              <w:ind w:left="20"/>
              <w:jc w:val="both"/>
            </w:pPr>
            <w:r>
              <w:rPr>
                <w:rFonts w:ascii="Times New Roman"/>
                <w:b w:val="false"/>
                <w:i w:val="false"/>
                <w:color w:val="000000"/>
                <w:sz w:val="20"/>
              </w:rPr>
              <w:t>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әскери арнаулы оқу орындарына, қылмыстық-атқару (пенитенциарлық) жүйесі мекемелерінің жанынан орналастырылған білім беру ұйымдарына және лицензияны және (немесе) лицензияға қосымшаны алған кезде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Даярланатын мамандық біліктілігі бойынша оқу жұмыс жоспарының пәндеріне және (немесе) модульдеріне сәйкес педагогтердің болуы, оның ішінде педагогтер білімінің оқытылатын пәндер бейініне және (немесе) модульдеріне сәйкес болуы немесе білім беру саласындағы заңнамаға сәйкес педагогикалық қайта даярлаудан өткен педагогтердің болуы, сондай-ақ бейіні бойынша соңғы үш жылда кемінде 36 сағат көлемінде ұйымдарда және/немесе өндірісте тағылымдамадан өткен өндірістік оқыту шеберлерінің болуы. Лицензиат негізгі жұмыс орны болып табылатын педагогтер мен өндірістік оқыту шеберлерінің үлесі даярланатын мамандық біліктілігі бойынша жұмыс біліктілігтерін қоспағанда педагогтердің жалпы санынан кемінде 70 %. Медициналық білім беру бағдарламасын іске асыратын білім беру ұйымдары үшін даярланатын мамандық біліктілігі бойынша лицензиат негізгі жұмыс орны болып табылатын педагогтер жалпы санынан кемінде 50 %, </w:t>
            </w:r>
          </w:p>
          <w:p>
            <w:pPr>
              <w:spacing w:after="20"/>
              <w:ind w:left="20"/>
              <w:jc w:val="both"/>
            </w:pPr>
            <w:r>
              <w:rPr>
                <w:rFonts w:ascii="Times New Roman"/>
                <w:b w:val="false"/>
                <w:i w:val="false"/>
                <w:color w:val="000000"/>
                <w:sz w:val="20"/>
              </w:rPr>
              <w:t>
оның ішінде педагогтердің жалпы санынан қолданбалы бакалавриат, және (немесе) мейіргер бакалавры және (немесе) магистратура деңгейі бар мейіргерлердің педагогтердің үлесі – кемінде 10 %.</w:t>
            </w:r>
          </w:p>
          <w:p>
            <w:pPr>
              <w:spacing w:after="20"/>
              <w:ind w:left="20"/>
              <w:jc w:val="both"/>
            </w:pPr>
            <w:r>
              <w:rPr>
                <w:rFonts w:ascii="Times New Roman"/>
                <w:b w:val="false"/>
                <w:i w:val="false"/>
                <w:color w:val="000000"/>
                <w:sz w:val="20"/>
              </w:rPr>
              <w:t>
Жұмысшы біліктіліктерді дайындау үшін негізгі жұмыс орны лицензиат болып табылатын білім беру ұйымдарының жалпы білім беретін пәндері бойынша педагогтердің жалпы санынан дайындалатын мамандық біліктіліктері бойынша жалпы білім беретін пәндер бойынша педагогтердің үлесі – кемінде 50 %.</w:t>
            </w:r>
          </w:p>
          <w:p>
            <w:pPr>
              <w:spacing w:after="20"/>
              <w:ind w:left="20"/>
              <w:jc w:val="both"/>
            </w:pPr>
            <w:r>
              <w:rPr>
                <w:rFonts w:ascii="Times New Roman"/>
                <w:b w:val="false"/>
                <w:i w:val="false"/>
                <w:color w:val="000000"/>
                <w:sz w:val="20"/>
              </w:rPr>
              <w:t>
Даярланатын мамандық біліктілігі бойынша педагогтердің жалпы санынан лицензиат негізгі жұмыс орны болып табылатын өнер және мәдениет саласындағы білім беру бағдарламаларын іске асыратын білім беру ұйымдары үшін педагогтердің үлесі – кемінде 50 %; даярланатын мамандық біліктілігі бойынша педагогтердің жалпы санынан негізгі жұмыс орны лицензиат болып табылатын рухани білім беру бағдарламаларын іске асыратын білім беру ұйымдары үшін педагогтердің үлесі – кемінде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оқытушы және басшы кадрлармен жасақталуы туралы мәліметтер осы біліктілік талаптарына 1-ші 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шеберлеріне қатысты біліктілік талаптары қылмыстық-атқару (пенитенциарлық) жүйесі мекемелерінің жанында орналасқан білім беру ұйымдарына және Қазақстан Республикасының Қорғаныс министрлігіне ведомстволық бағынысты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негізгі жұмыс орны болып табылатын мамандық даярланатын біліктілігі бойынша педагогтер қатарына педагог-сарапшылардың, педагог-зерттеушілердің, педагог-шеберлердің және (немесе) магистр, философия докторы (PhD), бейіні бойынша доктор дәрежесі, ғылым докторы, ғылым кандидаты, философия докторы (PhD) ғылыми дәрежесі бар адамдардың үлесі</w:t>
            </w:r>
          </w:p>
          <w:p>
            <w:pPr>
              <w:spacing w:after="20"/>
              <w:ind w:left="20"/>
              <w:jc w:val="both"/>
            </w:pPr>
            <w:r>
              <w:rPr>
                <w:rFonts w:ascii="Times New Roman"/>
                <w:b w:val="false"/>
                <w:i w:val="false"/>
                <w:color w:val="000000"/>
                <w:sz w:val="20"/>
              </w:rPr>
              <w:t>
– кемінде 30 %. Лицензиат негізгі жұмыс орны болып табылатын мамандықтың даярланатын біліктіліктері бойынша педагогтер санынан соңғы үш жылда көлемі кемінде 36 сағат болатын ұйымдарда және/немесе өндірісте тағылымдамадан өткен арнайы пәндер педагогтері мен өндірістік оқыту шеберлерінің үлесі – кемінде 10 %.</w:t>
            </w:r>
          </w:p>
          <w:p>
            <w:pPr>
              <w:spacing w:after="20"/>
              <w:ind w:left="20"/>
              <w:jc w:val="both"/>
            </w:pPr>
            <w:r>
              <w:rPr>
                <w:rFonts w:ascii="Times New Roman"/>
                <w:b w:val="false"/>
                <w:i w:val="false"/>
                <w:color w:val="000000"/>
                <w:sz w:val="20"/>
              </w:rPr>
              <w:t>
Рухани білім беру бағдарламаларын іске асыратын білім беру ұйымдары үшін жоғары білімі бар, жалпы білім беретін пәндер бойынша, бейіндік пәндер бойынша – бейіні бойынша жоғары білімі бар және/немесе дін саласындағы жалпы жұмыс өтілі кемінде бес жыл, дін саласындағы семинарияны немесе медресені бітірген педагогтердің дайындалатын мамандық біліктіліктері бойынша педагогтер санынан кемінде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оқытушы және басшы кадрлармен жасақталуы туралы мәліметтер осы біліктілік талаптарына 1-ші 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шеберлеріне қатысты біліктілік талаптары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348 </w:t>
            </w:r>
            <w:r>
              <w:rPr>
                <w:rFonts w:ascii="Times New Roman"/>
                <w:b w:val="false"/>
                <w:i w:val="false"/>
                <w:color w:val="000000"/>
                <w:sz w:val="20"/>
              </w:rPr>
              <w:t>бұйрықпен</w:t>
            </w:r>
            <w:r>
              <w:rPr>
                <w:rFonts w:ascii="Times New Roman"/>
                <w:b w:val="false"/>
                <w:i w:val="false"/>
                <w:color w:val="000000"/>
                <w:sz w:val="20"/>
              </w:rPr>
              <w:t xml:space="preserve"> бекітілген Техникалық және кәсіптік білім берудің мемлекеттік жалпыға міндетті стандартына сәйкес, дайындалатын мамандық біліктіліктері бойынша оқудың толық кезеңіне білім алушылар контингентіне қатысты, оның ішінде оқыту тілі бойынша оқу жұмыс жоспарына сәйкес баспа және электрондық басылымдар форматында оқу және ғылыми әдебиеттің кітапханалық қорының болуы. Рухани білім беру бағдарламаларын іске асыратын білім беру ұйымдары үшін білім беру бағдарламаларына сәйкес дінтану сараптамасынан өткен оқу әдебиеті қорының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көркем және ғылыми әдебиет қорының болуы туралы мәліметтер осы біліктілік талаптарына</w:t>
            </w:r>
          </w:p>
          <w:p>
            <w:pPr>
              <w:spacing w:after="20"/>
              <w:ind w:left="20"/>
              <w:jc w:val="both"/>
            </w:pPr>
            <w:r>
              <w:rPr>
                <w:rFonts w:ascii="Times New Roman"/>
                <w:b w:val="false"/>
                <w:i w:val="false"/>
                <w:color w:val="000000"/>
                <w:sz w:val="20"/>
              </w:rPr>
              <w:t>
2-қосымшаға сәйкес нысан бойынша.</w:t>
            </w:r>
          </w:p>
          <w:p>
            <w:pPr>
              <w:spacing w:after="20"/>
              <w:ind w:left="20"/>
              <w:jc w:val="both"/>
            </w:pPr>
            <w:r>
              <w:rPr>
                <w:rFonts w:ascii="Times New Roman"/>
                <w:b w:val="false"/>
                <w:i w:val="false"/>
                <w:color w:val="000000"/>
                <w:sz w:val="20"/>
              </w:rPr>
              <w:t xml:space="preserve">
Цифрлық тасымалдағыштардағы оқу және ғылыми әдебиеттердің болуы туралы мәліметтер осы біліктілік талаптарына </w:t>
            </w:r>
          </w:p>
          <w:p>
            <w:pPr>
              <w:spacing w:after="20"/>
              <w:ind w:left="20"/>
              <w:jc w:val="both"/>
            </w:pPr>
            <w:r>
              <w:rPr>
                <w:rFonts w:ascii="Times New Roman"/>
                <w:b w:val="false"/>
                <w:i w:val="false"/>
                <w:color w:val="000000"/>
                <w:sz w:val="20"/>
              </w:rPr>
              <w:t>
7-қосымшаға сәйкес нысан бойынша. Рухани білім беру бағдарламаларын іске асыратын білім беру ұйымдары үшін діни қызмет саласындағы уәкілетті мемлекеттік органның оқу әдебиеті қорының дінтану сараптамасының оң қорытындысының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арналған лицензия негізінде білім алушыларға медициналық қызмет көрсетудің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(оқу корпустарының) медициналық пункттермен қамтамасыз етілуі және білім беру немесе денсаулық сақтау ұйымының медициналық қызметке лицензиясының болуы туралы мәліметтер осы біліктілік талаптарына</w:t>
            </w:r>
          </w:p>
          <w:p>
            <w:pPr>
              <w:spacing w:after="20"/>
              <w:ind w:left="20"/>
              <w:jc w:val="both"/>
            </w:pPr>
            <w:r>
              <w:rPr>
                <w:rFonts w:ascii="Times New Roman"/>
                <w:b w:val="false"/>
                <w:i w:val="false"/>
                <w:color w:val="000000"/>
                <w:sz w:val="20"/>
              </w:rPr>
              <w:t>
3-қосымшаға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талабы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ҚР ДСМ-76 </w:t>
            </w:r>
            <w:r>
              <w:rPr>
                <w:rFonts w:ascii="Times New Roman"/>
                <w:b w:val="false"/>
                <w:i w:val="false"/>
                <w:color w:val="000000"/>
                <w:sz w:val="20"/>
              </w:rPr>
              <w:t>бұйрығы</w:t>
            </w:r>
            <w:r>
              <w:rPr>
                <w:rFonts w:ascii="Times New Roman"/>
                <w:b w:val="false"/>
                <w:i w:val="false"/>
                <w:color w:val="000000"/>
                <w:sz w:val="20"/>
              </w:rPr>
              <w:t xml:space="preserve"> және № ҚР ДСМ-16 </w:t>
            </w:r>
            <w:r>
              <w:rPr>
                <w:rFonts w:ascii="Times New Roman"/>
                <w:b w:val="false"/>
                <w:i w:val="false"/>
                <w:color w:val="000000"/>
                <w:sz w:val="20"/>
              </w:rPr>
              <w:t>бұйрығымен</w:t>
            </w:r>
            <w:r>
              <w:rPr>
                <w:rFonts w:ascii="Times New Roman"/>
                <w:b w:val="false"/>
                <w:i w:val="false"/>
                <w:color w:val="000000"/>
                <w:sz w:val="20"/>
              </w:rPr>
              <w:t xml:space="preserve"> бекітілген халықтың санитариялық-эпидемиологиялық салауаттылығы саласындағы уәкілетті органның санитариялық-эпидемиологиялық қорытындысы бар тамақтандыру объектісінің (оқу корпустарында) болуы. </w:t>
            </w:r>
          </w:p>
          <w:p>
            <w:pPr>
              <w:spacing w:after="20"/>
              <w:ind w:left="20"/>
              <w:jc w:val="both"/>
            </w:pPr>
            <w:r>
              <w:rPr>
                <w:rFonts w:ascii="Times New Roman"/>
                <w:b w:val="false"/>
                <w:i w:val="false"/>
                <w:color w:val="000000"/>
                <w:sz w:val="20"/>
              </w:rPr>
              <w:t>
Білім алушыларды тамақпен қамтамасыз етуге арналған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қағидаларға сәйкес келетін тамақтандыру объектісінің және тамақтану объектісіне санитариялық-эпидемиологиялық қорытындының болуы туралы мәліметтер</w:t>
            </w:r>
          </w:p>
          <w:p>
            <w:pPr>
              <w:spacing w:after="20"/>
              <w:ind w:left="20"/>
              <w:jc w:val="both"/>
            </w:pPr>
            <w:r>
              <w:rPr>
                <w:rFonts w:ascii="Times New Roman"/>
                <w:b w:val="false"/>
                <w:i w:val="false"/>
                <w:color w:val="000000"/>
                <w:sz w:val="20"/>
              </w:rPr>
              <w:t>
осы біліктілік талаптарына</w:t>
            </w:r>
          </w:p>
          <w:p>
            <w:pPr>
              <w:spacing w:after="20"/>
              <w:ind w:left="20"/>
              <w:jc w:val="both"/>
            </w:pPr>
            <w:r>
              <w:rPr>
                <w:rFonts w:ascii="Times New Roman"/>
                <w:b w:val="false"/>
                <w:i w:val="false"/>
                <w:color w:val="000000"/>
                <w:sz w:val="20"/>
              </w:rPr>
              <w:t>
4-қосымшаға сәйкес нысан бойынша. Білім алушыларды тамақпен қамтамасыз ету шартының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объектісі жалға берілген жағдайда жалға алушының тамақтану объектісіне санитариялық-эпидемиологиялық қорытындысының болуы.</w:t>
            </w:r>
          </w:p>
          <w:p>
            <w:pPr>
              <w:spacing w:after="20"/>
              <w:ind w:left="20"/>
              <w:jc w:val="both"/>
            </w:pPr>
            <w:r>
              <w:rPr>
                <w:rFonts w:ascii="Times New Roman"/>
                <w:b w:val="false"/>
                <w:i w:val="false"/>
                <w:color w:val="000000"/>
                <w:sz w:val="20"/>
              </w:rPr>
              <w:t>
Біліктілік талабы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қызметінің сапасын қамтамасыз ететін меншікті не шаруашылық жүргізу немесе жедел басқару немесе сенімгерлік басқару құқығында тиесілі материалдық активтердің (оқу кабинеттерінің, шеберханалардың, зертханалардың, өткізу пункттерінің, санитариялық тораптардың болуы, білім беру ұйымдарының үй-жайларында және (немесе) іргелес аумақтарында бейнебақылаудың болуы), оның ішінде № 55 </w:t>
            </w:r>
            <w:r>
              <w:rPr>
                <w:rFonts w:ascii="Times New Roman"/>
                <w:b w:val="false"/>
                <w:i w:val="false"/>
                <w:color w:val="000000"/>
                <w:sz w:val="20"/>
              </w:rPr>
              <w:t>бұйрықпен</w:t>
            </w:r>
            <w:r>
              <w:rPr>
                <w:rFonts w:ascii="Times New Roman"/>
                <w:b w:val="false"/>
                <w:i w:val="false"/>
                <w:color w:val="000000"/>
                <w:sz w:val="20"/>
              </w:rPr>
              <w:t xml:space="preserve"> бекітілген өрт қауіпсіздігі талаптарына сәйкес келетін оқу үй-жайларының болуы. Денсаулық кодекстің </w:t>
            </w:r>
            <w:r>
              <w:rPr>
                <w:rFonts w:ascii="Times New Roman"/>
                <w:b w:val="false"/>
                <w:i w:val="false"/>
                <w:color w:val="000000"/>
                <w:sz w:val="20"/>
              </w:rPr>
              <w:t>24-бабына</w:t>
            </w:r>
            <w:r>
              <w:rPr>
                <w:rFonts w:ascii="Times New Roman"/>
                <w:b w:val="false"/>
                <w:i w:val="false"/>
                <w:color w:val="000000"/>
                <w:sz w:val="20"/>
              </w:rPr>
              <w:t xml:space="preserve"> сәйкес білім беру ұйымының орналасқан жері бойынша халықтың санитариялық-эпидемиологиялық саламаттылығы саласындағы мемлекеттік органға жіберілген қызметті немесе белгілі бір іс-қимылды жүзеге асырудың басталғаны немесе тоқтатылғаны туралы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оқу алаңы, материалдық-техникалық базасының болуы, ерекше білім беруді қажет ететін адамдар (балалар) үшін жасалған жағдайлар туралы мәліметтер осы біліктілік талаптарына </w:t>
            </w:r>
          </w:p>
          <w:p>
            <w:pPr>
              <w:spacing w:after="20"/>
              <w:ind w:left="20"/>
              <w:jc w:val="both"/>
            </w:pPr>
            <w:r>
              <w:rPr>
                <w:rFonts w:ascii="Times New Roman"/>
                <w:b w:val="false"/>
                <w:i w:val="false"/>
                <w:color w:val="000000"/>
                <w:sz w:val="20"/>
              </w:rPr>
              <w:t xml:space="preserve">
5-қосымшаға сәйкес нысан бойынша. Шаруашылық жүргізу немесе жедел басқару немесе сенімгерлік басқару құқығын растайтын құжаттардың немесе ғимаратқа жалдау шартының көшірмелері.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әрбір объектіге (оқу корпусына) өрт қауіпсіздігі саласындағы сәйкестікке объектіге барумен профилактикалық бақылау нәтижелері туралы актінің көшірмесі.</w:t>
            </w:r>
          </w:p>
          <w:p>
            <w:pPr>
              <w:spacing w:after="20"/>
              <w:ind w:left="20"/>
              <w:jc w:val="both"/>
            </w:pPr>
            <w:r>
              <w:rPr>
                <w:rFonts w:ascii="Times New Roman"/>
                <w:b w:val="false"/>
                <w:i w:val="false"/>
                <w:color w:val="000000"/>
                <w:sz w:val="20"/>
              </w:rPr>
              <w:t xml:space="preserve">
Жаңадан ашылатын білім беру ұйымдары үшін өрт аудитінің қорытындысы (бір рет алынады), объектіні пайдалануға беру актісі, оның ішінде </w:t>
            </w:r>
            <w:r>
              <w:rPr>
                <w:rFonts w:ascii="Times New Roman"/>
                <w:b w:val="false"/>
                <w:i w:val="false"/>
                <w:color w:val="000000"/>
                <w:sz w:val="20"/>
              </w:rPr>
              <w:t>бұйрықтың</w:t>
            </w:r>
            <w:r>
              <w:rPr>
                <w:rFonts w:ascii="Times New Roman"/>
                <w:b w:val="false"/>
                <w:i w:val="false"/>
                <w:color w:val="000000"/>
                <w:sz w:val="20"/>
              </w:rPr>
              <w:t xml:space="preserve"> – № 55 1,2,3-қосымшаларына сәйкес өрт қауіпсіздігін қамтамасыз ететін адамдарды тағайындау туралы бұйрықтың, өртке қарсы қауіпсіздік шаралары туралы нұсқаулықтың көшірмелері, эвакуациялау жоспары, бастапқы өрт сөндіру құралдарының қажетті ең аз көлемі.</w:t>
            </w:r>
          </w:p>
          <w:p>
            <w:pPr>
              <w:spacing w:after="20"/>
              <w:ind w:left="20"/>
              <w:jc w:val="both"/>
            </w:pPr>
            <w:r>
              <w:rPr>
                <w:rFonts w:ascii="Times New Roman"/>
                <w:b w:val="false"/>
                <w:i w:val="false"/>
                <w:color w:val="000000"/>
                <w:sz w:val="20"/>
              </w:rPr>
              <w:t>
Эпидемиялық маңыздылығы болмашы объекті қызметінің басталғаны (оларды пайдалану) туралы хабарламаның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ұйымдарының жатақханаларындағы орындарды бөлу қағидаларын бекіту туралы" Қазақстан Республикасы Білім және ғылым министрінің 2016 жылғы 22 қаңтардағы № 66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13487 болып тіркелген) (бұдан әрі – № 66 бұйрық) жене № 385 </w:t>
            </w:r>
            <w:r>
              <w:rPr>
                <w:rFonts w:ascii="Times New Roman"/>
                <w:b w:val="false"/>
                <w:i w:val="false"/>
                <w:color w:val="000000"/>
                <w:sz w:val="20"/>
              </w:rPr>
              <w:t>бұйрығына</w:t>
            </w:r>
            <w:r>
              <w:rPr>
                <w:rFonts w:ascii="Times New Roman"/>
                <w:b w:val="false"/>
                <w:i w:val="false"/>
                <w:color w:val="000000"/>
                <w:sz w:val="20"/>
              </w:rPr>
              <w:t xml:space="preserve"> сәкес студенттердің тұруы үшін жағдай жасау, меншікті не шаруашылық жүргізу немесе жедел басқару немесе сенімгерлік басқару немесе жалға алу құқығында оқудың толық кезеңінде тұруды қамтамасыз ететін жатақханалардың және/немесе хостелдердің, және/немесе қонақ үйлердің болуы - мұқтаждар санынан кемінде 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оқу алаңы, материалдық-техникалық базасының болуы, ерекше білім беруді қажет ететін адамдар (балалар) үшін жасалған жағдайлар туралы мәліметтер осы біліктілік талаптарына </w:t>
            </w:r>
          </w:p>
          <w:p>
            <w:pPr>
              <w:spacing w:after="20"/>
              <w:ind w:left="20"/>
              <w:jc w:val="both"/>
            </w:pPr>
            <w:r>
              <w:rPr>
                <w:rFonts w:ascii="Times New Roman"/>
                <w:b w:val="false"/>
                <w:i w:val="false"/>
                <w:color w:val="000000"/>
                <w:sz w:val="20"/>
              </w:rPr>
              <w:t>
5-қосымшаға сәйкес нысан бойынша. Жатақхананың және/немесе хостелдің және/немесе қонақ үйдің болуын растайтын толық оқу кезеңіне жеке немесе шаруашылық жүргізу, немесе жедел басқару, немесе сенімгерлік басқару құқығында тиесілі студенттерді орналастыруға арналған құжаттардың көшірмелері; жатақхананың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талаптары Қазақстан Республикасы Қорғаныс министрлігіне, Қазақстан Республикасы Ішкі істер министрлігіне ведомстволық бағынысты білім беру ұйымдарына, </w:t>
            </w:r>
          </w:p>
          <w:p>
            <w:pPr>
              <w:spacing w:after="20"/>
              <w:ind w:left="20"/>
              <w:jc w:val="both"/>
            </w:pPr>
            <w:r>
              <w:rPr>
                <w:rFonts w:ascii="Times New Roman"/>
                <w:b w:val="false"/>
                <w:i w:val="false"/>
                <w:color w:val="000000"/>
                <w:sz w:val="20"/>
              </w:rPr>
              <w:t>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6 </w:t>
            </w:r>
            <w:r>
              <w:rPr>
                <w:rFonts w:ascii="Times New Roman"/>
                <w:b w:val="false"/>
                <w:i w:val="false"/>
                <w:color w:val="000000"/>
                <w:sz w:val="20"/>
              </w:rPr>
              <w:t>бұйрықпен</w:t>
            </w:r>
            <w:r>
              <w:rPr>
                <w:rFonts w:ascii="Times New Roman"/>
                <w:b w:val="false"/>
                <w:i w:val="false"/>
                <w:color w:val="000000"/>
                <w:sz w:val="20"/>
              </w:rPr>
              <w:t xml:space="preserve"> бекітілген ғимараттарда (оқу корпустарында) ерекше білім беруді қажет ететін адамдар (балалар) үшін жағдайлар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оқу алаңы, материалдық-техникалық базасының болуы, ерекше білім беруді қажет ететін адамдар (балалар) үшін жасалған жағдайлар туралы мәліметтер осы біліктілік талаптарына </w:t>
            </w:r>
          </w:p>
          <w:p>
            <w:pPr>
              <w:spacing w:after="20"/>
              <w:ind w:left="20"/>
              <w:jc w:val="both"/>
            </w:pPr>
            <w:r>
              <w:rPr>
                <w:rFonts w:ascii="Times New Roman"/>
                <w:b w:val="false"/>
                <w:i w:val="false"/>
                <w:color w:val="000000"/>
                <w:sz w:val="20"/>
              </w:rPr>
              <w:t>
5-қосымшаға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талаптары Қазақстан Республикасы Қорғаныс министрлігіне, Қазақстан Республикасы Ішкі істер министрлігіне ведомстволық бағынысты білім беру ұйымдарына, </w:t>
            </w:r>
          </w:p>
          <w:p>
            <w:pPr>
              <w:spacing w:after="20"/>
              <w:ind w:left="20"/>
              <w:jc w:val="both"/>
            </w:pPr>
            <w:r>
              <w:rPr>
                <w:rFonts w:ascii="Times New Roman"/>
                <w:b w:val="false"/>
                <w:i w:val="false"/>
                <w:color w:val="000000"/>
                <w:sz w:val="20"/>
              </w:rPr>
              <w:t>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білім беру ұйымдарын жабдықтармен және жиһазбен жарақтандыру нормаларын бекіту туралы" Қазақстан Республикасы Білім және ғылым министрінің 2012 жылғы 7 наурыздағы № 97 </w:t>
            </w:r>
            <w:r>
              <w:rPr>
                <w:rFonts w:ascii="Times New Roman"/>
                <w:b w:val="false"/>
                <w:i w:val="false"/>
                <w:color w:val="000000"/>
                <w:sz w:val="20"/>
              </w:rPr>
              <w:t>бұйрығымен</w:t>
            </w:r>
            <w:r>
              <w:rPr>
                <w:rFonts w:ascii="Times New Roman"/>
                <w:b w:val="false"/>
                <w:i w:val="false"/>
                <w:color w:val="000000"/>
                <w:sz w:val="20"/>
              </w:rPr>
              <w:t xml:space="preserve"> (бұдан әрі – № 97 бұйрық) бекітілген (Нормативтік құқықтық актілерді мемлекеттік тіркеу тізілімінде № 7574 болып тіркелген) нормаларға сәйкес келетін, дайындалатын мамандық біліктіліктері бойынша оқу-зертханалық жабдықтармен және техникалық оқыту құралдарымен, сондай–ақ </w:t>
            </w:r>
          </w:p>
          <w:p>
            <w:pPr>
              <w:spacing w:after="20"/>
              <w:ind w:left="20"/>
              <w:jc w:val="both"/>
            </w:pPr>
            <w:r>
              <w:rPr>
                <w:rFonts w:ascii="Times New Roman"/>
                <w:b w:val="false"/>
                <w:i w:val="false"/>
                <w:color w:val="000000"/>
                <w:sz w:val="20"/>
              </w:rPr>
              <w:t>
интернет желісіне қосылған компьютерлік сыныптармен, компьютерлермен жабдықталуы.</w:t>
            </w:r>
          </w:p>
          <w:p>
            <w:pPr>
              <w:spacing w:after="20"/>
              <w:ind w:left="20"/>
              <w:jc w:val="both"/>
            </w:pPr>
            <w:r>
              <w:rPr>
                <w:rFonts w:ascii="Times New Roman"/>
                <w:b w:val="false"/>
                <w:i w:val="false"/>
                <w:color w:val="000000"/>
                <w:sz w:val="20"/>
              </w:rPr>
              <w:t xml:space="preserve">
Денсаулық сақтау саласындағы білім беру ұйымдары үшін Денсаулық кодекстің 220-бабының </w:t>
            </w:r>
            <w:r>
              <w:rPr>
                <w:rFonts w:ascii="Times New Roman"/>
                <w:b w:val="false"/>
                <w:i w:val="false"/>
                <w:color w:val="000000"/>
                <w:sz w:val="20"/>
              </w:rPr>
              <w:t>3-тармағына</w:t>
            </w:r>
            <w:r>
              <w:rPr>
                <w:rFonts w:ascii="Times New Roman"/>
                <w:b w:val="false"/>
                <w:i w:val="false"/>
                <w:color w:val="000000"/>
                <w:sz w:val="20"/>
              </w:rPr>
              <w:t xml:space="preserve"> сәйкес симуляциялық кабинеттермен (орталықтармен) жабдықталуы.</w:t>
            </w:r>
          </w:p>
          <w:p>
            <w:pPr>
              <w:spacing w:after="20"/>
              <w:ind w:left="20"/>
              <w:jc w:val="both"/>
            </w:pPr>
            <w:r>
              <w:rPr>
                <w:rFonts w:ascii="Times New Roman"/>
                <w:b w:val="false"/>
                <w:i w:val="false"/>
                <w:color w:val="000000"/>
                <w:sz w:val="20"/>
              </w:rPr>
              <w:t>
Қажет болған кезде Қазақстан Республикасы Қорғаныс министрлігінің әскери оқу орындары үшін әскери бөлімдер мен басқа да әскери оқу орындарының оқу-материалдық базасын пайдалану туралы ведомстволық бұйрықтың, әскери кафедралардың оқу – материалдық базасын бірлесіп пайдалану жөніндегі өзара іс-қимыл туралы жоғары және жоғары оқу орнынан кейінгі білім беру ұйымдарымен (бұдан әрі - ЖЖОКББҰ) меморандумдардың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 туралы, оның ішінде компьютерлік сыныптардың, компьютерлердің, оқу зертханаларының, оқу пәндері кабинеттерінің, техникалық оқу құралдарының, білім беруді басқарудың ақпараттық жүйесінің, ҰБДҚ-нің, білім беру ұйымдарының үй-жайларында және аумағында бейнекамералардың болуы туралы мәліметтер осы біліктілік талаптарына</w:t>
            </w:r>
          </w:p>
          <w:p>
            <w:pPr>
              <w:spacing w:after="20"/>
              <w:ind w:left="20"/>
              <w:jc w:val="both"/>
            </w:pPr>
            <w:r>
              <w:rPr>
                <w:rFonts w:ascii="Times New Roman"/>
                <w:b w:val="false"/>
                <w:i w:val="false"/>
                <w:color w:val="000000"/>
                <w:sz w:val="20"/>
              </w:rPr>
              <w:t>
6-қосымшаға сәйкес нысан бойынша. Қазақстан Республикасы Қорғаныс министрлігінің әскери оқу орындары үшін ЖЖОКББҰ-мен бұйрықтар мен меморандумдар көшірмелерінің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қосылған компьютерлік сыныппен жарақталуы туралы біліктілік талаптары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Қазақстан Республикасы Заңының 37-бабының </w:t>
            </w:r>
            <w:r>
              <w:rPr>
                <w:rFonts w:ascii="Times New Roman"/>
                <w:b w:val="false"/>
                <w:i w:val="false"/>
                <w:color w:val="000000"/>
                <w:sz w:val="20"/>
              </w:rPr>
              <w:t>4-тармағына</w:t>
            </w:r>
            <w:r>
              <w:rPr>
                <w:rFonts w:ascii="Times New Roman"/>
                <w:b w:val="false"/>
                <w:i w:val="false"/>
                <w:color w:val="000000"/>
                <w:sz w:val="20"/>
              </w:rPr>
              <w:t xml:space="preserve"> және "Педагог мәртебесі туралы" Қазақстан Республикасы Заңының 18-бабының</w:t>
            </w:r>
            <w:r>
              <w:rPr>
                <w:rFonts w:ascii="Times New Roman"/>
                <w:b w:val="false"/>
                <w:i w:val="false"/>
                <w:color w:val="000000"/>
                <w:sz w:val="20"/>
              </w:rPr>
              <w:t xml:space="preserve"> 1-тармағына</w:t>
            </w:r>
            <w:r>
              <w:rPr>
                <w:rFonts w:ascii="Times New Roman"/>
                <w:b w:val="false"/>
                <w:i w:val="false"/>
                <w:color w:val="000000"/>
                <w:sz w:val="20"/>
              </w:rPr>
              <w:t xml:space="preserve"> сәйкес тиісті бейіні бойынша педагогтердің және білім беру ұйымдарының басшы кадрларының кемінде үш жылда бір рет, кемінде 36 сағатты құрайтын біліктілігінің артуын қамтамасыз ету. Білім беру ұйымдарының басшылары үшін менеджмент саласындағы біліктілікті арттыру - кемінде үш жылда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Педагогтер мен басшы кадрлардың пәннің бейініне, білім беру бағдарламаларына сәйкес соңғы бес жылда біліктілігін арттырудан және қайта даярлаудан өткені туралы мәліметтер </w:t>
            </w:r>
          </w:p>
          <w:p>
            <w:pPr>
              <w:spacing w:after="20"/>
              <w:ind w:left="20"/>
              <w:jc w:val="both"/>
            </w:pPr>
            <w:r>
              <w:rPr>
                <w:rFonts w:ascii="Times New Roman"/>
                <w:b w:val="false"/>
                <w:i w:val="false"/>
                <w:color w:val="000000"/>
                <w:sz w:val="20"/>
              </w:rPr>
              <w:t>
 осы біліктілік талаптарына 8-қосымшаға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министрлігіне, Қазақстан Республикасының Ішкі істер министрлігіне ведомстволық бағыныстағы білім беру ұйымдары үшін педагогтердің біліктілік арттыру оқытатын пәндерінің бейініне немесе оқыту әдістемесіне сәйкес өткізіледі. Біліктілік талаптары жұмысқа орналасқаннан кейін еңбек қызметін үш жылдан кем жүзеге асыратын педагогтерге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570 </w:t>
            </w:r>
            <w:r>
              <w:rPr>
                <w:rFonts w:ascii="Times New Roman"/>
                <w:b w:val="false"/>
                <w:i w:val="false"/>
                <w:color w:val="000000"/>
                <w:sz w:val="20"/>
              </w:rPr>
              <w:t>бұйрықпен</w:t>
            </w:r>
            <w:r>
              <w:rPr>
                <w:rFonts w:ascii="Times New Roman"/>
                <w:b w:val="false"/>
                <w:i w:val="false"/>
                <w:color w:val="000000"/>
                <w:sz w:val="20"/>
              </w:rPr>
              <w:t xml:space="preserve"> бекітілген білім беру мониторингі шеңберінде әкімшілік деректер нысандарына сәйкес өзекті деректер қоры бар білім беруді басқарудың ақпараттық жүйесінің болуы және нақты деректердің ҰБДҚ-мен сәйкестігі.</w:t>
            </w:r>
          </w:p>
          <w:p>
            <w:pPr>
              <w:spacing w:after="20"/>
              <w:ind w:left="20"/>
              <w:jc w:val="both"/>
            </w:pPr>
            <w:r>
              <w:rPr>
                <w:rFonts w:ascii="Times New Roman"/>
                <w:b w:val="false"/>
                <w:i w:val="false"/>
                <w:color w:val="000000"/>
                <w:sz w:val="20"/>
              </w:rPr>
              <w:t>
Edu. kz аймағында үшінші деңгейдегі домендік атаудың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 туралы, оның ішінде компьютерлік сыныптардың, компьютерлердің, оқу зертханаларының, оқу пәндері кабинеттерінің, техникалық оқу құралдарының, білім беруді басқарудың ақпараттық жүйесінің, ҰБДҚ-нің, білім беру ұйымдарының үй-жайларында және аумағында бейнекамералардың болуы туралы мәліметтер осы біліктілік талаптарына</w:t>
            </w:r>
          </w:p>
          <w:p>
            <w:pPr>
              <w:spacing w:after="20"/>
              <w:ind w:left="20"/>
              <w:jc w:val="both"/>
            </w:pPr>
            <w:r>
              <w:rPr>
                <w:rFonts w:ascii="Times New Roman"/>
                <w:b w:val="false"/>
                <w:i w:val="false"/>
                <w:color w:val="000000"/>
                <w:sz w:val="20"/>
              </w:rPr>
              <w:t>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талаптары Қазақстан Республикасы Қорғаныс министрлігіне, Қазақстан Республикасы Ішкі істер министрлігіне ведомстволық бағынысты білім беру ұйымдарына, </w:t>
            </w:r>
          </w:p>
          <w:p>
            <w:pPr>
              <w:spacing w:after="20"/>
              <w:ind w:left="20"/>
              <w:jc w:val="both"/>
            </w:pPr>
            <w:r>
              <w:rPr>
                <w:rFonts w:ascii="Times New Roman"/>
                <w:b w:val="false"/>
                <w:i w:val="false"/>
                <w:color w:val="000000"/>
                <w:sz w:val="20"/>
              </w:rPr>
              <w:t>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заңнамаға сәйкес толық оқу кезеңін қамтитын даярланатын мамандық біліктілігі бойынша сәйкес практика базасы ретінде айқындалған ұйымдармен шарттардың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Кәсіптік практикадан өтудің толық кезеңін қамтитын даярланатын мамандық біліктілігіне сәйкес практика базасы ретінде айқындалған ұйымдармен жасалған шарттардың көшірмелері.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қылмыстық-атқару (пенитенциарлық) жүйесі мекемелерінің жанында орналасқан білім беру ұйымдарына және Қазақстан Республикасы Қорғаныс министрлігіне бағынысты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білім беру ұйымының түлектерін жұмысқа орналастыру және жұмыспен қамту туралы мәліметтер, бұл ретте мамандық бойынша бітірушілердің жалпы санынан жұмысқа орналасқандардың және жұмыспен қамтылғандардың үлесі – 75 %-дан кем емес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орнынан растайтын құжаттың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лицензияны және (немесе) лицензияға қосымшаны алған кезде және Қазақстан Республикасы Қорғаныс министрлігіне, Қазақстан Республикасы Ішкі істер министрлігіне бағынысты білім беру ұйымдарына,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Орта білімнен кейінгі білімнің білім беру бағдарламаларын іске асыратын білім беру ұйымдарының қызметі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№348 </w:t>
            </w:r>
            <w:r>
              <w:rPr>
                <w:rFonts w:ascii="Times New Roman"/>
                <w:b w:val="false"/>
                <w:i w:val="false"/>
                <w:color w:val="000000"/>
                <w:sz w:val="20"/>
              </w:rPr>
              <w:t>бұйрықпен</w:t>
            </w:r>
            <w:r>
              <w:rPr>
                <w:rFonts w:ascii="Times New Roman"/>
                <w:b w:val="false"/>
                <w:i w:val="false"/>
                <w:color w:val="000000"/>
                <w:sz w:val="20"/>
              </w:rPr>
              <w:t xml:space="preserve"> бекітілген Техникалық және кәсіптік білім берудің мемлекеттік жалпыға міндетті стандартына сәйкес келетін білім беру саласындағы уәкілетті органның білім беру бағдарламаларының тізіліміне енгізілген білім беру бағдарламасының болуы. </w:t>
            </w:r>
          </w:p>
          <w:p>
            <w:pPr>
              <w:spacing w:after="20"/>
              <w:ind w:left="20"/>
              <w:jc w:val="both"/>
            </w:pPr>
            <w:r>
              <w:rPr>
                <w:rFonts w:ascii="Times New Roman"/>
                <w:b w:val="false"/>
                <w:i w:val="false"/>
                <w:color w:val="000000"/>
                <w:sz w:val="20"/>
              </w:rPr>
              <w:t xml:space="preserve">
Медициналық және фармацевтикалық мамандықтар үшін Техникалық және кәсіптік білім берудің мемлекеттік жалпыға міндетті стандартына, Денсаулық кодекстің 221-бабының </w:t>
            </w:r>
            <w:r>
              <w:rPr>
                <w:rFonts w:ascii="Times New Roman"/>
                <w:b w:val="false"/>
                <w:i w:val="false"/>
                <w:color w:val="000000"/>
                <w:sz w:val="20"/>
              </w:rPr>
              <w:t>2-тармағына</w:t>
            </w:r>
            <w:r>
              <w:rPr>
                <w:rFonts w:ascii="Times New Roman"/>
                <w:b w:val="false"/>
                <w:i w:val="false"/>
                <w:color w:val="000000"/>
                <w:sz w:val="20"/>
              </w:rPr>
              <w:t>, үлгілік оқу жоспарларына (болған жағдайда), кәсіби стандартқа (болған жағдайда) (қазақ және орыс тілдерінде) сәйкестігі.</w:t>
            </w:r>
          </w:p>
          <w:p>
            <w:pPr>
              <w:spacing w:after="20"/>
              <w:ind w:left="20"/>
              <w:jc w:val="both"/>
            </w:pPr>
            <w:r>
              <w:rPr>
                <w:rFonts w:ascii="Times New Roman"/>
                <w:b w:val="false"/>
                <w:i w:val="false"/>
                <w:color w:val="000000"/>
                <w:sz w:val="20"/>
              </w:rPr>
              <w:t>
"Педагог" кәсіби стандартқа сәйкес</w:t>
            </w:r>
          </w:p>
          <w:p>
            <w:pPr>
              <w:spacing w:after="20"/>
              <w:ind w:left="20"/>
              <w:jc w:val="both"/>
            </w:pPr>
            <w:r>
              <w:rPr>
                <w:rFonts w:ascii="Times New Roman"/>
                <w:b w:val="false"/>
                <w:i w:val="false"/>
                <w:color w:val="000000"/>
                <w:sz w:val="20"/>
              </w:rPr>
              <w:t>
білім беру саласында мамандар даярлау үшін білім беру саласындағы уәкілетті органның білім беру бағдарламаларының тізіліміне енгізілген білім беру бағдарламаларының сәйкестігі.</w:t>
            </w:r>
          </w:p>
          <w:p>
            <w:pPr>
              <w:spacing w:after="20"/>
              <w:ind w:left="20"/>
              <w:jc w:val="both"/>
            </w:pPr>
            <w:r>
              <w:rPr>
                <w:rFonts w:ascii="Times New Roman"/>
                <w:b w:val="false"/>
                <w:i w:val="false"/>
                <w:color w:val="000000"/>
                <w:sz w:val="20"/>
              </w:rPr>
              <w:t>
Рухани білім беру бағдарламаларын іске асыратын білім беру ұйымдары үшін діни қызмет саласындағы уәкілетті органмен келісілген жалпы білім беретін және діни пәндерді қамтитын білім беру бағдарламаларының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417 </w:t>
            </w:r>
            <w:r>
              <w:rPr>
                <w:rFonts w:ascii="Times New Roman"/>
                <w:b w:val="false"/>
                <w:i w:val="false"/>
                <w:color w:val="000000"/>
                <w:sz w:val="20"/>
              </w:rPr>
              <w:t>бұйрықпен</w:t>
            </w:r>
            <w:r>
              <w:rPr>
                <w:rFonts w:ascii="Times New Roman"/>
                <w:b w:val="false"/>
                <w:i w:val="false"/>
                <w:color w:val="000000"/>
                <w:sz w:val="20"/>
              </w:rPr>
              <w:t xml:space="preserve"> бекітілген қазақ және орыс тілдерінде </w:t>
            </w:r>
          </w:p>
          <w:p>
            <w:pPr>
              <w:spacing w:after="20"/>
              <w:ind w:left="20"/>
              <w:jc w:val="both"/>
            </w:pPr>
            <w:r>
              <w:rPr>
                <w:rFonts w:ascii="Times New Roman"/>
                <w:b w:val="false"/>
                <w:i w:val="false"/>
                <w:color w:val="000000"/>
                <w:sz w:val="20"/>
              </w:rPr>
              <w:t>
QR (Кьюар) коды берілген тізілімнің тіркеу нөмірі.</w:t>
            </w:r>
          </w:p>
          <w:p>
            <w:pPr>
              <w:spacing w:after="20"/>
              <w:ind w:left="20"/>
              <w:jc w:val="both"/>
            </w:pPr>
            <w:r>
              <w:rPr>
                <w:rFonts w:ascii="Times New Roman"/>
                <w:b w:val="false"/>
                <w:i w:val="false"/>
                <w:color w:val="000000"/>
                <w:sz w:val="20"/>
              </w:rPr>
              <w:t xml:space="preserve">
Медициналық және фармацевтикалық мамандықтар үшін № ДСМ-63 </w:t>
            </w:r>
            <w:r>
              <w:rPr>
                <w:rFonts w:ascii="Times New Roman"/>
                <w:b w:val="false"/>
                <w:i w:val="false"/>
                <w:color w:val="000000"/>
                <w:sz w:val="20"/>
              </w:rPr>
              <w:t>бұйрығына</w:t>
            </w:r>
            <w:r>
              <w:rPr>
                <w:rFonts w:ascii="Times New Roman"/>
                <w:b w:val="false"/>
                <w:i w:val="false"/>
                <w:color w:val="000000"/>
                <w:sz w:val="20"/>
              </w:rPr>
              <w:t xml:space="preserve">, Денсаулық кодекстің 221-бабының </w:t>
            </w:r>
            <w:r>
              <w:rPr>
                <w:rFonts w:ascii="Times New Roman"/>
                <w:b w:val="false"/>
                <w:i w:val="false"/>
                <w:color w:val="000000"/>
                <w:sz w:val="20"/>
              </w:rPr>
              <w:t>2-тармағына</w:t>
            </w:r>
            <w:r>
              <w:rPr>
                <w:rFonts w:ascii="Times New Roman"/>
                <w:b w:val="false"/>
                <w:i w:val="false"/>
                <w:color w:val="000000"/>
                <w:sz w:val="20"/>
              </w:rPr>
              <w:t xml:space="preserve"> сәйкес оқытудың толық кезеңіне әзірленген қазақ және орыс тілдеріндегі мамандықтың дайындалатын біліктіліктері бойынша жұмыс оқу жоспарының көшірмелері.</w:t>
            </w:r>
          </w:p>
          <w:p>
            <w:pPr>
              <w:spacing w:after="20"/>
              <w:ind w:left="20"/>
              <w:jc w:val="both"/>
            </w:pPr>
            <w:r>
              <w:rPr>
                <w:rFonts w:ascii="Times New Roman"/>
                <w:b w:val="false"/>
                <w:i w:val="false"/>
                <w:color w:val="000000"/>
                <w:sz w:val="20"/>
              </w:rPr>
              <w:t>
Білім беру саласында мамандарды даярлау үшін "Педагог" кәсіби стандартына сәйкес</w:t>
            </w:r>
          </w:p>
          <w:p>
            <w:pPr>
              <w:spacing w:after="20"/>
              <w:ind w:left="20"/>
              <w:jc w:val="both"/>
            </w:pPr>
            <w:r>
              <w:rPr>
                <w:rFonts w:ascii="Times New Roman"/>
                <w:b w:val="false"/>
                <w:i w:val="false"/>
                <w:color w:val="000000"/>
                <w:sz w:val="20"/>
              </w:rPr>
              <w:t xml:space="preserve">
№ 417 </w:t>
            </w:r>
            <w:r>
              <w:rPr>
                <w:rFonts w:ascii="Times New Roman"/>
                <w:b w:val="false"/>
                <w:i w:val="false"/>
                <w:color w:val="000000"/>
                <w:sz w:val="20"/>
              </w:rPr>
              <w:t>бұйрықпен</w:t>
            </w:r>
            <w:r>
              <w:rPr>
                <w:rFonts w:ascii="Times New Roman"/>
                <w:b w:val="false"/>
                <w:i w:val="false"/>
                <w:color w:val="000000"/>
                <w:sz w:val="20"/>
              </w:rPr>
              <w:t xml:space="preserve"> бекітілген QR (Кюар) код берілген</w:t>
            </w:r>
          </w:p>
          <w:p>
            <w:pPr>
              <w:spacing w:after="20"/>
              <w:ind w:left="20"/>
              <w:jc w:val="both"/>
            </w:pPr>
            <w:r>
              <w:rPr>
                <w:rFonts w:ascii="Times New Roman"/>
                <w:b w:val="false"/>
                <w:i w:val="false"/>
                <w:color w:val="000000"/>
                <w:sz w:val="20"/>
              </w:rPr>
              <w:t>
тізілімнің тіркеу нөмірі.</w:t>
            </w:r>
          </w:p>
          <w:p>
            <w:pPr>
              <w:spacing w:after="20"/>
              <w:ind w:left="20"/>
              <w:jc w:val="both"/>
            </w:pPr>
            <w:r>
              <w:rPr>
                <w:rFonts w:ascii="Times New Roman"/>
                <w:b w:val="false"/>
                <w:i w:val="false"/>
                <w:color w:val="000000"/>
                <w:sz w:val="20"/>
              </w:rPr>
              <w:t>
Діни білім беру бағдарламаларын іске асыратын білім беру ұйымдары үшін жалпы білім беретін және діни пәндерді қамтитын білім беру бағдарламаларының көшірмелері және діни қызмет саласындағы уәкілетті органның білім беру бағдарламаларына қорытынды-хаттың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жоспарының Денсаулық кодекстің 221- бабының </w:t>
            </w:r>
            <w:r>
              <w:rPr>
                <w:rFonts w:ascii="Times New Roman"/>
                <w:b w:val="false"/>
                <w:i w:val="false"/>
                <w:color w:val="000000"/>
                <w:sz w:val="20"/>
              </w:rPr>
              <w:t>2-тармағына</w:t>
            </w:r>
            <w:r>
              <w:rPr>
                <w:rFonts w:ascii="Times New Roman"/>
                <w:b w:val="false"/>
                <w:i w:val="false"/>
                <w:color w:val="000000"/>
                <w:sz w:val="20"/>
              </w:rPr>
              <w:t xml:space="preserve"> сәйкес денсаулық сақтау саласындағы техникалық және кәсіптік білім берудің мемлекеттік жалпыға міндетті стандартына сәйкестігі туралы біліктілік талабы № 139 </w:t>
            </w:r>
            <w:r>
              <w:rPr>
                <w:rFonts w:ascii="Times New Roman"/>
                <w:b w:val="false"/>
                <w:i w:val="false"/>
                <w:color w:val="000000"/>
                <w:sz w:val="20"/>
              </w:rPr>
              <w:t>бұйрық</w:t>
            </w:r>
            <w:r>
              <w:rPr>
                <w:rFonts w:ascii="Times New Roman"/>
                <w:b w:val="false"/>
                <w:i w:val="false"/>
                <w:color w:val="000000"/>
                <w:sz w:val="20"/>
              </w:rPr>
              <w:t xml:space="preserve"> бұйрықтарымен бекітілген эксперимент режимінде іске асырылатын бағдарламаларға мәлімделген жағдайлар бойынша, сондай-ақ қылмыстық-атқару (пенитенциарлық) жүйесі мекемелерінің жанында орналасқан білім беру ұйымдарында адамдарды оқыту үшін және ерекше білім беруді қажет ететін адамдарды оқыту үшін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 саласындағы білім беру ұйымдарын бітіру жылы ішінде мамандығы бойынша бітірушілердің кемінде 90 %-ын жұмысқа орналастыруды қамтамасыз ететін білім беру ұйымдарын қоспағанда, Сынаптауышы Техникалық және кәсіптік, орта білімнен кейінгі білім беру мамандықтары мен біліктіліктерінің сыныптауышында көрсетілген білім беру саласында мамандар даярлау үшін кемінде білім беру саласында уәкілетті органның 5 мамандық бойынша лицензияның және (немесе) лицензияға қосымшаның болуы. Техникалық және кәсіптік білім мамандықтарының және біліктіліктерінің Сыныптауышында көрсетілген денсаулық сақтау саласындағы мамандарды даярлау үшін, денсаулық сақтау саласындағы мамандық бойынша бітіру жылы ішінде мамандығы бойынша бітірушілердің кемінде 90 %-ын жұмысқа орналастыруды қамтамасыз ететін білім беру ұйымдарын қоспағанда, денсаулық сақтау саласындағы кемінде 4 мамандық бойынша лицензияның және (немесе) лицензияға қосымшаның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орнынан растайтын құжаттың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ашылатын білім беру ұйымдарын қоспағанда, колледждердің дайындалатын мамандық біліктіліктері бойынша білім алушыларды қабылдауды үш жылда кемінде бір рет жүзеге асыруы.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дайындалатын біліктіліктері бойынша контингенттің болуын растайтын ҰББД-дан жүктелген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әскери арнаулы оқу орындарымен лицензия алу кезінде қолданылмайды</w:t>
            </w:r>
          </w:p>
          <w:p>
            <w:pPr>
              <w:spacing w:after="20"/>
              <w:ind w:left="20"/>
              <w:jc w:val="both"/>
            </w:pPr>
            <w:r>
              <w:rPr>
                <w:rFonts w:ascii="Times New Roman"/>
                <w:b w:val="false"/>
                <w:i w:val="false"/>
                <w:color w:val="000000"/>
                <w:sz w:val="20"/>
              </w:rPr>
              <w:t>
Біліктілік талаптары әскери арнаулы оқу орындарына, қылмыстық-атқару (пенитенциарлық) жүйесі мекемелерінің жанынан орналастырылған білім беру ұйымдарына және лицензияны және (немесе) лицензияға қосымшаны алған кезде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Даярланатын мамандық біліктілігі бойынша оқу жұмыс жоспарының пәндеріне және (немесе) модульдеріне сәйкес педагогтердің болуы, оның ішінде педагогтер білімінің оқытылатын пәндер бейініне және (немесе) модульдеріне сәйкес болуы немесе білім беру саласындағы заңнамаға сәйкес педагогикалық қайта даярлаудан өткен педагогтердің болуы, сондай-ақ бейіні бойынша соңғы үш жылда кемінде 36 сағат көлемінде ұйымдарда және/немесе өндірісте тағылымдамадан өткен өндірістік оқыту шеберлерінің болуы. Лицензиат негізгі жұмыс орны болып табылатын педагогтер мен өндірістік оқыту шеберлерінің үлесі даярланатын мамандық біліктілігі бойынша жұмыс біліктілігтерін қоспағанда педагогтердің жалпы санынан кемінде 70 %, оның ішінде медициналық білім беру бағдарламасын іске асыратын білім беру ұйымдары үшін, мамандық бойынша педагогтердің жалпы санынан қолданбалы бакалавриат, магистратура деңгейі бар мейіргерлерден педагогтердің үлесі – кемінде 10 %. Жұмысшы біліктіліктерді дайындау үшін негізгі жұмыс орны лицензиат болып табылатын білім беру ұйымдарының жалпы білім беретін пәндері бойынша педагогтердің жалпы санынан дайындалатын мамандық біліктіліктері бойынша жалпы білім беретін пәндер бойынша педагогтердің үлесі – кемінде 50 %. Даярланатын мамандық біліктілігі бойынша педагогтердің жалпы санынан лицензиат негізгі жұмыс орны болып табылатын өнер және мәдениет саласындағы білім беру бағдарламаларын іске асыратын білім беру ұйымдары үшін педагогтердің үлесі – кемінде 50 %; даярланатын мамандық біліктілігі бойынша педагогтердің жалпы санынан негізгі жұмыс орны лицензиат болып табылатын рухани білім беру бағдарламаларын іске асыратын білім беру ұйымдары үшін педагогтердің үлесі – кемінде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оқытушы және басшы кадрлармен жасақталуы туралы мәліметтер осы біліктілік талаптарына 1-ші 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шеберлеріне қатысты біліктілік талаптары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негізгі жұмыс орны болып табылатын мамандық даярланатын біліктілігі бойынша педагогтер қатарына педагог-сарапшылардың, педагог-зерттеушілердің, педагог-шеберлердің және (немесе) магистр, философия докторы (PhD), бейіні бойынша доктор дәрежесі, ғылым докторы, ғылым кандидаты, философия докторы (PhD) ғылыми дәрежесі бар адамдардың үлесі</w:t>
            </w:r>
          </w:p>
          <w:p>
            <w:pPr>
              <w:spacing w:after="20"/>
              <w:ind w:left="20"/>
              <w:jc w:val="both"/>
            </w:pPr>
            <w:r>
              <w:rPr>
                <w:rFonts w:ascii="Times New Roman"/>
                <w:b w:val="false"/>
                <w:i w:val="false"/>
                <w:color w:val="000000"/>
                <w:sz w:val="20"/>
              </w:rPr>
              <w:t>
– кемінде 40 %. Лицензиат негізгі жұмыс орны болып табылатын мамандықтың даярланатын біліктіліктері бойынша педагогтер санынан соңғы үш жылда көлемі кемінде 36 сағат болатын ұйымдарда және/немесе өндірісте тағылымдамадан өткен арнайы пәндер педагогтері мен өндірістік оқыту шеберлерінің үлесі – кемінде 10 %.</w:t>
            </w:r>
          </w:p>
          <w:p>
            <w:pPr>
              <w:spacing w:after="20"/>
              <w:ind w:left="20"/>
              <w:jc w:val="both"/>
            </w:pPr>
            <w:r>
              <w:rPr>
                <w:rFonts w:ascii="Times New Roman"/>
                <w:b w:val="false"/>
                <w:i w:val="false"/>
                <w:color w:val="000000"/>
                <w:sz w:val="20"/>
              </w:rPr>
              <w:t>
Рухани білім беру бағдарламаларын іске асыратын білім беру ұйымдары үшін жоғары білімі бар, жалпы білім беретін пәндер бойынша, бейіндік пәндер бойынша – бейіні бойынша жоғары білімі бар және/немесе дін саласындағы жалпы жұмыс өтілі кемінде бес жыл, дін саласындағы семинарияны немесе медресені бітірген педагогтердің дайындалатын мамандық біліктіліктері бойынша педагогтер санынан кемінде 50%</w:t>
            </w:r>
          </w:p>
          <w:p>
            <w:pPr>
              <w:spacing w:after="20"/>
              <w:ind w:left="20"/>
              <w:jc w:val="both"/>
            </w:pPr>
            <w:r>
              <w:rPr>
                <w:rFonts w:ascii="Times New Roman"/>
                <w:b w:val="false"/>
                <w:i w:val="false"/>
                <w:color w:val="000000"/>
                <w:sz w:val="20"/>
              </w:rPr>
              <w:t>
Даярланатын мамандық біліктіліктері бойынша педагогтердің жалпы санынан магистр, философия докторы (PhD), бейіні бойынша доктор, ғылым докторы, ғылым кандидаты, философия докторы (PhD) ғылыми дәрежесі бар педагогтер мен өндірістік оқыту шеберлерінің үлесі – кемінде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оқытушы және басшы кадрлармен жасақталуы туралы мәліметтер осы біліктілік талаптарына 1-ші 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шеберлеріне қатысты біліктілік талаптары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348 </w:t>
            </w:r>
            <w:r>
              <w:rPr>
                <w:rFonts w:ascii="Times New Roman"/>
                <w:b w:val="false"/>
                <w:i w:val="false"/>
                <w:color w:val="000000"/>
                <w:sz w:val="20"/>
              </w:rPr>
              <w:t>бұйрықпен</w:t>
            </w:r>
            <w:r>
              <w:rPr>
                <w:rFonts w:ascii="Times New Roman"/>
                <w:b w:val="false"/>
                <w:i w:val="false"/>
                <w:color w:val="000000"/>
                <w:sz w:val="20"/>
              </w:rPr>
              <w:t xml:space="preserve"> бекітілген орта білімнен кейінгі білім берудің мемлекеттік жалпыға міндетті стандартына сәйкес, дайындалатын мамандық біліктіліктері бойынша оқудың толық кезеңіне білім алушылар контингентіне қатысты, оның ішінде оқыту тілі бойынша оқу жұмыс жоспарына сәйкес соңғы он жылда жарияланған баспа және (немесе) электрондық басылымдар форматында оқу және ғылыми әдебиеттің кітапханалық қорының болуы. Рухани білім беру бағдарламаларын іске асыратын білім беру ұйымдары үшін білім беру бағдарламаларына сәйкес дінтану сараптамасынан өткен оқу әдебиеті қорының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көркем және ғылыми әдебиет қорының болуы туралы мәліметтер осы біліктілік талаптарына</w:t>
            </w:r>
          </w:p>
          <w:p>
            <w:pPr>
              <w:spacing w:after="20"/>
              <w:ind w:left="20"/>
              <w:jc w:val="both"/>
            </w:pPr>
            <w:r>
              <w:rPr>
                <w:rFonts w:ascii="Times New Roman"/>
                <w:b w:val="false"/>
                <w:i w:val="false"/>
                <w:color w:val="000000"/>
                <w:sz w:val="20"/>
              </w:rPr>
              <w:t xml:space="preserve">
2-қосымшаға сәйкес нысан бойынша. </w:t>
            </w:r>
          </w:p>
          <w:p>
            <w:pPr>
              <w:spacing w:after="20"/>
              <w:ind w:left="20"/>
              <w:jc w:val="both"/>
            </w:pPr>
            <w:r>
              <w:rPr>
                <w:rFonts w:ascii="Times New Roman"/>
                <w:b w:val="false"/>
                <w:i w:val="false"/>
                <w:color w:val="000000"/>
                <w:sz w:val="20"/>
              </w:rPr>
              <w:t xml:space="preserve">
Цифрлық тасымалдағыштардағы оқу және ғылыми әдебиеттердің болуы туралы мәліметтер осы біліктілік талаптарына </w:t>
            </w:r>
          </w:p>
          <w:p>
            <w:pPr>
              <w:spacing w:after="20"/>
              <w:ind w:left="20"/>
              <w:jc w:val="both"/>
            </w:pPr>
            <w:r>
              <w:rPr>
                <w:rFonts w:ascii="Times New Roman"/>
                <w:b w:val="false"/>
                <w:i w:val="false"/>
                <w:color w:val="000000"/>
                <w:sz w:val="20"/>
              </w:rPr>
              <w:t>
7-қосымшаға сәйкес нысан бойынша. Діни білім беру бағдарламаларын іске асыратын білім беру ұйымдары үшін діни қызмет саласындағы уәкілетті мемлекеттік органның оқу әдебиеті қорының дінтану сараптамасының оң қорытындысының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арналған лицензия негізінде білім алушыларға медициналық қызмет көрсетудің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(оқу корпустарының) медициналық пункттермен қамтамасыз етілуі және білім беру немесе денсаулық сақтау ұйымының медициналық қызметке лицензиясының болуы туралы мәліметтер осы біліктілік талаптарына</w:t>
            </w:r>
          </w:p>
          <w:p>
            <w:pPr>
              <w:spacing w:after="20"/>
              <w:ind w:left="20"/>
              <w:jc w:val="both"/>
            </w:pPr>
            <w:r>
              <w:rPr>
                <w:rFonts w:ascii="Times New Roman"/>
                <w:b w:val="false"/>
                <w:i w:val="false"/>
                <w:color w:val="000000"/>
                <w:sz w:val="20"/>
              </w:rPr>
              <w:t>
3-қосымшаға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корпустарын ішкі өткелдермен қосқан жағдайда бір медициналық пункттің болуына жол беріледі.</w:t>
            </w:r>
          </w:p>
          <w:p>
            <w:pPr>
              <w:spacing w:after="20"/>
              <w:ind w:left="20"/>
              <w:jc w:val="both"/>
            </w:pPr>
            <w:r>
              <w:rPr>
                <w:rFonts w:ascii="Times New Roman"/>
                <w:b w:val="false"/>
                <w:i w:val="false"/>
                <w:color w:val="000000"/>
                <w:sz w:val="20"/>
              </w:rPr>
              <w:t>
Біліктілік талабы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ҚР ДСМ-76 </w:t>
            </w:r>
            <w:r>
              <w:rPr>
                <w:rFonts w:ascii="Times New Roman"/>
                <w:b w:val="false"/>
                <w:i w:val="false"/>
                <w:color w:val="000000"/>
                <w:sz w:val="20"/>
              </w:rPr>
              <w:t>бұйрығы</w:t>
            </w:r>
            <w:r>
              <w:rPr>
                <w:rFonts w:ascii="Times New Roman"/>
                <w:b w:val="false"/>
                <w:i w:val="false"/>
                <w:color w:val="000000"/>
                <w:sz w:val="20"/>
              </w:rPr>
              <w:t xml:space="preserve"> және № ҚР ДСМ-16 </w:t>
            </w:r>
            <w:r>
              <w:rPr>
                <w:rFonts w:ascii="Times New Roman"/>
                <w:b w:val="false"/>
                <w:i w:val="false"/>
                <w:color w:val="000000"/>
                <w:sz w:val="20"/>
              </w:rPr>
              <w:t>бұйрығымен</w:t>
            </w:r>
            <w:r>
              <w:rPr>
                <w:rFonts w:ascii="Times New Roman"/>
                <w:b w:val="false"/>
                <w:i w:val="false"/>
                <w:color w:val="000000"/>
                <w:sz w:val="20"/>
              </w:rPr>
              <w:t xml:space="preserve"> бекітілген халықтың санитариялық-эпидемиологиялық салауаттылығы саласындағы уәкілетті органның санитариялық-эпидемиологиялық қорытындысы бар тамақтандыру объектісінің (оқу корпустарында) болуы. </w:t>
            </w:r>
          </w:p>
          <w:p>
            <w:pPr>
              <w:spacing w:after="20"/>
              <w:ind w:left="20"/>
              <w:jc w:val="both"/>
            </w:pPr>
            <w:r>
              <w:rPr>
                <w:rFonts w:ascii="Times New Roman"/>
                <w:b w:val="false"/>
                <w:i w:val="false"/>
                <w:color w:val="000000"/>
                <w:sz w:val="20"/>
              </w:rPr>
              <w:t>
Білім алушыларды тамақпен қамтамасыз етуге арналған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қағидаларға сәйкес келетін тамақтандыру объектісінің және тамақтану объектісіне санитариялық-эпидемиологиялық қорытындының болуы туралы мәліметтер</w:t>
            </w:r>
          </w:p>
          <w:p>
            <w:pPr>
              <w:spacing w:after="20"/>
              <w:ind w:left="20"/>
              <w:jc w:val="both"/>
            </w:pPr>
            <w:r>
              <w:rPr>
                <w:rFonts w:ascii="Times New Roman"/>
                <w:b w:val="false"/>
                <w:i w:val="false"/>
                <w:color w:val="000000"/>
                <w:sz w:val="20"/>
              </w:rPr>
              <w:t>
осы біліктілік талаптарына</w:t>
            </w:r>
          </w:p>
          <w:p>
            <w:pPr>
              <w:spacing w:after="20"/>
              <w:ind w:left="20"/>
              <w:jc w:val="both"/>
            </w:pPr>
            <w:r>
              <w:rPr>
                <w:rFonts w:ascii="Times New Roman"/>
                <w:b w:val="false"/>
                <w:i w:val="false"/>
                <w:color w:val="000000"/>
                <w:sz w:val="20"/>
              </w:rPr>
              <w:t>
4-қосымшаға сәйкес нысан бойынша. Білім алушыларды тамақпен қамтамасыз ету шартының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объектісі жалға берілген жағдайда жалға алушының тамақтану объектісіне санитариялық-эпидемиологиялық қорытындысының болуы.</w:t>
            </w:r>
          </w:p>
          <w:p>
            <w:pPr>
              <w:spacing w:after="20"/>
              <w:ind w:left="20"/>
              <w:jc w:val="both"/>
            </w:pPr>
            <w:r>
              <w:rPr>
                <w:rFonts w:ascii="Times New Roman"/>
                <w:b w:val="false"/>
                <w:i w:val="false"/>
                <w:color w:val="000000"/>
                <w:sz w:val="20"/>
              </w:rPr>
              <w:t>
Біліктілік талабы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қызметінің сапасын қамтамасыз ететін меншікті не шаруашылық жүргізу немесе жедел басқару немесе сенімгерлік басқару құқығында тиесілі материалдық активтердің (оқу кабинеттерінің, шеберханалардың, зертханалардың, өткізу пункттерінің, санитариялық тораптардың болуы, білім беру ұйымдарының үй-жайларында және (немесе) іргелес аумақтарында бейнебақылаудың болуы), оның ішінде № 55 </w:t>
            </w:r>
            <w:r>
              <w:rPr>
                <w:rFonts w:ascii="Times New Roman"/>
                <w:b w:val="false"/>
                <w:i w:val="false"/>
                <w:color w:val="000000"/>
                <w:sz w:val="20"/>
              </w:rPr>
              <w:t>бұйрықпен</w:t>
            </w:r>
            <w:r>
              <w:rPr>
                <w:rFonts w:ascii="Times New Roman"/>
                <w:b w:val="false"/>
                <w:i w:val="false"/>
                <w:color w:val="000000"/>
                <w:sz w:val="20"/>
              </w:rPr>
              <w:t xml:space="preserve"> бекітілген өрт қауіпсіздігі талаптарына сәйкес келетін оқу үй-жайларының болуы. Денсаулық кодекстің </w:t>
            </w:r>
            <w:r>
              <w:rPr>
                <w:rFonts w:ascii="Times New Roman"/>
                <w:b w:val="false"/>
                <w:i w:val="false"/>
                <w:color w:val="000000"/>
                <w:sz w:val="20"/>
              </w:rPr>
              <w:t>24-бабына</w:t>
            </w:r>
            <w:r>
              <w:rPr>
                <w:rFonts w:ascii="Times New Roman"/>
                <w:b w:val="false"/>
                <w:i w:val="false"/>
                <w:color w:val="000000"/>
                <w:sz w:val="20"/>
              </w:rPr>
              <w:t xml:space="preserve"> сәйкес білім беру ұйымының орналасқан жері бойынша халықтың санитариялық-эпидемиологиялық саламаттылығы саласындағы мемлекеттік органға жіберілген қызметті немесе белгілі бір іс-қимылды жүзеге асырудың басталғаны немесе тоқтатылғаны туралы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оқу алаңы, материалдық-техникалық базасының болуы, ерекше білім беруді қажет ететін адамдар (балалар) үшін жасалған жағдайлар туралы мәліметтер осы біліктілік талаптарына </w:t>
            </w:r>
          </w:p>
          <w:p>
            <w:pPr>
              <w:spacing w:after="20"/>
              <w:ind w:left="20"/>
              <w:jc w:val="both"/>
            </w:pPr>
            <w:r>
              <w:rPr>
                <w:rFonts w:ascii="Times New Roman"/>
                <w:b w:val="false"/>
                <w:i w:val="false"/>
                <w:color w:val="000000"/>
                <w:sz w:val="20"/>
              </w:rPr>
              <w:t xml:space="preserve">
5-қосымшаға сәйкес нысан бойынша. Шаруашылық жүргізу немесе жедел басқару немесе сенімгерлік басқару құқығын растайтын құжаттардың немесе ғимаратты жалдау шартының көшірмелері.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әрбір объектіге (оқу корпусына) өрт қауіпсіздігі саласындағы сәйкестікке объектіге барумен профилактикалық бақылау нәтижелері туралы актінің көшірмесі.</w:t>
            </w:r>
          </w:p>
          <w:p>
            <w:pPr>
              <w:spacing w:after="20"/>
              <w:ind w:left="20"/>
              <w:jc w:val="both"/>
            </w:pPr>
            <w:r>
              <w:rPr>
                <w:rFonts w:ascii="Times New Roman"/>
                <w:b w:val="false"/>
                <w:i w:val="false"/>
                <w:color w:val="000000"/>
                <w:sz w:val="20"/>
              </w:rPr>
              <w:t xml:space="preserve">
Жаңадан ашылатын білім беру ұйымдары үшін өрт аудитінің қорытындысы (бір рет алынады), объектіні пайдалануға беру актісі, оның ішінде </w:t>
            </w:r>
            <w:r>
              <w:rPr>
                <w:rFonts w:ascii="Times New Roman"/>
                <w:b w:val="false"/>
                <w:i w:val="false"/>
                <w:color w:val="000000"/>
                <w:sz w:val="20"/>
              </w:rPr>
              <w:t>бұйрықтың</w:t>
            </w:r>
            <w:r>
              <w:rPr>
                <w:rFonts w:ascii="Times New Roman"/>
                <w:b w:val="false"/>
                <w:i w:val="false"/>
                <w:color w:val="000000"/>
                <w:sz w:val="20"/>
              </w:rPr>
              <w:t xml:space="preserve"> – № 55 1,2,3-қосымшаларына сәйкес өрт қауіпсіздігін қамтамасыз ететін адамдарды тағайындау туралы бұйрықтың, өртке қарсы қауіпсіздік шаралары туралы нұсқаулықтың көшірмелері, эвакуациялау жоспары, бастапқы өрт сөндіру құралдарының қажетті ең аз көлемі. Эпидемиялық маңыздылығы болмашы объекті қызметінің басталғаны (оларды пайдалану) туралы хабарламаның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66 </w:t>
            </w:r>
            <w:r>
              <w:rPr>
                <w:rFonts w:ascii="Times New Roman"/>
                <w:b w:val="false"/>
                <w:i w:val="false"/>
                <w:color w:val="000000"/>
                <w:sz w:val="20"/>
              </w:rPr>
              <w:t>бұйрыққа</w:t>
            </w:r>
            <w:r>
              <w:rPr>
                <w:rFonts w:ascii="Times New Roman"/>
                <w:b w:val="false"/>
                <w:i w:val="false"/>
                <w:color w:val="000000"/>
                <w:sz w:val="20"/>
              </w:rPr>
              <w:t xml:space="preserve"> және № 385 </w:t>
            </w:r>
            <w:r>
              <w:rPr>
                <w:rFonts w:ascii="Times New Roman"/>
                <w:b w:val="false"/>
                <w:i w:val="false"/>
                <w:color w:val="000000"/>
                <w:sz w:val="20"/>
              </w:rPr>
              <w:t>бұйрыққа</w:t>
            </w:r>
            <w:r>
              <w:rPr>
                <w:rFonts w:ascii="Times New Roman"/>
                <w:b w:val="false"/>
                <w:i w:val="false"/>
                <w:color w:val="000000"/>
                <w:sz w:val="20"/>
              </w:rPr>
              <w:t xml:space="preserve"> сәйкес студенттердің тұруы үшін жағдай жасау, меншікті не шаруашылық жүргізу, немесе жедел басқару, немесе сенімгерлік басқару құқығында немесе жалдау құқығында оқудың толық кезеңінде тұруды қамтамасыз ететін жатақханалардың және/немесе хостелдердің және/немесе қонақ үйлердің болуы – мұқтаждар санының кемінде 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оқу алаңы, материалдық-техникалық базасының болуы, ерекше білім беруді қажет ететін адамдар (балалар) үшін жасалған жағдайлар туралы мәліметтер осы біліктілік талаптарына </w:t>
            </w:r>
          </w:p>
          <w:p>
            <w:pPr>
              <w:spacing w:after="20"/>
              <w:ind w:left="20"/>
              <w:jc w:val="both"/>
            </w:pPr>
            <w:r>
              <w:rPr>
                <w:rFonts w:ascii="Times New Roman"/>
                <w:b w:val="false"/>
                <w:i w:val="false"/>
                <w:color w:val="000000"/>
                <w:sz w:val="20"/>
              </w:rPr>
              <w:t>
5-қосымшаға сәйкес нысан бойынша. Жатақхананың және/немесе хостелдің және/немесе қонақ үйдің болуын растайтын толық оқу кезеңіне жеке немесе шаруашылық жүргізу, немесе жедел басқару, немесе сенімгерлік басқару құқығында тиесілі студенттерді орналастыруға арналған құжаттардың көшірмелері; жатақхананың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талаптары Қазақстан Республикасы Қорғаныс министрлігіне, Қазақстан Республикасы Ішкі істер министрлігіне ведомстволық бағынысты білім беру ұйымдарына, </w:t>
            </w:r>
          </w:p>
          <w:p>
            <w:pPr>
              <w:spacing w:after="20"/>
              <w:ind w:left="20"/>
              <w:jc w:val="both"/>
            </w:pPr>
            <w:r>
              <w:rPr>
                <w:rFonts w:ascii="Times New Roman"/>
                <w:b w:val="false"/>
                <w:i w:val="false"/>
                <w:color w:val="000000"/>
                <w:sz w:val="20"/>
              </w:rPr>
              <w:t>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6 </w:t>
            </w:r>
            <w:r>
              <w:rPr>
                <w:rFonts w:ascii="Times New Roman"/>
                <w:b w:val="false"/>
                <w:i w:val="false"/>
                <w:color w:val="000000"/>
                <w:sz w:val="20"/>
              </w:rPr>
              <w:t>бұйрықпен</w:t>
            </w:r>
            <w:r>
              <w:rPr>
                <w:rFonts w:ascii="Times New Roman"/>
                <w:b w:val="false"/>
                <w:i w:val="false"/>
                <w:color w:val="000000"/>
                <w:sz w:val="20"/>
              </w:rPr>
              <w:t xml:space="preserve"> бекітілген ғимараттарда (оқу корпустарында) ерекше білім беруді қажет ететін адамдар (балалар) үшін жағдайлар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оқу алаңы, материалдық-техникалық базасының болуы, ерекше білім беруді қажет ететін адамдар (балалар) үшін жасалған жағдайлар туралы мәліметтер осы біліктілік талаптарына </w:t>
            </w:r>
          </w:p>
          <w:p>
            <w:pPr>
              <w:spacing w:after="20"/>
              <w:ind w:left="20"/>
              <w:jc w:val="both"/>
            </w:pPr>
            <w:r>
              <w:rPr>
                <w:rFonts w:ascii="Times New Roman"/>
                <w:b w:val="false"/>
                <w:i w:val="false"/>
                <w:color w:val="000000"/>
                <w:sz w:val="20"/>
              </w:rPr>
              <w:t>
5-қосымшаға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талаптары Қазақстан Республикасы Қорғаныс министрлігіне, Қазақстан Республикасы Ішкі істер министрлігіне ведомстволық бағынысты білім беру ұйымдарына, </w:t>
            </w:r>
          </w:p>
          <w:p>
            <w:pPr>
              <w:spacing w:after="20"/>
              <w:ind w:left="20"/>
              <w:jc w:val="both"/>
            </w:pPr>
            <w:r>
              <w:rPr>
                <w:rFonts w:ascii="Times New Roman"/>
                <w:b w:val="false"/>
                <w:i w:val="false"/>
                <w:color w:val="000000"/>
                <w:sz w:val="20"/>
              </w:rPr>
              <w:t>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Даярланатын мамандық біліктілігі бойынша оқу-зертханалық жабдықтармен және техникалық оқыту құралдарымен, сондай-ақ № 97 </w:t>
            </w:r>
            <w:r>
              <w:rPr>
                <w:rFonts w:ascii="Times New Roman"/>
                <w:b w:val="false"/>
                <w:i w:val="false"/>
                <w:color w:val="000000"/>
                <w:sz w:val="20"/>
              </w:rPr>
              <w:t>бұйрықпен</w:t>
            </w:r>
            <w:r>
              <w:rPr>
                <w:rFonts w:ascii="Times New Roman"/>
                <w:b w:val="false"/>
                <w:i w:val="false"/>
                <w:color w:val="000000"/>
                <w:sz w:val="20"/>
              </w:rPr>
              <w:t xml:space="preserve"> бекітілген нормаларға сәйкес келетін компьютерлік сыныптармен, интернет желісіне қосылған компьютерлермен жабдықталуы.</w:t>
            </w:r>
          </w:p>
          <w:p>
            <w:pPr>
              <w:spacing w:after="20"/>
              <w:ind w:left="20"/>
              <w:jc w:val="both"/>
            </w:pPr>
            <w:r>
              <w:rPr>
                <w:rFonts w:ascii="Times New Roman"/>
                <w:b w:val="false"/>
                <w:i w:val="false"/>
                <w:color w:val="000000"/>
                <w:sz w:val="20"/>
              </w:rPr>
              <w:t xml:space="preserve">
Денсаулық сақтау саласындағы білім беру ұйымдары үшін Денсаулық кодекстің 220-бабының </w:t>
            </w:r>
            <w:r>
              <w:rPr>
                <w:rFonts w:ascii="Times New Roman"/>
                <w:b w:val="false"/>
                <w:i w:val="false"/>
                <w:color w:val="000000"/>
                <w:sz w:val="20"/>
              </w:rPr>
              <w:t>3-тармағына</w:t>
            </w:r>
            <w:r>
              <w:rPr>
                <w:rFonts w:ascii="Times New Roman"/>
                <w:b w:val="false"/>
                <w:i w:val="false"/>
                <w:color w:val="000000"/>
                <w:sz w:val="20"/>
              </w:rPr>
              <w:t xml:space="preserve"> сәйкес симуляциялық кабинеттермен (орталықтармен) жабдықталуы.</w:t>
            </w:r>
          </w:p>
          <w:p>
            <w:pPr>
              <w:spacing w:after="20"/>
              <w:ind w:left="20"/>
              <w:jc w:val="both"/>
            </w:pPr>
            <w:r>
              <w:rPr>
                <w:rFonts w:ascii="Times New Roman"/>
                <w:b w:val="false"/>
                <w:i w:val="false"/>
                <w:color w:val="000000"/>
                <w:sz w:val="20"/>
              </w:rPr>
              <w:t xml:space="preserve">
Қажет болған жағдайда Қазақстан Республикасы Қорғаныс министрлігінің әскери оқу орындары үшін әскери бөлімдер мен басқа да әскери оқу орындарының </w:t>
            </w:r>
          </w:p>
          <w:p>
            <w:pPr>
              <w:spacing w:after="20"/>
              <w:ind w:left="20"/>
              <w:jc w:val="both"/>
            </w:pPr>
            <w:r>
              <w:rPr>
                <w:rFonts w:ascii="Times New Roman"/>
                <w:b w:val="false"/>
                <w:i w:val="false"/>
                <w:color w:val="000000"/>
                <w:sz w:val="20"/>
              </w:rPr>
              <w:t>
оқу-материалдық базасын пайдалану туралы ведомстволық бұйрықтың, әскери кафедралардың оқу-материалдық базасын бірлесіп пайдалану бойынша өзара іс-қимыл жасау туралы жоғары ЖЖОКББҰ ұйымдарымен меморандумдардың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 туралы, оның ішінде компьютерлік сыныптардың, компьютерлердің, оқу зертханаларының, оқу пәндері кабинеттерінің, техникалық оқу құралдарының, білім беруді басқарудың ақпараттық жүйесінің, ҰБДҚ-нің, білім беру ұйымдарының үй-жайларында және аумағында бейнекамералардың болуы туралы мәліметтер осы біліктілік талаптарына</w:t>
            </w:r>
          </w:p>
          <w:p>
            <w:pPr>
              <w:spacing w:after="20"/>
              <w:ind w:left="20"/>
              <w:jc w:val="both"/>
            </w:pPr>
            <w:r>
              <w:rPr>
                <w:rFonts w:ascii="Times New Roman"/>
                <w:b w:val="false"/>
                <w:i w:val="false"/>
                <w:color w:val="000000"/>
                <w:sz w:val="20"/>
              </w:rPr>
              <w:t>
6-қосымшаға сәйкес нысан бойынша. Қазақстан Республикасы Қорғаныс министрлігінің әскери оқу орындары үшін ЖЖОКББҰ-мен бұйрықтар мен меморандумдар көшірмелерінің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қосылған компьютерлік сыныппен жарақталуы туралы біліктілік талаптары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Қазақстан Республикасы Заңының 37-бабының </w:t>
            </w:r>
            <w:r>
              <w:rPr>
                <w:rFonts w:ascii="Times New Roman"/>
                <w:b w:val="false"/>
                <w:i w:val="false"/>
                <w:color w:val="000000"/>
                <w:sz w:val="20"/>
              </w:rPr>
              <w:t>4-тармағына</w:t>
            </w:r>
            <w:r>
              <w:rPr>
                <w:rFonts w:ascii="Times New Roman"/>
                <w:b w:val="false"/>
                <w:i w:val="false"/>
                <w:color w:val="000000"/>
                <w:sz w:val="20"/>
              </w:rPr>
              <w:t xml:space="preserve"> және "Педагог мәртебесі туралы" Қазақстан Республикасы Заңының 18-бабының </w:t>
            </w:r>
            <w:r>
              <w:rPr>
                <w:rFonts w:ascii="Times New Roman"/>
                <w:b w:val="false"/>
                <w:i w:val="false"/>
                <w:color w:val="000000"/>
                <w:sz w:val="20"/>
              </w:rPr>
              <w:t>1-тармағына</w:t>
            </w:r>
            <w:r>
              <w:rPr>
                <w:rFonts w:ascii="Times New Roman"/>
                <w:b w:val="false"/>
                <w:i w:val="false"/>
                <w:color w:val="000000"/>
                <w:sz w:val="20"/>
              </w:rPr>
              <w:t xml:space="preserve"> сәйкес тиісті бейіні бойынша педагогтердің және білім беру ұйымдарының басшы кадрларының кемінде үш жылда бір рет, кемінде </w:t>
            </w:r>
          </w:p>
          <w:p>
            <w:pPr>
              <w:spacing w:after="20"/>
              <w:ind w:left="20"/>
              <w:jc w:val="both"/>
            </w:pPr>
            <w:r>
              <w:rPr>
                <w:rFonts w:ascii="Times New Roman"/>
                <w:b w:val="false"/>
                <w:i w:val="false"/>
                <w:color w:val="000000"/>
                <w:sz w:val="20"/>
              </w:rPr>
              <w:t xml:space="preserve">
36 сағатты құрайтын біліктілігінің артуын қамтамасыз ету. </w:t>
            </w:r>
          </w:p>
          <w:p>
            <w:pPr>
              <w:spacing w:after="20"/>
              <w:ind w:left="20"/>
              <w:jc w:val="both"/>
            </w:pPr>
            <w:r>
              <w:rPr>
                <w:rFonts w:ascii="Times New Roman"/>
                <w:b w:val="false"/>
                <w:i w:val="false"/>
                <w:color w:val="000000"/>
                <w:sz w:val="20"/>
              </w:rPr>
              <w:t>
Білім беру ұйымдарының басшылары үшін менеджмент саласындағы біліктілікті арттыру - кемінде үш жылда бір 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Педагогтер мен басшы кадрлардың пәннің бейініне, білім беру бағдарламаларына сәйкес соңғы бес жылда біліктілігін арттырудан және қайта даярлаудан өткені туралы мәліметтер </w:t>
            </w:r>
          </w:p>
          <w:p>
            <w:pPr>
              <w:spacing w:after="20"/>
              <w:ind w:left="20"/>
              <w:jc w:val="both"/>
            </w:pPr>
            <w:r>
              <w:rPr>
                <w:rFonts w:ascii="Times New Roman"/>
                <w:b w:val="false"/>
                <w:i w:val="false"/>
                <w:color w:val="000000"/>
                <w:sz w:val="20"/>
              </w:rPr>
              <w:t>
 осы біліктілік талаптарына 8-қосымшаға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министрлігіне, Қазақстан Республикасының Ішкі істер министрлігіне ведомстволық бағыныстағы білім беру ұйымдары үшін педагогтердің біліктілік арттыру оқытатын пәндерінің бейініне немесе оқыту әдістемесіне сәйкес өткізіледі. Біліктілік талаптары жұмысқа орналасқаннан кейін еңбек қызметін үш жылдан кем жүзеге асыратын педагогтерге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570 </w:t>
            </w:r>
            <w:r>
              <w:rPr>
                <w:rFonts w:ascii="Times New Roman"/>
                <w:b w:val="false"/>
                <w:i w:val="false"/>
                <w:color w:val="000000"/>
                <w:sz w:val="20"/>
              </w:rPr>
              <w:t>бұйрықпен</w:t>
            </w:r>
            <w:r>
              <w:rPr>
                <w:rFonts w:ascii="Times New Roman"/>
                <w:b w:val="false"/>
                <w:i w:val="false"/>
                <w:color w:val="000000"/>
                <w:sz w:val="20"/>
              </w:rPr>
              <w:t xml:space="preserve"> бекітілген білім беру мониторингі шеңберінде әкімшілік деректер нысандарына сәйкес өзекті деректер қоры бар білім беруді басқарудың ақпараттық жүйесінің болуы және нақты деректердің </w:t>
            </w:r>
          </w:p>
          <w:p>
            <w:pPr>
              <w:spacing w:after="20"/>
              <w:ind w:left="20"/>
              <w:jc w:val="both"/>
            </w:pPr>
            <w:r>
              <w:rPr>
                <w:rFonts w:ascii="Times New Roman"/>
                <w:b w:val="false"/>
                <w:i w:val="false"/>
                <w:color w:val="000000"/>
                <w:sz w:val="20"/>
              </w:rPr>
              <w:t>
ҰБДҚ-мен сәйкестігі.</w:t>
            </w:r>
          </w:p>
          <w:p>
            <w:pPr>
              <w:spacing w:after="20"/>
              <w:ind w:left="20"/>
              <w:jc w:val="both"/>
            </w:pPr>
            <w:r>
              <w:rPr>
                <w:rFonts w:ascii="Times New Roman"/>
                <w:b w:val="false"/>
                <w:i w:val="false"/>
                <w:color w:val="000000"/>
                <w:sz w:val="20"/>
              </w:rPr>
              <w:t>
Edu. kz аймағында үшінші деңгейдегі домендік атаудың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 туралы, оның ішінде компьютерлік сыныптардың, компьютерлердің, оқу зертханаларының, оқу пәндері кабинеттерінің, техникалық оқу құралдарының, білім беруді басқарудың ақпараттық жүйесінің, ҰБДҚ-нің, білім беру ұйымдарының үй-жайларында және аумағында бейнекамералардың болуы туралы мәліметтер осы біліктілік талаптарына</w:t>
            </w:r>
          </w:p>
          <w:p>
            <w:pPr>
              <w:spacing w:after="20"/>
              <w:ind w:left="20"/>
              <w:jc w:val="both"/>
            </w:pPr>
            <w:r>
              <w:rPr>
                <w:rFonts w:ascii="Times New Roman"/>
                <w:b w:val="false"/>
                <w:i w:val="false"/>
                <w:color w:val="000000"/>
                <w:sz w:val="20"/>
              </w:rPr>
              <w:t>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талаптары Қазақстан Республикасы Қорғаныс министрлігіне, Қазақстан Республикасы Ішкі істер министрлігіне ведомстволық бағынысты білім беру ұйымдарына, </w:t>
            </w:r>
          </w:p>
          <w:p>
            <w:pPr>
              <w:spacing w:after="20"/>
              <w:ind w:left="20"/>
              <w:jc w:val="both"/>
            </w:pPr>
            <w:r>
              <w:rPr>
                <w:rFonts w:ascii="Times New Roman"/>
                <w:b w:val="false"/>
                <w:i w:val="false"/>
                <w:color w:val="000000"/>
                <w:sz w:val="20"/>
              </w:rPr>
              <w:t>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заңнамаға сәйкес толық оқу кезеңін қамтитын даярланатын мамандық біліктілігіне сәйкес практика базасы ретінде айқындалған ұйымдармен шарттардың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практикадан өтудің толық кезеңін қамтитын даярланатын мамандық біліктілігіне сәйкес практика базасы ретінде айқындалған ұйымдармен жасалған шарттардың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білім беру ұйымының түлектерін жұмысқа орналастыру және жұмыспен қамту туралы мәліметтер, бұл ретте мамандық бойынша бітірушілердің жалпы санынан жұмысқа орналасқандардың және жұмыспен қамтылғандардың үлесі – 75 %-дан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орнынан растайтын құжаттың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талаптары Қазақстан Республикасы Қорғаныс министрлігіне, Қазақстан Республикасы Ішкі істер министрлігіне ведомстволық бағынысты білім беру ұйымдарына, </w:t>
            </w:r>
          </w:p>
          <w:p>
            <w:pPr>
              <w:spacing w:after="20"/>
              <w:ind w:left="20"/>
              <w:jc w:val="both"/>
            </w:pPr>
            <w:r>
              <w:rPr>
                <w:rFonts w:ascii="Times New Roman"/>
                <w:b w:val="false"/>
                <w:i w:val="false"/>
                <w:color w:val="000000"/>
                <w:sz w:val="20"/>
              </w:rPr>
              <w:t>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Діни білім беру бағдарламаларын іске асыратын білім беру ұйымдарының қызметі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және діни пәндер бойынша білім беру бағдарламаларының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бекіткен білім беру бағдарламаларының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бойынша -жоғары білімі; бейінді пәндер бойынша - жоғары діни білімі және/немесе діни қызметте жалпы жұмыс өтілі бес жылдан кем емес, семинарияны немесе медресені бітірген оқытушылардың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оқытушы және басшы кадрлармен жасақталуы туралы мәліметтер осы біліктілік талаптарына 1-ші 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бағдарламаларына сәйкес дінтану сараптамасынан өткен оқу әдебиеті қорының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көркем және ғылыми әдебиет қорының болуы туралы мәліметтер осы біліктілік талаптарына</w:t>
            </w:r>
          </w:p>
          <w:p>
            <w:pPr>
              <w:spacing w:after="20"/>
              <w:ind w:left="20"/>
              <w:jc w:val="both"/>
            </w:pPr>
            <w:r>
              <w:rPr>
                <w:rFonts w:ascii="Times New Roman"/>
                <w:b w:val="false"/>
                <w:i w:val="false"/>
                <w:color w:val="000000"/>
                <w:sz w:val="20"/>
              </w:rPr>
              <w:t>
2-қосымшаға сәйкес нысан бойынша.</w:t>
            </w:r>
          </w:p>
          <w:p>
            <w:pPr>
              <w:spacing w:after="20"/>
              <w:ind w:left="20"/>
              <w:jc w:val="both"/>
            </w:pPr>
            <w:r>
              <w:rPr>
                <w:rFonts w:ascii="Times New Roman"/>
                <w:b w:val="false"/>
                <w:i w:val="false"/>
                <w:color w:val="000000"/>
                <w:sz w:val="20"/>
              </w:rPr>
              <w:t xml:space="preserve">
Цифрлық тасымалдағыштардағы оқу және ғылыми әдебиеттердің болуы туралы мәліметтер осы біліктілік талаптарына </w:t>
            </w:r>
          </w:p>
          <w:p>
            <w:pPr>
              <w:spacing w:after="20"/>
              <w:ind w:left="20"/>
              <w:jc w:val="both"/>
            </w:pPr>
            <w:r>
              <w:rPr>
                <w:rFonts w:ascii="Times New Roman"/>
                <w:b w:val="false"/>
                <w:i w:val="false"/>
                <w:color w:val="000000"/>
                <w:sz w:val="20"/>
              </w:rPr>
              <w:t xml:space="preserve">
7-қосымшаға сәйкес нысан бойынша. </w:t>
            </w:r>
          </w:p>
          <w:p>
            <w:pPr>
              <w:spacing w:after="20"/>
              <w:ind w:left="20"/>
              <w:jc w:val="both"/>
            </w:pPr>
            <w:r>
              <w:rPr>
                <w:rFonts w:ascii="Times New Roman"/>
                <w:b w:val="false"/>
                <w:i w:val="false"/>
                <w:color w:val="000000"/>
                <w:sz w:val="20"/>
              </w:rPr>
              <w:t>
Діни қызмет саласындағы уәкілетті мемлекеттік органның оқу әдебиеті қорына берген дінтану сараптамасының оң қорытындысының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арналған лицензия негізінде білім алушыларға медициналық қызмет көрсетудің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(оқу корпустарының) медициналық пункттермен қамтамасыз етілуі және білім беру немесе денсаулық сақтау ұйымының медициналық қызметке лицензиясының болуы туралы мәліметтер осы біліктілік талаптарына</w:t>
            </w:r>
          </w:p>
          <w:p>
            <w:pPr>
              <w:spacing w:after="20"/>
              <w:ind w:left="20"/>
              <w:jc w:val="both"/>
            </w:pPr>
            <w:r>
              <w:rPr>
                <w:rFonts w:ascii="Times New Roman"/>
                <w:b w:val="false"/>
                <w:i w:val="false"/>
                <w:color w:val="000000"/>
                <w:sz w:val="20"/>
              </w:rPr>
              <w:t>
3-қосымшаға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ҚР ДСМ-76 </w:t>
            </w:r>
            <w:r>
              <w:rPr>
                <w:rFonts w:ascii="Times New Roman"/>
                <w:b w:val="false"/>
                <w:i w:val="false"/>
                <w:color w:val="000000"/>
                <w:sz w:val="20"/>
              </w:rPr>
              <w:t>бұйрығы</w:t>
            </w:r>
            <w:r>
              <w:rPr>
                <w:rFonts w:ascii="Times New Roman"/>
                <w:b w:val="false"/>
                <w:i w:val="false"/>
                <w:color w:val="000000"/>
                <w:sz w:val="20"/>
              </w:rPr>
              <w:t xml:space="preserve"> және № ҚР ДСМ-16 </w:t>
            </w:r>
            <w:r>
              <w:rPr>
                <w:rFonts w:ascii="Times New Roman"/>
                <w:b w:val="false"/>
                <w:i w:val="false"/>
                <w:color w:val="000000"/>
                <w:sz w:val="20"/>
              </w:rPr>
              <w:t>бұйрығымен</w:t>
            </w:r>
            <w:r>
              <w:rPr>
                <w:rFonts w:ascii="Times New Roman"/>
                <w:b w:val="false"/>
                <w:i w:val="false"/>
                <w:color w:val="000000"/>
                <w:sz w:val="20"/>
              </w:rPr>
              <w:t xml:space="preserve"> бекітілген халықтың санитариялық-эпидемиологиялық салауаттылығы саласындағы уәкілетті органның санитариялық-эпидемиологиялық қорытындысы бар тамақтандыру объектісінің (оқу корпустарында) болуы. </w:t>
            </w:r>
          </w:p>
          <w:p>
            <w:pPr>
              <w:spacing w:after="20"/>
              <w:ind w:left="20"/>
              <w:jc w:val="both"/>
            </w:pPr>
            <w:r>
              <w:rPr>
                <w:rFonts w:ascii="Times New Roman"/>
                <w:b w:val="false"/>
                <w:i w:val="false"/>
                <w:color w:val="000000"/>
                <w:sz w:val="20"/>
              </w:rPr>
              <w:t>
Білім алушыларды тамақпен қамтамасыз етуге арналған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қағидаларға сәйкес келетін тамақтандыру объектісінің және тамақтану объектісіне санитариялық-эпидемиологиялық қорытындының болуы туралы мәліметтер</w:t>
            </w:r>
          </w:p>
          <w:p>
            <w:pPr>
              <w:spacing w:after="20"/>
              <w:ind w:left="20"/>
              <w:jc w:val="both"/>
            </w:pPr>
            <w:r>
              <w:rPr>
                <w:rFonts w:ascii="Times New Roman"/>
                <w:b w:val="false"/>
                <w:i w:val="false"/>
                <w:color w:val="000000"/>
                <w:sz w:val="20"/>
              </w:rPr>
              <w:t>
осы біліктілік талаптарына</w:t>
            </w:r>
          </w:p>
          <w:p>
            <w:pPr>
              <w:spacing w:after="20"/>
              <w:ind w:left="20"/>
              <w:jc w:val="both"/>
            </w:pPr>
            <w:r>
              <w:rPr>
                <w:rFonts w:ascii="Times New Roman"/>
                <w:b w:val="false"/>
                <w:i w:val="false"/>
                <w:color w:val="000000"/>
                <w:sz w:val="20"/>
              </w:rPr>
              <w:t>
4-қосымшаға сәйкес нысан бойынша. Білім алушыларды тамақпен қамтамасыз ету шартының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объектісі жалға берілген жағдайда жалға алушының тамақтану объектісіне санитариялық-эпидемиологиялық қорытындысының болуы.</w:t>
            </w:r>
          </w:p>
          <w:p>
            <w:pPr>
              <w:spacing w:after="20"/>
              <w:ind w:left="20"/>
              <w:jc w:val="both"/>
            </w:pPr>
            <w:r>
              <w:rPr>
                <w:rFonts w:ascii="Times New Roman"/>
                <w:b w:val="false"/>
                <w:i w:val="false"/>
                <w:color w:val="000000"/>
                <w:sz w:val="20"/>
              </w:rPr>
              <w:t>
Біліктілік талабы қылмыстық-атқару (пенитенциарлық) жүйесі мекемелерінің жанында орналасқан білім беру ұйымдарына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не шаруашылық жүргізу немесе жедел басқару құқығына тиесілі білім беру қызметтерінің сапасын қамтамасыз ететін материалдық активтердің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оқу алаңы, материалдық-техникалық базасының болуы, ерекше білім беруді қажет ететін адамдар (балалар) үшін жасалған жағдайлар туралы мәліметтер осы біліктілік талаптарына </w:t>
            </w:r>
          </w:p>
          <w:p>
            <w:pPr>
              <w:spacing w:after="20"/>
              <w:ind w:left="20"/>
              <w:jc w:val="both"/>
            </w:pPr>
            <w:r>
              <w:rPr>
                <w:rFonts w:ascii="Times New Roman"/>
                <w:b w:val="false"/>
                <w:i w:val="false"/>
                <w:color w:val="000000"/>
                <w:sz w:val="20"/>
              </w:rPr>
              <w:t>
5-қосымшаға сәйкес нысан бойынша. Ғимараттарға шаруашылық жүргізу немесе жедел басқару құқығын растайтын құжаттардың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желісіне қосылған компьютерлік сыныптармен жарақталуы. Edu.kz аймағында үшінші деңгейдегі домендік атаудың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материалдық-техникалық қамтамасыз ету туралы, оның ішінде компьютерлік сыныптардың, компьютерлердің, оқу зертханаларының, оқу пәндері кабинеттерінің, техникалық оқу құралдарының, білім беруді басқарудың ақпараттық жүйесінің, ҰБДҚ-нің, білім беру ұйымдарының үй-жайларында және аумағында бейнекамералардың болуы туралы мәліметтер осы біліктілік талаптарына</w:t>
            </w:r>
          </w:p>
          <w:p>
            <w:pPr>
              <w:spacing w:after="20"/>
              <w:ind w:left="20"/>
              <w:jc w:val="both"/>
            </w:pPr>
            <w:r>
              <w:rPr>
                <w:rFonts w:ascii="Times New Roman"/>
                <w:b w:val="false"/>
                <w:i w:val="false"/>
                <w:color w:val="000000"/>
                <w:sz w:val="20"/>
              </w:rPr>
              <w:t>
6-қосымшаға сәйкес нысан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діни білім беру бағдарламаларына діни қызмет саласындағы уәкілетті мемлекеттік органның сараптама қорытындысының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діни білім беру бағдарламаларына діни қызмет саласындағы уәкілетті мемлекеттік органның қорытынды хатының көшірмесі.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Білім беру қызметін лицензиялау кезінде қойылатын осы біліктілік талаптарында және оларға сәйкестікті растайтын құжаттар тізбесінде пайдаланылатын қысқартулар мен белгілер:</w:t>
      </w:r>
    </w:p>
    <w:p>
      <w:pPr>
        <w:spacing w:after="0"/>
        <w:ind w:left="0"/>
        <w:jc w:val="both"/>
      </w:pPr>
      <w:r>
        <w:rPr>
          <w:rFonts w:ascii="Times New Roman"/>
          <w:b w:val="false"/>
          <w:i w:val="false"/>
          <w:color w:val="000000"/>
          <w:sz w:val="28"/>
        </w:rPr>
        <w:t>
      1) "e-license.kz" – лицензиарлар беретін лицензиялардың сәйкестендіру нөмірін орталықтандырылған түрде қалыптастыратын лицензиаттардың берілген, қайта ресімделген, тоқтатылған, жаңартылған және қолданысын тоқтатқан лицензиялары туралы мәліметтерді қамтитын ақпараттық жүйе;</w:t>
      </w:r>
    </w:p>
    <w:p>
      <w:pPr>
        <w:spacing w:after="0"/>
        <w:ind w:left="0"/>
        <w:jc w:val="both"/>
      </w:pPr>
      <w:r>
        <w:rPr>
          <w:rFonts w:ascii="Times New Roman"/>
          <w:b w:val="false"/>
          <w:i w:val="false"/>
          <w:color w:val="000000"/>
          <w:sz w:val="28"/>
        </w:rPr>
        <w:t>
      2) "Жылжымайтын мүліктің бірыңғай мемлекеттік кадастры" МҚ АЖ – жер және құқықтық кадастрлардың мәліметтерін қамтитын ақпараттық жүйе.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w:t>
            </w:r>
            <w:r>
              <w:br/>
            </w:r>
            <w:r>
              <w:rPr>
                <w:rFonts w:ascii="Times New Roman"/>
                <w:b w:val="false"/>
                <w:i w:val="false"/>
                <w:color w:val="000000"/>
                <w:sz w:val="20"/>
              </w:rPr>
              <w:t>қойылатын біліктілік</w:t>
            </w:r>
            <w:r>
              <w:br/>
            </w:r>
            <w:r>
              <w:rPr>
                <w:rFonts w:ascii="Times New Roman"/>
                <w:b w:val="false"/>
                <w:i w:val="false"/>
                <w:color w:val="000000"/>
                <w:sz w:val="20"/>
              </w:rPr>
              <w:t>талаптарына және оларға</w:t>
            </w:r>
            <w:r>
              <w:br/>
            </w:r>
            <w:r>
              <w:rPr>
                <w:rFonts w:ascii="Times New Roman"/>
                <w:b w:val="false"/>
                <w:i w:val="false"/>
                <w:color w:val="000000"/>
                <w:sz w:val="20"/>
              </w:rPr>
              <w:t>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 w:id="10"/>
    <w:p>
      <w:pPr>
        <w:spacing w:after="0"/>
        <w:ind w:left="0"/>
        <w:jc w:val="both"/>
      </w:pPr>
      <w:r>
        <w:rPr>
          <w:rFonts w:ascii="Times New Roman"/>
          <w:b w:val="false"/>
          <w:i w:val="false"/>
          <w:color w:val="000000"/>
          <w:sz w:val="28"/>
        </w:rPr>
        <w:t xml:space="preserve">
      Педагог, оқытушы және басшы кадрлармен жасақталуы туралы мәліметтер </w:t>
      </w:r>
    </w:p>
    <w:bookmarkEnd w:id="10"/>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(білім беру ұйымының атауы) (____________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мен жері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және/немесе техникалық және кәсіптік және/немесе орта білімнен кейінгі білімі туралы, педагогикалық қайта даярлау туралы мәліметтер, диплом бойынша мамандығы, біліктілігі, білім беру ұйымы, бітірген жылы, өндірістік оқыту шеберлері үшін–тағылымдамадан өткені туралы мәліметтер (ұйымның, өндірістің атауы, Оқу, тағылымдама кезеңі), маман сертификаты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орны (ұйым ның мекен жайы)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Оқытылатын пәндер бейіні бойынша практикалық жұмыс туралы мәлімет, жұмыс өтілі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Сотталмағандығы (сотталғандығы) туралы мәлімет*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берілген күні, санат берілгені туралы бұйрықтың нөмірі* педагог - сарапшылар, педагог-зерттеушілер, педагог -шеберлер туралы мәлімет. Конкурстар мен жарыстардың жеңімпаздарын дайындаған педагогтер туралы мәліметтер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тексеруден өткені туралы мәлімет (жеке медициналық кітапшаның болуы)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дәрежесі туралы мәлімет (мамандығы, берілген жылы)*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 (РhD)" немесе "бейіні бойынша доктор" академиялық дәрежесі туралы мәлімет, мамандығы, берілген жылы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 (РhD)" немесе "бейіні бойынша доктор" дәрежесі туралы мәлімет, мамандығы, берілген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 немесе "ғылым докторы" немесе "философия докторы (РhD)" немесе "бейіні бойынша доктор" ғылыми дәрежесі туралы мәлімет, мамандығы,берілген жылы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профессор (доцент)" немесе "профессор" ғылыми атағы туралы мәлімет, мамандығы, берілген жылы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марапаттарымен және құрметті атақтары, "Еңбек сiңiрген жаттықтырушы" спорттық атақтары немесе жоғары мен бірінші дәрігерлік санаты туралы мәлімет, берілген жылы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туралы куәліктің болуы туралы мәлімет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Оқытатын пәні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 w:id="11"/>
    <w:p>
      <w:pPr>
        <w:spacing w:after="0"/>
        <w:ind w:left="0"/>
        <w:jc w:val="both"/>
      </w:pPr>
      <w:r>
        <w:rPr>
          <w:rFonts w:ascii="Times New Roman"/>
          <w:b w:val="false"/>
          <w:i w:val="false"/>
          <w:color w:val="000000"/>
          <w:sz w:val="28"/>
        </w:rPr>
        <w:t>
      Ескертпе: * бастауыш, негізгі орта, жалпы орта, техникалық және кәсіптік, орта білімнен кейінгі білім беру ұйымдары үшін.</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w:t>
            </w:r>
            <w:r>
              <w:br/>
            </w:r>
            <w:r>
              <w:rPr>
                <w:rFonts w:ascii="Times New Roman"/>
                <w:b w:val="false"/>
                <w:i w:val="false"/>
                <w:color w:val="000000"/>
                <w:sz w:val="20"/>
              </w:rPr>
              <w:t>қойылатын біліктілік</w:t>
            </w:r>
            <w:r>
              <w:br/>
            </w:r>
            <w:r>
              <w:rPr>
                <w:rFonts w:ascii="Times New Roman"/>
                <w:b w:val="false"/>
                <w:i w:val="false"/>
                <w:color w:val="000000"/>
                <w:sz w:val="20"/>
              </w:rPr>
              <w:t>талаптарына және оларға</w:t>
            </w:r>
            <w:r>
              <w:br/>
            </w:r>
            <w:r>
              <w:rPr>
                <w:rFonts w:ascii="Times New Roman"/>
                <w:b w:val="false"/>
                <w:i w:val="false"/>
                <w:color w:val="000000"/>
                <w:sz w:val="20"/>
              </w:rPr>
              <w:t>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 w:id="12"/>
    <w:p>
      <w:pPr>
        <w:spacing w:after="0"/>
        <w:ind w:left="0"/>
        <w:jc w:val="both"/>
      </w:pPr>
      <w:r>
        <w:rPr>
          <w:rFonts w:ascii="Times New Roman"/>
          <w:b w:val="false"/>
          <w:i w:val="false"/>
          <w:color w:val="000000"/>
          <w:sz w:val="28"/>
        </w:rPr>
        <w:t xml:space="preserve">
      Оқу, көркем және ғылыми әдебиет қорының болуы туралы мәліметтер </w:t>
      </w:r>
    </w:p>
    <w:bookmarkEnd w:id="12"/>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(білім беру ұйымының атауы) (______________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 кәсіп бойынша, даярланатын мамандық біліктілігі бойынша, кадрларды даярлау бағыты бойынша оқу пәні, қызмет түрі, тәрбиелеу және оқыту бағдарламасының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 оқитын білім алушылардың саны (болжамды жинақталуы)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әдебиеті (атауы, басылып шыққан жылы, авторлары)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көркем, ғылыми әдебиеттер (атауы, басылып шыққан жылы, авторлары)*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кемінде 1 дана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w:t>
            </w:r>
            <w:r>
              <w:br/>
            </w:r>
            <w:r>
              <w:rPr>
                <w:rFonts w:ascii="Times New Roman"/>
                <w:b w:val="false"/>
                <w:i w:val="false"/>
                <w:color w:val="000000"/>
                <w:sz w:val="20"/>
              </w:rPr>
              <w:t>қойылатын біліктілік</w:t>
            </w:r>
            <w:r>
              <w:br/>
            </w:r>
            <w:r>
              <w:rPr>
                <w:rFonts w:ascii="Times New Roman"/>
                <w:b w:val="false"/>
                <w:i w:val="false"/>
                <w:color w:val="000000"/>
                <w:sz w:val="20"/>
              </w:rPr>
              <w:t>талаптарына және оларға</w:t>
            </w:r>
            <w:r>
              <w:br/>
            </w:r>
            <w:r>
              <w:rPr>
                <w:rFonts w:ascii="Times New Roman"/>
                <w:b w:val="false"/>
                <w:i w:val="false"/>
                <w:color w:val="000000"/>
                <w:sz w:val="20"/>
              </w:rPr>
              <w:t>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 w:id="13"/>
    <w:p>
      <w:pPr>
        <w:spacing w:after="0"/>
        <w:ind w:left="0"/>
        <w:jc w:val="both"/>
      </w:pPr>
      <w:r>
        <w:rPr>
          <w:rFonts w:ascii="Times New Roman"/>
          <w:b w:val="false"/>
          <w:i w:val="false"/>
          <w:color w:val="000000"/>
          <w:sz w:val="28"/>
        </w:rPr>
        <w:t xml:space="preserve">
      Ғимараттардың (оқу корпустарының) медициналық пункттермен қамтамасыз етілуі </w:t>
      </w:r>
    </w:p>
    <w:bookmarkEnd w:id="13"/>
    <w:p>
      <w:pPr>
        <w:spacing w:after="0"/>
        <w:ind w:left="0"/>
        <w:jc w:val="both"/>
      </w:pPr>
      <w:r>
        <w:rPr>
          <w:rFonts w:ascii="Times New Roman"/>
          <w:b w:val="false"/>
          <w:i w:val="false"/>
          <w:color w:val="000000"/>
          <w:sz w:val="28"/>
        </w:rPr>
        <w:t xml:space="preserve">
      және білім беру немесе денсаулық сақтау ұйымының медициналық қызметке </w:t>
      </w:r>
    </w:p>
    <w:p>
      <w:pPr>
        <w:spacing w:after="0"/>
        <w:ind w:left="0"/>
        <w:jc w:val="both"/>
      </w:pPr>
      <w:r>
        <w:rPr>
          <w:rFonts w:ascii="Times New Roman"/>
          <w:b w:val="false"/>
          <w:i w:val="false"/>
          <w:color w:val="000000"/>
          <w:sz w:val="28"/>
        </w:rPr>
        <w:t xml:space="preserve">
      лицензиясының болуы туралы мәліметтер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(білім беру/денсаулық сақтау ұйымыныңатауы) (________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 жүргізілетін құрылыстың нақты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берілген лицензия туралы мәлімет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Лицензияның мәртебесі "e-license.kz" МҚ АЖ-ны пайдалана отырып тексеріледі.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w:t>
            </w:r>
            <w:r>
              <w:br/>
            </w:r>
            <w:r>
              <w:rPr>
                <w:rFonts w:ascii="Times New Roman"/>
                <w:b w:val="false"/>
                <w:i w:val="false"/>
                <w:color w:val="000000"/>
                <w:sz w:val="20"/>
              </w:rPr>
              <w:t>қойылатын біліктілік</w:t>
            </w:r>
            <w:r>
              <w:br/>
            </w:r>
            <w:r>
              <w:rPr>
                <w:rFonts w:ascii="Times New Roman"/>
                <w:b w:val="false"/>
                <w:i w:val="false"/>
                <w:color w:val="000000"/>
                <w:sz w:val="20"/>
              </w:rPr>
              <w:t>талаптарына және оларға</w:t>
            </w:r>
            <w:r>
              <w:br/>
            </w:r>
            <w:r>
              <w:rPr>
                <w:rFonts w:ascii="Times New Roman"/>
                <w:b w:val="false"/>
                <w:i w:val="false"/>
                <w:color w:val="000000"/>
                <w:sz w:val="20"/>
              </w:rPr>
              <w:t>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 w:id="14"/>
    <w:p>
      <w:pPr>
        <w:spacing w:after="0"/>
        <w:ind w:left="0"/>
        <w:jc w:val="both"/>
      </w:pPr>
      <w:r>
        <w:rPr>
          <w:rFonts w:ascii="Times New Roman"/>
          <w:b w:val="false"/>
          <w:i w:val="false"/>
          <w:color w:val="000000"/>
          <w:sz w:val="28"/>
        </w:rPr>
        <w:t xml:space="preserve">
      Санитариялық қағидаларға сәйкес келетін тамақтандыру объектісінің және тамақтану </w:t>
      </w:r>
    </w:p>
    <w:bookmarkEnd w:id="14"/>
    <w:p>
      <w:pPr>
        <w:spacing w:after="0"/>
        <w:ind w:left="0"/>
        <w:jc w:val="both"/>
      </w:pPr>
      <w:r>
        <w:rPr>
          <w:rFonts w:ascii="Times New Roman"/>
          <w:b w:val="false"/>
          <w:i w:val="false"/>
          <w:color w:val="000000"/>
          <w:sz w:val="28"/>
        </w:rPr>
        <w:t xml:space="preserve">
      объектісіне санитариялық-эпидемиологиялық қорытындының болуы туралы </w:t>
      </w:r>
    </w:p>
    <w:p>
      <w:pPr>
        <w:spacing w:after="0"/>
        <w:ind w:left="0"/>
        <w:jc w:val="both"/>
      </w:pPr>
      <w:r>
        <w:rPr>
          <w:rFonts w:ascii="Times New Roman"/>
          <w:b w:val="false"/>
          <w:i w:val="false"/>
          <w:color w:val="000000"/>
          <w:sz w:val="28"/>
        </w:rPr>
        <w:t xml:space="preserve">
      мәліметтер _______________________________________________________ </w:t>
      </w:r>
    </w:p>
    <w:p>
      <w:pPr>
        <w:spacing w:after="0"/>
        <w:ind w:left="0"/>
        <w:jc w:val="both"/>
      </w:pPr>
      <w:r>
        <w:rPr>
          <w:rFonts w:ascii="Times New Roman"/>
          <w:b w:val="false"/>
          <w:i w:val="false"/>
          <w:color w:val="000000"/>
          <w:sz w:val="28"/>
        </w:rPr>
        <w:t>
      (білім беру ұйымының атауы) (_____________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 жүргізілетін құрылыстың нақты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объектісінің атауы (асхана, буфет, дәмхана)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объектісінің санитариялық қағидаларға сәйкестігі туралы санитариялық-эпидемиологиялық қорытындының болуы (күні және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(тамақтандыру объектісін жалға берген жағдайда жалға алушылар туралы мәліметтерді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w:t>
            </w:r>
            <w:r>
              <w:br/>
            </w:r>
            <w:r>
              <w:rPr>
                <w:rFonts w:ascii="Times New Roman"/>
                <w:b w:val="false"/>
                <w:i w:val="false"/>
                <w:color w:val="000000"/>
                <w:sz w:val="20"/>
              </w:rPr>
              <w:t>қойылатын біліктілік</w:t>
            </w:r>
            <w:r>
              <w:br/>
            </w:r>
            <w:r>
              <w:rPr>
                <w:rFonts w:ascii="Times New Roman"/>
                <w:b w:val="false"/>
                <w:i w:val="false"/>
                <w:color w:val="000000"/>
                <w:sz w:val="20"/>
              </w:rPr>
              <w:t>талаптарына және оларға</w:t>
            </w:r>
            <w:r>
              <w:br/>
            </w:r>
            <w:r>
              <w:rPr>
                <w:rFonts w:ascii="Times New Roman"/>
                <w:b w:val="false"/>
                <w:i w:val="false"/>
                <w:color w:val="000000"/>
                <w:sz w:val="20"/>
              </w:rPr>
              <w:t>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 w:id="15"/>
    <w:p>
      <w:pPr>
        <w:spacing w:after="0"/>
        <w:ind w:left="0"/>
        <w:jc w:val="both"/>
      </w:pPr>
      <w:r>
        <w:rPr>
          <w:rFonts w:ascii="Times New Roman"/>
          <w:b w:val="false"/>
          <w:i w:val="false"/>
          <w:color w:val="000000"/>
          <w:sz w:val="28"/>
        </w:rPr>
        <w:t xml:space="preserve">
      Пайдалы оқу алаңы, материалдық-техникалық базасының болуы, ерекше білім беруді </w:t>
      </w:r>
    </w:p>
    <w:bookmarkEnd w:id="15"/>
    <w:p>
      <w:pPr>
        <w:spacing w:after="0"/>
        <w:ind w:left="0"/>
        <w:jc w:val="both"/>
      </w:pPr>
      <w:r>
        <w:rPr>
          <w:rFonts w:ascii="Times New Roman"/>
          <w:b w:val="false"/>
          <w:i w:val="false"/>
          <w:color w:val="000000"/>
          <w:sz w:val="28"/>
        </w:rPr>
        <w:t xml:space="preserve">
      қажет ететін адамдар (балалар) үшін жасалған жағдайлар туралы мәліметтер </w:t>
      </w:r>
    </w:p>
    <w:p>
      <w:pPr>
        <w:spacing w:after="0"/>
        <w:ind w:left="0"/>
        <w:jc w:val="both"/>
      </w:pPr>
      <w:r>
        <w:rPr>
          <w:rFonts w:ascii="Times New Roman"/>
          <w:b w:val="false"/>
          <w:i w:val="false"/>
          <w:color w:val="000000"/>
          <w:sz w:val="28"/>
        </w:rPr>
        <w:t xml:space="preserve">
      _________________________________________ </w:t>
      </w:r>
    </w:p>
    <w:p>
      <w:pPr>
        <w:spacing w:after="0"/>
        <w:ind w:left="0"/>
        <w:jc w:val="both"/>
      </w:pPr>
      <w:r>
        <w:rPr>
          <w:rFonts w:ascii="Times New Roman"/>
          <w:b w:val="false"/>
          <w:i w:val="false"/>
          <w:color w:val="000000"/>
          <w:sz w:val="28"/>
        </w:rPr>
        <w:t>
      (білім беру ұйымының атауы) (______________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типі (типтік жоба, ыңғайластырылған, өзге) білім беру процесі жүргізілетін құрылыстың нақты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Материалдық-қаржылық активтердің болуы (меншік, шаруашылық жүргізу немесе жедел басқару немесе сенімгерлік басқару құқығына тиесілі), материалдық активтерді жалға алу туралы мәлімет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үй-жайлардың түрі (кабинеттер, дәрісхана аудиториялары, практикалық сабақтарға арналған үй-жайлар, нақты мамандықтар, кәсіптер бойынша зертханалар мен шеберханалар, мәжіліс және спорт залдары), әлеуметтік-тұрмыстық (өткізу пункттерінің, санитариялық тораптардың болуы (унитаздар, қол жуғыштар), білім беру ұйымының үй-жайларында және іргелес жатқан аумақтарында бейнебақылаудың болуы, ерекше білім беру қажеттіліктері бар адамдар (балалар) үшін жағдайлардың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 w:id="16"/>
    <w:p>
      <w:pPr>
        <w:spacing w:after="0"/>
        <w:ind w:left="0"/>
        <w:jc w:val="both"/>
      </w:pPr>
      <w:r>
        <w:rPr>
          <w:rFonts w:ascii="Times New Roman"/>
          <w:b w:val="false"/>
          <w:i w:val="false"/>
          <w:color w:val="000000"/>
          <w:sz w:val="28"/>
        </w:rPr>
        <w:t>
      Ескертпе: *жылжымайтын мүлікке тіркелген құқықтар және оның техникалық сипаттамалары туралы ақпарат "Жылжымайтын мүліктің бірыңғай мемлекеттік кадастры"</w:t>
      </w:r>
    </w:p>
    <w:bookmarkEnd w:id="16"/>
    <w:p>
      <w:pPr>
        <w:spacing w:after="0"/>
        <w:ind w:left="0"/>
        <w:jc w:val="both"/>
      </w:pPr>
      <w:r>
        <w:rPr>
          <w:rFonts w:ascii="Times New Roman"/>
          <w:b w:val="false"/>
          <w:i w:val="false"/>
          <w:color w:val="000000"/>
          <w:sz w:val="28"/>
        </w:rPr>
        <w:t>
       МҚ АЖ-дан деректерді алу мүмкіндігі болған жағдайда ұсынылмайды.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w:t>
            </w:r>
            <w:r>
              <w:br/>
            </w:r>
            <w:r>
              <w:rPr>
                <w:rFonts w:ascii="Times New Roman"/>
                <w:b w:val="false"/>
                <w:i w:val="false"/>
                <w:color w:val="000000"/>
                <w:sz w:val="20"/>
              </w:rPr>
              <w:t>қойылатын біліктілік</w:t>
            </w:r>
            <w:r>
              <w:br/>
            </w:r>
            <w:r>
              <w:rPr>
                <w:rFonts w:ascii="Times New Roman"/>
                <w:b w:val="false"/>
                <w:i w:val="false"/>
                <w:color w:val="000000"/>
                <w:sz w:val="20"/>
              </w:rPr>
              <w:t>талаптарына және оларға</w:t>
            </w:r>
            <w:r>
              <w:br/>
            </w:r>
            <w:r>
              <w:rPr>
                <w:rFonts w:ascii="Times New Roman"/>
                <w:b w:val="false"/>
                <w:i w:val="false"/>
                <w:color w:val="000000"/>
                <w:sz w:val="20"/>
              </w:rPr>
              <w:t>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 w:id="17"/>
    <w:p>
      <w:pPr>
        <w:spacing w:after="0"/>
        <w:ind w:left="0"/>
        <w:jc w:val="both"/>
      </w:pPr>
      <w:r>
        <w:rPr>
          <w:rFonts w:ascii="Times New Roman"/>
          <w:b w:val="false"/>
          <w:i w:val="false"/>
          <w:color w:val="000000"/>
          <w:sz w:val="28"/>
        </w:rPr>
        <w:t xml:space="preserve">
      Білім беру процесін материалдық-техникалық қамтамасыз ету туралы, оның ішінде </w:t>
      </w:r>
    </w:p>
    <w:bookmarkEnd w:id="17"/>
    <w:p>
      <w:pPr>
        <w:spacing w:after="0"/>
        <w:ind w:left="0"/>
        <w:jc w:val="both"/>
      </w:pPr>
      <w:r>
        <w:rPr>
          <w:rFonts w:ascii="Times New Roman"/>
          <w:b w:val="false"/>
          <w:i w:val="false"/>
          <w:color w:val="000000"/>
          <w:sz w:val="28"/>
        </w:rPr>
        <w:t xml:space="preserve">
      компьютерлік сыныптардың, компьютерлердің, оқу зертханаларының, оқу пәндері </w:t>
      </w:r>
    </w:p>
    <w:p>
      <w:pPr>
        <w:spacing w:after="0"/>
        <w:ind w:left="0"/>
        <w:jc w:val="both"/>
      </w:pPr>
      <w:r>
        <w:rPr>
          <w:rFonts w:ascii="Times New Roman"/>
          <w:b w:val="false"/>
          <w:i w:val="false"/>
          <w:color w:val="000000"/>
          <w:sz w:val="28"/>
        </w:rPr>
        <w:t xml:space="preserve">
      кабинеттерінің, техникалық оқу құралдарының, білім беруді басқарудың ақпараттық </w:t>
      </w:r>
    </w:p>
    <w:p>
      <w:pPr>
        <w:spacing w:after="0"/>
        <w:ind w:left="0"/>
        <w:jc w:val="both"/>
      </w:pPr>
      <w:r>
        <w:rPr>
          <w:rFonts w:ascii="Times New Roman"/>
          <w:b w:val="false"/>
          <w:i w:val="false"/>
          <w:color w:val="000000"/>
          <w:sz w:val="28"/>
        </w:rPr>
        <w:t xml:space="preserve">
      жүйесінің, ҰБДҚ-нің, білім беру ұйымдарының үй-жайларында және аумағында </w:t>
      </w:r>
    </w:p>
    <w:p>
      <w:pPr>
        <w:spacing w:after="0"/>
        <w:ind w:left="0"/>
        <w:jc w:val="both"/>
      </w:pPr>
      <w:r>
        <w:rPr>
          <w:rFonts w:ascii="Times New Roman"/>
          <w:b w:val="false"/>
          <w:i w:val="false"/>
          <w:color w:val="000000"/>
          <w:sz w:val="28"/>
        </w:rPr>
        <w:t>
      бейнекамералардың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пайдалы алаңының ауданы (м</w:t>
            </w:r>
            <w:r>
              <w:rPr>
                <w:rFonts w:ascii="Times New Roman"/>
                <w:b w:val="false"/>
                <w:i w:val="false"/>
                <w:color w:val="000000"/>
                <w:vertAlign w:val="superscript"/>
              </w:rPr>
              <w:t>2</w:t>
            </w:r>
            <w:r>
              <w:rPr>
                <w:rFonts w:ascii="Times New Roman"/>
                <w:b w:val="false"/>
                <w:i w:val="false"/>
                <w:color w:val="000000"/>
                <w:sz w:val="20"/>
              </w:rPr>
              <w:t>) көрсетілген ғимараттың (құрылыстың) нақты мекенжайы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Жарақтандырылуы туралы мәлеметтер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мен ауданы көрсетіл ген аудиториялар, пән кабинет 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шеберханалар, оқу-тәжірибелік учаскелер, оқу шаруашылыктары, оқу полигондары*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көрсетілген оқу зертханалары* (м</w:t>
            </w:r>
            <w:r>
              <w:rPr>
                <w:rFonts w:ascii="Times New Roman"/>
                <w:b w:val="false"/>
                <w:i w:val="false"/>
                <w:color w:val="000000"/>
                <w:vertAlign w:val="superscript"/>
              </w:rPr>
              <w:t>2</w:t>
            </w:r>
            <w:r>
              <w:rPr>
                <w:rFonts w:ascii="Times New Roman"/>
                <w:b w:val="false"/>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көрсетілген оқу және оқу-зертхана жабдықтарының, техникалық оқу құралдарының тізбесі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Мәжіліс залы, спорт залы (м</w:t>
            </w:r>
            <w:r>
              <w:rPr>
                <w:rFonts w:ascii="Times New Roman"/>
                <w:b w:val="false"/>
                <w:i w:val="false"/>
                <w:color w:val="000000"/>
                <w:vertAlign w:val="superscript"/>
              </w:rPr>
              <w:t>2</w:t>
            </w:r>
            <w:r>
              <w:rPr>
                <w:rFonts w:ascii="Times New Roman"/>
                <w:b w:val="false"/>
                <w:i w:val="false"/>
                <w:color w:val="000000"/>
                <w:sz w:val="20"/>
              </w:rPr>
              <w:t>), кітапхана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сыныптар, компьютерлер, жабдықтар, жиһаз, жеке қолдануға арналған шкафтар, бейнекамералар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Онлайн-оқыту бойынша жабдықтардың болуы туралы мәліметтер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басқарудың ақпараттық жүйесінің және ҰБДҚ болуы, аймақтағы үшінші деңгейлі домендік атау edu. kz туралы мәліметтер.</w:t>
            </w:r>
          </w:p>
          <w:p>
            <w:pPr>
              <w:spacing w:after="20"/>
              <w:ind w:left="20"/>
              <w:jc w:val="both"/>
            </w:pPr>
            <w:r>
              <w:rPr>
                <w:rFonts w:ascii="Times New Roman"/>
                <w:b w:val="false"/>
                <w:i w:val="false"/>
                <w:color w:val="000000"/>
                <w:sz w:val="20"/>
              </w:rPr>
              <w:t>
Интернеттің болуы туралы ақпарат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 w:id="18"/>
    <w:p>
      <w:pPr>
        <w:spacing w:after="0"/>
        <w:ind w:left="0"/>
        <w:jc w:val="both"/>
      </w:pPr>
      <w:r>
        <w:rPr>
          <w:rFonts w:ascii="Times New Roman"/>
          <w:b w:val="false"/>
          <w:i w:val="false"/>
          <w:color w:val="000000"/>
          <w:sz w:val="28"/>
        </w:rPr>
        <w:t>
      Ескертпе: * техникалық және кәсіптік, орта білімнен кейінгі білім беру ұйымдары үшін сұратылып отырған мамандық бойынша ақпарат ұсынылады.</w:t>
      </w:r>
    </w:p>
    <w:bookmarkEnd w:id="18"/>
    <w:p>
      <w:pPr>
        <w:spacing w:after="0"/>
        <w:ind w:left="0"/>
        <w:jc w:val="both"/>
      </w:pPr>
      <w:r>
        <w:rPr>
          <w:rFonts w:ascii="Times New Roman"/>
          <w:b w:val="false"/>
          <w:i w:val="false"/>
          <w:color w:val="000000"/>
          <w:sz w:val="28"/>
        </w:rPr>
        <w:t>
      Компьютерлік сыныптардың болуы туралы біліктілік талаптары шағын жинақталған мектептерге қолданылмайды.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w:t>
            </w:r>
            <w:r>
              <w:br/>
            </w:r>
            <w:r>
              <w:rPr>
                <w:rFonts w:ascii="Times New Roman"/>
                <w:b w:val="false"/>
                <w:i w:val="false"/>
                <w:color w:val="000000"/>
                <w:sz w:val="20"/>
              </w:rPr>
              <w:t>қойылатын біліктілік</w:t>
            </w:r>
            <w:r>
              <w:br/>
            </w:r>
            <w:r>
              <w:rPr>
                <w:rFonts w:ascii="Times New Roman"/>
                <w:b w:val="false"/>
                <w:i w:val="false"/>
                <w:color w:val="000000"/>
                <w:sz w:val="20"/>
              </w:rPr>
              <w:t>талаптарына және оларға</w:t>
            </w:r>
            <w:r>
              <w:br/>
            </w:r>
            <w:r>
              <w:rPr>
                <w:rFonts w:ascii="Times New Roman"/>
                <w:b w:val="false"/>
                <w:i w:val="false"/>
                <w:color w:val="000000"/>
                <w:sz w:val="20"/>
              </w:rPr>
              <w:t>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 w:id="19"/>
    <w:p>
      <w:pPr>
        <w:spacing w:after="0"/>
        <w:ind w:left="0"/>
        <w:jc w:val="both"/>
      </w:pPr>
      <w:r>
        <w:rPr>
          <w:rFonts w:ascii="Times New Roman"/>
          <w:b w:val="false"/>
          <w:i w:val="false"/>
          <w:color w:val="000000"/>
          <w:sz w:val="28"/>
        </w:rPr>
        <w:t xml:space="preserve">
      Цифрлық тасымалдағыштардағы оқу және ғылыми әдебиеттердің болуы туралы </w:t>
      </w:r>
    </w:p>
    <w:bookmarkEnd w:id="19"/>
    <w:p>
      <w:pPr>
        <w:spacing w:after="0"/>
        <w:ind w:left="0"/>
        <w:jc w:val="both"/>
      </w:pPr>
      <w:r>
        <w:rPr>
          <w:rFonts w:ascii="Times New Roman"/>
          <w:b w:val="false"/>
          <w:i w:val="false"/>
          <w:color w:val="000000"/>
          <w:sz w:val="28"/>
        </w:rPr>
        <w:t xml:space="preserve">
      мәліметтер _____________________________________________ </w:t>
      </w:r>
    </w:p>
    <w:p>
      <w:pPr>
        <w:spacing w:after="0"/>
        <w:ind w:left="0"/>
        <w:jc w:val="both"/>
      </w:pPr>
      <w:r>
        <w:rPr>
          <w:rFonts w:ascii="Times New Roman"/>
          <w:b w:val="false"/>
          <w:i w:val="false"/>
          <w:color w:val="000000"/>
          <w:sz w:val="28"/>
        </w:rPr>
        <w:t>
      (білім беру ұйымының атауы) (______________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 бойынша, кадрларды даярлау бағыты бойынша, даярланатын мамандық біліктілігі бойынша оқу пәні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жасалған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ұлттық дерекқорларға жазылу туралы мәлімет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қызметіне</w:t>
            </w:r>
            <w:r>
              <w:br/>
            </w:r>
            <w:r>
              <w:rPr>
                <w:rFonts w:ascii="Times New Roman"/>
                <w:b w:val="false"/>
                <w:i w:val="false"/>
                <w:color w:val="000000"/>
                <w:sz w:val="20"/>
              </w:rPr>
              <w:t>қойылатын біліктілік</w:t>
            </w:r>
            <w:r>
              <w:br/>
            </w:r>
            <w:r>
              <w:rPr>
                <w:rFonts w:ascii="Times New Roman"/>
                <w:b w:val="false"/>
                <w:i w:val="false"/>
                <w:color w:val="000000"/>
                <w:sz w:val="20"/>
              </w:rPr>
              <w:t>талаптарына және оларға</w:t>
            </w:r>
            <w:r>
              <w:br/>
            </w:r>
            <w:r>
              <w:rPr>
                <w:rFonts w:ascii="Times New Roman"/>
                <w:b w:val="false"/>
                <w:i w:val="false"/>
                <w:color w:val="000000"/>
                <w:sz w:val="20"/>
              </w:rPr>
              <w:t>сәйкестікті растайтын</w:t>
            </w:r>
            <w:r>
              <w:br/>
            </w:r>
            <w:r>
              <w:rPr>
                <w:rFonts w:ascii="Times New Roman"/>
                <w:b w:val="false"/>
                <w:i w:val="false"/>
                <w:color w:val="000000"/>
                <w:sz w:val="20"/>
              </w:rPr>
              <w:t>құжаттардың тізбесіне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 w:id="20"/>
    <w:p>
      <w:pPr>
        <w:spacing w:after="0"/>
        <w:ind w:left="0"/>
        <w:jc w:val="both"/>
      </w:pPr>
      <w:r>
        <w:rPr>
          <w:rFonts w:ascii="Times New Roman"/>
          <w:b w:val="false"/>
          <w:i w:val="false"/>
          <w:color w:val="000000"/>
          <w:sz w:val="28"/>
        </w:rPr>
        <w:t xml:space="preserve">
      Педагогтер мен басшы кадрлардың пәннің бейініне, білім беру бағдарламаларына </w:t>
      </w:r>
    </w:p>
    <w:bookmarkEnd w:id="20"/>
    <w:p>
      <w:pPr>
        <w:spacing w:after="0"/>
        <w:ind w:left="0"/>
        <w:jc w:val="both"/>
      </w:pPr>
      <w:r>
        <w:rPr>
          <w:rFonts w:ascii="Times New Roman"/>
          <w:b w:val="false"/>
          <w:i w:val="false"/>
          <w:color w:val="000000"/>
          <w:sz w:val="28"/>
        </w:rPr>
        <w:t xml:space="preserve">
      сәйкес соңғы бес жылда біліктілігін арттырудан және қайта даярлаудан өткені туралы </w:t>
      </w:r>
    </w:p>
    <w:p>
      <w:pPr>
        <w:spacing w:after="0"/>
        <w:ind w:left="0"/>
        <w:jc w:val="both"/>
      </w:pPr>
      <w:r>
        <w:rPr>
          <w:rFonts w:ascii="Times New Roman"/>
          <w:b w:val="false"/>
          <w:i w:val="false"/>
          <w:color w:val="000000"/>
          <w:sz w:val="28"/>
        </w:rPr>
        <w:t>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орны мен кезеңі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ұйымның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 және жұмыс өтілі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Білім беру ұйымының басшысы ___________________________________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