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ed3d" w14:textId="e19e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29 ақпандағы № 192 бұйрығы. Қазақстан Республикасының Әділет министрлігінде 2024 жылғы 29 ақпанда № 34084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20192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азаматтарына паспорттар, жеке куәліктер беру" мемлекеттік қызмет көрсету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азаматтарын тұрғылықты жері бойынша тіркеу" мемлекеттік қызмет көрсету қағидалары;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халқын тұрғылықты жері бойынша тіркеу есебінен шығару" мемлекеттік қызмет көрсету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"Шекара маңындағы аумақтың елді мекенінде тұрақты тұратын жері бойынша тіркелуін растайтын мәліметтерді беру" мемлекеттік қызмет көрсету қағидалары;</w:t>
      </w:r>
    </w:p>
    <w:bookmarkStart w:name="z12" w:id="2"/>
    <w:p>
      <w:pPr>
        <w:spacing w:after="0"/>
        <w:ind w:left="0"/>
        <w:jc w:val="both"/>
      </w:pPr>
      <w:r>
        <w:rPr>
          <w:rFonts w:ascii="Times New Roman"/>
          <w:b w:val="false"/>
          <w:i w:val="false"/>
          <w:color w:val="000000"/>
          <w:sz w:val="28"/>
        </w:rPr>
        <w:t>
      5) осы бұйрыққа 5-қосымшаға сәйкес "Қазақстан Республикасы азаматтарының уақытша болатын (тұратын) жері бойынша уақытша тіркеу" мемлекеттік қызмет көрсету қағидалары;</w:t>
      </w:r>
    </w:p>
    <w:bookmarkEnd w:id="2"/>
    <w:bookmarkStart w:name="z13" w:id="3"/>
    <w:p>
      <w:pPr>
        <w:spacing w:after="0"/>
        <w:ind w:left="0"/>
        <w:jc w:val="both"/>
      </w:pPr>
      <w:r>
        <w:rPr>
          <w:rFonts w:ascii="Times New Roman"/>
          <w:b w:val="false"/>
          <w:i w:val="false"/>
          <w:color w:val="000000"/>
          <w:sz w:val="28"/>
        </w:rPr>
        <w:t>
      6) осы бұйрыққа 6-қосымшаға сәйкес "Қазақстан Республикасында тұрақты тұратын шетелдіктер мен азаматтығы жоқ адамдарды тұрғылықты жері бойынша тұрақты тіркеу" мемлекеттік қызмет көрсету қағидалары;</w:t>
      </w:r>
    </w:p>
    <w:bookmarkEnd w:id="3"/>
    <w:bookmarkStart w:name="z14" w:id="4"/>
    <w:p>
      <w:pPr>
        <w:spacing w:after="0"/>
        <w:ind w:left="0"/>
        <w:jc w:val="both"/>
      </w:pPr>
      <w:r>
        <w:rPr>
          <w:rFonts w:ascii="Times New Roman"/>
          <w:b w:val="false"/>
          <w:i w:val="false"/>
          <w:color w:val="000000"/>
          <w:sz w:val="28"/>
        </w:rPr>
        <w:t>
      7) осы бұйрыққа 7-қосымшаға сәйкес "Қазақстан Республикасында тұрақты тұратын шетелдіктер мен азаматтығы жоқ адамдарды тұрғылықты жері бойынша уақытша тіркеу" мемлекеттік қызмет көрсету қағидалары;</w:t>
      </w:r>
    </w:p>
    <w:bookmarkEnd w:id="4"/>
    <w:bookmarkStart w:name="z15" w:id="5"/>
    <w:p>
      <w:pPr>
        <w:spacing w:after="0"/>
        <w:ind w:left="0"/>
        <w:jc w:val="both"/>
      </w:pPr>
      <w:r>
        <w:rPr>
          <w:rFonts w:ascii="Times New Roman"/>
          <w:b w:val="false"/>
          <w:i w:val="false"/>
          <w:color w:val="000000"/>
          <w:sz w:val="28"/>
        </w:rPr>
        <w:t>
      8) осы бұйрыққа 8-қосымшаға сәйкес "Босқын мәртебесін алған шетелдіктер мен азаматтығы жоқ адамдарды тұрғылықты жері бойынша уақытша тіркеу" мемлекеттік қызмет көрсету қағидалары бекітілсін.";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азаматтарына паспорттар, жеке куәліктер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9" w:id="6"/>
    <w:p>
      <w:pPr>
        <w:spacing w:after="0"/>
        <w:ind w:left="0"/>
        <w:jc w:val="both"/>
      </w:pPr>
      <w:r>
        <w:rPr>
          <w:rFonts w:ascii="Times New Roman"/>
          <w:b w:val="false"/>
          <w:i w:val="false"/>
          <w:color w:val="000000"/>
          <w:sz w:val="28"/>
        </w:rPr>
        <w:t>
      "5)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6"/>
    <w:bookmarkStart w:name="z20" w:id="7"/>
    <w:p>
      <w:pPr>
        <w:spacing w:after="0"/>
        <w:ind w:left="0"/>
        <w:jc w:val="both"/>
      </w:pPr>
      <w:r>
        <w:rPr>
          <w:rFonts w:ascii="Times New Roman"/>
          <w:b w:val="false"/>
          <w:i w:val="false"/>
          <w:color w:val="000000"/>
          <w:sz w:val="28"/>
        </w:rPr>
        <w:t>
      мынадай мазмұндағы 7) және 8) тармақшалармен толықтырылсын:</w:t>
      </w:r>
    </w:p>
    <w:bookmarkEnd w:id="7"/>
    <w:bookmarkStart w:name="z21" w:id="8"/>
    <w:p>
      <w:pPr>
        <w:spacing w:after="0"/>
        <w:ind w:left="0"/>
        <w:jc w:val="both"/>
      </w:pPr>
      <w:r>
        <w:rPr>
          <w:rFonts w:ascii="Times New Roman"/>
          <w:b w:val="false"/>
          <w:i w:val="false"/>
          <w:color w:val="000000"/>
          <w:sz w:val="28"/>
        </w:rPr>
        <w:t>
      "7) дактилоскопиялық тіркеу – дактилоскопиялық және (немесе) геномдық тіркеу саласындағы уәкілетті мемлекеттік органдардың дактилоскопиялық ақпаратты жинау, өңдеу, қорғау, адамның жеке басын анықтау немесе растау бойынша жүзеге асыратын қызметі;</w:t>
      </w:r>
    </w:p>
    <w:bookmarkEnd w:id="8"/>
    <w:bookmarkStart w:name="z22" w:id="9"/>
    <w:p>
      <w:pPr>
        <w:spacing w:after="0"/>
        <w:ind w:left="0"/>
        <w:jc w:val="both"/>
      </w:pPr>
      <w:r>
        <w:rPr>
          <w:rFonts w:ascii="Times New Roman"/>
          <w:b w:val="false"/>
          <w:i w:val="false"/>
          <w:color w:val="000000"/>
          <w:sz w:val="28"/>
        </w:rPr>
        <w:t>
      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4" w:id="10"/>
    <w:p>
      <w:pPr>
        <w:spacing w:after="0"/>
        <w:ind w:left="0"/>
        <w:jc w:val="both"/>
      </w:pPr>
      <w:r>
        <w:rPr>
          <w:rFonts w:ascii="Times New Roman"/>
          <w:b w:val="false"/>
          <w:i w:val="false"/>
          <w:color w:val="000000"/>
          <w:sz w:val="28"/>
        </w:rPr>
        <w:t>
      "3. Жеке тұлғалар мемлекеттік көрсетілетін қызмет алу үшін (бұдан әрі – көрсетілетін қызметті алушы) "Азаматтарға арналған үкімет" Мемлекеттік корпорация коммерциялық емес акционерлік қоғамындағы (бұдан әрі – Мемлекеттік корпорация) аумақтық полиция органдарына (бұдан әрі – көрсетілетін қызметті беруші) жүгінеді және осы Қағидаларға 1-қосымшаға сәйкес Мемлекеттік қызмет көрсетуге қойылатын негізгі талаптардың тізбесімен (бұдан әрі – Мемлекеттік қызмет көрсетуге қойылатын талап) көзделген тізбеге сәйкес құжаттар пакетін ұсынады.</w:t>
      </w:r>
    </w:p>
    <w:bookmarkEnd w:id="10"/>
    <w:bookmarkStart w:name="z25" w:id="11"/>
    <w:p>
      <w:pPr>
        <w:spacing w:after="0"/>
        <w:ind w:left="0"/>
        <w:jc w:val="both"/>
      </w:pPr>
      <w:r>
        <w:rPr>
          <w:rFonts w:ascii="Times New Roman"/>
          <w:b w:val="false"/>
          <w:i w:val="false"/>
          <w:color w:val="000000"/>
          <w:sz w:val="28"/>
        </w:rPr>
        <w:t>
      Қазақстан Республикасының халқына жеке басты куәландыратын құжаттарды ресімдеу кезінде фотосуреттер мен қолтаңбалар үлгілері осы Қағидаларға 2-қосымшада жазылған.";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алтыншы бөлікпен толықтырылсын:</w:t>
      </w:r>
    </w:p>
    <w:bookmarkStart w:name="z27" w:id="12"/>
    <w:p>
      <w:pPr>
        <w:spacing w:after="0"/>
        <w:ind w:left="0"/>
        <w:jc w:val="both"/>
      </w:pPr>
      <w:r>
        <w:rPr>
          <w:rFonts w:ascii="Times New Roman"/>
          <w:b w:val="false"/>
          <w:i w:val="false"/>
          <w:color w:val="000000"/>
          <w:sz w:val="28"/>
        </w:rPr>
        <w:t>
      "Көрсетілетін қызметті алушыда туу туралы куәліктің түпнұсқасы не оның цифрлық нысаны болмаған кезде туу туралы мәліметтерді, сондай-ақ туу туралы актілік жазбаға енгізілген өзгерістерді, толықтыруларды және түзетулерді растауды көрсетілетін қызметті беруші интеграциялық өзара іс-қимыл шеңберінде (2020 жылғы 20 қыркүйекте іске асырылған) "АХАЖ" Тіркеу пункті" ақпараттық жүйесінен алынатын туу туралы актілік жазба бойынша ХҚТ ТП-да 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9" w:id="13"/>
    <w:p>
      <w:pPr>
        <w:spacing w:after="0"/>
        <w:ind w:left="0"/>
        <w:jc w:val="both"/>
      </w:pPr>
      <w:r>
        <w:rPr>
          <w:rFonts w:ascii="Times New Roman"/>
          <w:b w:val="false"/>
          <w:i w:val="false"/>
          <w:color w:val="000000"/>
          <w:sz w:val="28"/>
        </w:rPr>
        <w:t>
      "6. Көрсетілетін қызметті алушы Мемлекеттік корпорациядағы көрсетілетін қызметті берушіге құжаттардың толық пакетін ұсынған кезде – ішкі істер органдарының кенттік басқармасы (бөлім), қалалық, аудандық, (қаладағы) аудандық көші-қон қызметі бөлімінің (бөлімше, топ) (бұдан әрі – КҚҚб) қызметкері: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деректер базасы бойынша тексеруді (жеке басын сәйкестендіру, тұрғылықты жері бойынша тіркеудің болуы), "Әкімшілік құқық бұзушылық туралы" Қазақстан Республикасы кодексінің (бұдан әрі - Кодекс) </w:t>
      </w:r>
      <w:r>
        <w:rPr>
          <w:rFonts w:ascii="Times New Roman"/>
          <w:b w:val="false"/>
          <w:i w:val="false"/>
          <w:color w:val="000000"/>
          <w:sz w:val="28"/>
        </w:rPr>
        <w:t>492-бабы</w:t>
      </w:r>
      <w:r>
        <w:rPr>
          <w:rFonts w:ascii="Times New Roman"/>
          <w:b w:val="false"/>
          <w:i w:val="false"/>
          <w:color w:val="000000"/>
          <w:sz w:val="28"/>
        </w:rPr>
        <w:t xml:space="preserve"> бірінші бөлігі бойынша әкімшілік құқық бұзушылық туралы іс бойынша қаулы шығаруды, Кодекстің </w:t>
      </w:r>
      <w:r>
        <w:rPr>
          <w:rFonts w:ascii="Times New Roman"/>
          <w:b w:val="false"/>
          <w:i w:val="false"/>
          <w:color w:val="000000"/>
          <w:sz w:val="28"/>
        </w:rPr>
        <w:t>492-бабы</w:t>
      </w:r>
      <w:r>
        <w:rPr>
          <w:rFonts w:ascii="Times New Roman"/>
          <w:b w:val="false"/>
          <w:i w:val="false"/>
          <w:color w:val="000000"/>
          <w:sz w:val="28"/>
        </w:rPr>
        <w:t xml:space="preserve"> екінші, үшінші, төртінші және бесінші бөліктері бойынша әкімшілік хаттама жасауды;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2018 жылғы 31 қаңтардағы № 36 </w:t>
      </w:r>
      <w:r>
        <w:rPr>
          <w:rFonts w:ascii="Times New Roman"/>
          <w:b w:val="false"/>
          <w:i w:val="false"/>
          <w:color w:val="000000"/>
          <w:sz w:val="28"/>
        </w:rPr>
        <w:t>қаулысымен</w:t>
      </w:r>
      <w:r>
        <w:rPr>
          <w:rFonts w:ascii="Times New Roman"/>
          <w:b w:val="false"/>
          <w:i w:val="false"/>
          <w:color w:val="000000"/>
          <w:sz w:val="28"/>
        </w:rPr>
        <w:t xml:space="preserve"> бекітілген Дактилоскопиялық және геномдық тіркеуді жүргізу қағидаларымен белгіленген тәртіпте көрсетілетін қызметті алушы келісімімен дактилоскопиялық тіркеуді (дактилоскопиялық тіркеуден өтуден бас тартқан жағдайда қызметкер ХҚТ ТП-да электрондық формулярды тіркеуге көшеді); </w:t>
      </w:r>
    </w:p>
    <w:bookmarkStart w:name="z32" w:id="14"/>
    <w:p>
      <w:pPr>
        <w:spacing w:after="0"/>
        <w:ind w:left="0"/>
        <w:jc w:val="both"/>
      </w:pPr>
      <w:r>
        <w:rPr>
          <w:rFonts w:ascii="Times New Roman"/>
          <w:b w:val="false"/>
          <w:i w:val="false"/>
          <w:color w:val="000000"/>
          <w:sz w:val="28"/>
        </w:rPr>
        <w:t>
      ХҚТ ТП-да электрондық формулярды тіркеуді, Мемлекеттік корпорация қызметкерлері жүзеге асыратын графикалық ақпаратты (фотосуреттер мен қолдар) жинау кезеңіне жіберуді;</w:t>
      </w:r>
    </w:p>
    <w:bookmarkEnd w:id="14"/>
    <w:bookmarkStart w:name="z33" w:id="15"/>
    <w:p>
      <w:pPr>
        <w:spacing w:after="0"/>
        <w:ind w:left="0"/>
        <w:jc w:val="both"/>
      </w:pPr>
      <w:r>
        <w:rPr>
          <w:rFonts w:ascii="Times New Roman"/>
          <w:b w:val="false"/>
          <w:i w:val="false"/>
          <w:color w:val="000000"/>
          <w:sz w:val="28"/>
        </w:rPr>
        <w:t>
      электрондық формулярды толтыруды және ЭЦҚ-ны куәландыруды;</w:t>
      </w:r>
    </w:p>
    <w:bookmarkEnd w:id="15"/>
    <w:bookmarkStart w:name="z34" w:id="16"/>
    <w:p>
      <w:pPr>
        <w:spacing w:after="0"/>
        <w:ind w:left="0"/>
        <w:jc w:val="both"/>
      </w:pPr>
      <w:r>
        <w:rPr>
          <w:rFonts w:ascii="Times New Roman"/>
          <w:b w:val="false"/>
          <w:i w:val="false"/>
          <w:color w:val="000000"/>
          <w:sz w:val="28"/>
        </w:rPr>
        <w:t>
      дербес кодты, күнін және формулярды толтырған кезде қол қоюды (тергеу қамауындағылардың және бас бостандығынан айыру орындарда жазасын өтеп жатқан адамдарға, өзіне-өзі қызмет көрсету қабілетін толық немесе ішінара жоғалтқан адамдардың болатын орны бойынша шығумен, сондай-ақ 1974 жылғы үлгідегі бұрынғы КСРО паспортын ауыстыруына байланысты өтініш білдірген ҚР азаматтарына, сондай-ақ туу туралы куәліктің негізінде 18 жастан асқан адамдарға, ХҚТ ТП болмаған кезде, ХҚТ ТП-мен байланыс арналары істен шыққан немесе олардың құрал-жабдықтары істен шыққан жағдайда ресімделеді) жүзеге асырады.</w:t>
      </w:r>
    </w:p>
    <w:bookmarkEnd w:id="16"/>
    <w:bookmarkStart w:name="z35" w:id="17"/>
    <w:p>
      <w:pPr>
        <w:spacing w:after="0"/>
        <w:ind w:left="0"/>
        <w:jc w:val="both"/>
      </w:pPr>
      <w:r>
        <w:rPr>
          <w:rFonts w:ascii="Times New Roman"/>
          <w:b w:val="false"/>
          <w:i w:val="false"/>
          <w:color w:val="000000"/>
          <w:sz w:val="28"/>
        </w:rPr>
        <w:t>
      Электрондық формулярды тіркегеннен кейін көрсетілетін қызметті алушы мемлекеттік қызметті және әкімшілік құқық бұзушылық үшін айыппұлды төлеуді жүзеге асыру үшін екінші деңгейдегі банкке жіберіледі.</w:t>
      </w:r>
    </w:p>
    <w:bookmarkEnd w:id="17"/>
    <w:bookmarkStart w:name="z36" w:id="18"/>
    <w:p>
      <w:pPr>
        <w:spacing w:after="0"/>
        <w:ind w:left="0"/>
        <w:jc w:val="both"/>
      </w:pPr>
      <w:r>
        <w:rPr>
          <w:rFonts w:ascii="Times New Roman"/>
          <w:b w:val="false"/>
          <w:i w:val="false"/>
          <w:color w:val="000000"/>
          <w:sz w:val="28"/>
        </w:rPr>
        <w:t>
      Сонымен қатар көрсетілетін қызметті алушы қалауы бойынша қызметті жеделдетіп дайындауға төлем төлеуі мүмкін.</w:t>
      </w:r>
    </w:p>
    <w:bookmarkEnd w:id="18"/>
    <w:bookmarkStart w:name="z37" w:id="19"/>
    <w:p>
      <w:pPr>
        <w:spacing w:after="0"/>
        <w:ind w:left="0"/>
        <w:jc w:val="both"/>
      </w:pPr>
      <w:r>
        <w:rPr>
          <w:rFonts w:ascii="Times New Roman"/>
          <w:b w:val="false"/>
          <w:i w:val="false"/>
          <w:color w:val="000000"/>
          <w:sz w:val="28"/>
        </w:rPr>
        <w:t>
      Екінші деңгейдегі банктерден нақты уақыт ("онлайн") режимінде жеке басты куәландыратын құжаттарды жеделдетіп дайындау үшін қабылданған төлемдер туралы ақпарат Қазақстан Республикасы Ішкі істер министрлігінің "Ақпараттық-өндірістік орталығы" шаруашылық жүргізу құқығындағы республикалық мемлекеттік кәсіпорнына (бұдан әрі – "АӨО" РМК) келіп түседі.</w:t>
      </w:r>
    </w:p>
    <w:bookmarkEnd w:id="19"/>
    <w:bookmarkStart w:name="z38" w:id="20"/>
    <w:p>
      <w:pPr>
        <w:spacing w:after="0"/>
        <w:ind w:left="0"/>
        <w:jc w:val="both"/>
      </w:pPr>
      <w:r>
        <w:rPr>
          <w:rFonts w:ascii="Times New Roman"/>
          <w:b w:val="false"/>
          <w:i w:val="false"/>
          <w:color w:val="000000"/>
          <w:sz w:val="28"/>
        </w:rPr>
        <w:t>
      Мемлекеттік қызметті формулярмен алған кезде көрсетілетін қызметті беруші құжатты жеделдетіп бергені үшін төлем туралы құжатты формулярға қоса ұсынады;</w:t>
      </w:r>
    </w:p>
    <w:bookmarkEnd w:id="20"/>
    <w:bookmarkStart w:name="z39" w:id="21"/>
    <w:p>
      <w:pPr>
        <w:spacing w:after="0"/>
        <w:ind w:left="0"/>
        <w:jc w:val="both"/>
      </w:pPr>
      <w:r>
        <w:rPr>
          <w:rFonts w:ascii="Times New Roman"/>
          <w:b w:val="false"/>
          <w:i w:val="false"/>
          <w:color w:val="000000"/>
          <w:sz w:val="28"/>
        </w:rPr>
        <w:t>
      аудандық (қалалық) ішкі істер органдарында ресімделген формулярларды жөнелту үшін 3 данада тізілімді қалыптастыру, оның біріншісі номенклатуралық іске тігіледі, екінші және үшінші формулярмен бірге облыстардың, Астана, Алматы және Шымкент қалаларының Полиция департаментінің көші-қон қызметі басқармасына (бұдан әрі - КҚҚБ) жолданады. Ресімделген электрондық формуляр тексеру үшін КҚҚБ-ға ХҚТ ТП арқылы тізілім жасалмай 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КҚҚБ қызметкерлері ХҚТ ТП арқылы ресімделген электрондық формулярларды, сондай-ақ қағаз тасымалдағышта формулярларды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 бекіту туралы" Қазақстан Республикасы Ішкі істер министрінің 2016 жылғы 31 мамырдағы № 583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13911 болып тіркелген) белгіленген талаптарға сәйкес дұрыстығы және толтырудың негізділігіне тексерісті жүзеге асырады.</w:t>
      </w:r>
    </w:p>
    <w:bookmarkStart w:name="z41" w:id="22"/>
    <w:p>
      <w:pPr>
        <w:spacing w:after="0"/>
        <w:ind w:left="0"/>
        <w:jc w:val="both"/>
      </w:pPr>
      <w:r>
        <w:rPr>
          <w:rFonts w:ascii="Times New Roman"/>
          <w:b w:val="false"/>
          <w:i w:val="false"/>
          <w:color w:val="000000"/>
          <w:sz w:val="28"/>
        </w:rPr>
        <w:t>
      Деректер базасында бар электрондық формулярларда қамтылған мәліметтердің сәйкес келмеуі анықталған, ресімдеу кодтары сәйкес келмеген, графикалық ақпарат сапасыз жасалған кезде электрондық формулярлар қайтару себебін көрсете отырып, ХҚТ ТП-ға қайта ресімдеу үшін оны орындаусыз қайтарады.</w:t>
      </w:r>
    </w:p>
    <w:bookmarkEnd w:id="22"/>
    <w:bookmarkStart w:name="z42" w:id="23"/>
    <w:p>
      <w:pPr>
        <w:spacing w:after="0"/>
        <w:ind w:left="0"/>
        <w:jc w:val="both"/>
      </w:pPr>
      <w:r>
        <w:rPr>
          <w:rFonts w:ascii="Times New Roman"/>
          <w:b w:val="false"/>
          <w:i w:val="false"/>
          <w:color w:val="000000"/>
          <w:sz w:val="28"/>
        </w:rPr>
        <w:t xml:space="preserve">
      Мемлекеттік қызмет көрсетуге қойылатын талаптың 9-тармағында көзделген негіздемелер болған кезде көрсетілетін қызметті беруші мемлекеттік көрсетілетін қызметті көрсетуден бас тарту туралы алдын ала шешім туралы, сондай-ақ Астана, Алматы, Шымкент және Ақтөбе қалалары үшін жеделдіктің 1-санаты бойынша ресімдеу жағдайларын қоспағанда, көрсетілетін қызметті алушыға алдын ала шешім бойынша ұстанымын білдіру мүмкіндігі үшін тыңдауды өткізу уақыты мен орны (тәсілі) туралы көрсетілетін қызметті алушыға хабарлайды. </w:t>
      </w:r>
    </w:p>
    <w:bookmarkEnd w:id="23"/>
    <w:bookmarkStart w:name="z43" w:id="24"/>
    <w:p>
      <w:pPr>
        <w:spacing w:after="0"/>
        <w:ind w:left="0"/>
        <w:jc w:val="both"/>
      </w:pPr>
      <w:r>
        <w:rPr>
          <w:rFonts w:ascii="Times New Roman"/>
          <w:b w:val="false"/>
          <w:i w:val="false"/>
          <w:color w:val="000000"/>
          <w:sz w:val="28"/>
        </w:rPr>
        <w:t>
      Көрсетілетін қызметті алушы мемлекеттік қызмет көрсету мерзімі аяқталғанға дейін кемінде 3 (үш) жұмыс күні бұрын тыңдау туралы хабардар етіледі. Тыңдау хабардар етілген күннен бастап 2 (екі) жұмыс күнінен кешіктірілмей жүргізіледі.</w:t>
      </w:r>
    </w:p>
    <w:bookmarkEnd w:id="24"/>
    <w:bookmarkStart w:name="z44" w:id="25"/>
    <w:p>
      <w:pPr>
        <w:spacing w:after="0"/>
        <w:ind w:left="0"/>
        <w:jc w:val="both"/>
      </w:pPr>
      <w:r>
        <w:rPr>
          <w:rFonts w:ascii="Times New Roman"/>
          <w:b w:val="false"/>
          <w:i w:val="false"/>
          <w:color w:val="000000"/>
          <w:sz w:val="28"/>
        </w:rPr>
        <w:t>
      Тыңдау нәтижелері бойынша көрсетілетін қызметті беруші жеке басты куәландыратын құжаттарды дайындауға пысықталғаннан кейін электрондық формулярды жолдау не егер көрсетілетін қызметті алушымен тыңдау өткізілмеген жағдайда мемлекеттік қызметті көрсетуден бас тарту туралы шешім қабылдайды.</w:t>
      </w:r>
    </w:p>
    <w:bookmarkEnd w:id="25"/>
    <w:bookmarkStart w:name="z45" w:id="26"/>
    <w:p>
      <w:pPr>
        <w:spacing w:after="0"/>
        <w:ind w:left="0"/>
        <w:jc w:val="both"/>
      </w:pPr>
      <w:r>
        <w:rPr>
          <w:rFonts w:ascii="Times New Roman"/>
          <w:b w:val="false"/>
          <w:i w:val="false"/>
          <w:color w:val="000000"/>
          <w:sz w:val="28"/>
        </w:rPr>
        <w:t>
      Толтыру дұрыс және негізді болған жағдайда электрондық формулярлар ХҚТ ТП-ның келесі кезеңіне өтеді, ал формулярларға 3 данада жиынтық тізілім қалыптастырылады, оның біріншісі номенклатуралық іске тігіледі, екінші және үшінші аудандық тізіліммен және формулярлармен (қағаз тасымалдағышта) бірге Көші-қон қызметі комитетіне (бұдан әрі - КҚҚК) жолданады.</w:t>
      </w:r>
    </w:p>
    <w:bookmarkEnd w:id="26"/>
    <w:bookmarkStart w:name="z46" w:id="27"/>
    <w:p>
      <w:pPr>
        <w:spacing w:after="0"/>
        <w:ind w:left="0"/>
        <w:jc w:val="both"/>
      </w:pPr>
      <w:r>
        <w:rPr>
          <w:rFonts w:ascii="Times New Roman"/>
          <w:b w:val="false"/>
          <w:i w:val="false"/>
          <w:color w:val="000000"/>
          <w:sz w:val="28"/>
        </w:rPr>
        <w:t>
      КҚҚК қызметкерлері КҚҚБ-дан алынған жиынтық тізілімдерді формулярлардың кіріс жиынтық тізілімдерін есепке алу кітабына тіркейді, формулярларды толтырудың дұрыстығы мен негізділігін тексеруді, деректер базасы бойынша іздестіруде болу мәніне тексеруді жүзеге асырады.</w:t>
      </w:r>
    </w:p>
    <w:bookmarkEnd w:id="27"/>
    <w:bookmarkStart w:name="z47" w:id="28"/>
    <w:p>
      <w:pPr>
        <w:spacing w:after="0"/>
        <w:ind w:left="0"/>
        <w:jc w:val="both"/>
      </w:pPr>
      <w:r>
        <w:rPr>
          <w:rFonts w:ascii="Times New Roman"/>
          <w:b w:val="false"/>
          <w:i w:val="false"/>
          <w:color w:val="000000"/>
          <w:sz w:val="28"/>
        </w:rPr>
        <w:t>
      Толтыру дұрыс және негізді болған жағдайда, сондай-ақ іздестіру есебі бойынша болмаған кезде электрондық формулярлар "АӨО" РМК-ға жеке басты куәландыратын құжаттарды дайындау кезеңіне жолданады.</w:t>
      </w:r>
    </w:p>
    <w:bookmarkEnd w:id="28"/>
    <w:bookmarkStart w:name="z48" w:id="29"/>
    <w:p>
      <w:pPr>
        <w:spacing w:after="0"/>
        <w:ind w:left="0"/>
        <w:jc w:val="both"/>
      </w:pPr>
      <w:r>
        <w:rPr>
          <w:rFonts w:ascii="Times New Roman"/>
          <w:b w:val="false"/>
          <w:i w:val="false"/>
          <w:color w:val="000000"/>
          <w:sz w:val="28"/>
        </w:rPr>
        <w:t>
      Жиынтық тізілімнің бірінші данасы формулярлардың аудандық тізілімдермен бірге номенклатуралық іске тігіледі, тіркеледі, жиынтық тізілімнің екінші данасы КҚҚК қолтаңбасымен расталады және 1 жұмыс күні ішінде "АӨО" РМК-ға формулялардың аудандық тізілімімен бірге жолданады.</w:t>
      </w:r>
    </w:p>
    <w:bookmarkEnd w:id="29"/>
    <w:bookmarkStart w:name="z49" w:id="30"/>
    <w:p>
      <w:pPr>
        <w:spacing w:after="0"/>
        <w:ind w:left="0"/>
        <w:jc w:val="both"/>
      </w:pPr>
      <w:r>
        <w:rPr>
          <w:rFonts w:ascii="Times New Roman"/>
          <w:b w:val="false"/>
          <w:i w:val="false"/>
          <w:color w:val="000000"/>
          <w:sz w:val="28"/>
        </w:rPr>
        <w:t>
      "АӨО" РМК келіп түскен электрондық формуляларға тексерісті жүзеге асырады және электрондық формулярға енгізілген, оның ішінде жеке басты куәландыратын құжаттарды жеделдетіп дайындауға ресімделген мәліметтердің деректер базасындағы мәліметтермен сәйкес келмеуі, графикалық ақпарат (фотосурет және қолтаңба) сапасыз жасалғаны анықталған кезде қателерді түзету үшін ТП кезеңіне қайтарылады.</w:t>
      </w:r>
    </w:p>
    <w:bookmarkEnd w:id="30"/>
    <w:bookmarkStart w:name="z50" w:id="31"/>
    <w:p>
      <w:pPr>
        <w:spacing w:after="0"/>
        <w:ind w:left="0"/>
        <w:jc w:val="both"/>
      </w:pPr>
      <w:r>
        <w:rPr>
          <w:rFonts w:ascii="Times New Roman"/>
          <w:b w:val="false"/>
          <w:i w:val="false"/>
          <w:color w:val="000000"/>
          <w:sz w:val="28"/>
        </w:rPr>
        <w:t>
      Бұзушылық болмаған жағдайда құжаттар дайындалады және дайындалған құжаттар тізілімімен бірге көрсетілетін қызметті беруші арқылы жолданады:</w:t>
      </w:r>
    </w:p>
    <w:bookmarkEnd w:id="31"/>
    <w:bookmarkStart w:name="z51" w:id="32"/>
    <w:p>
      <w:pPr>
        <w:spacing w:after="0"/>
        <w:ind w:left="0"/>
        <w:jc w:val="both"/>
      </w:pPr>
      <w:r>
        <w:rPr>
          <w:rFonts w:ascii="Times New Roman"/>
          <w:b w:val="false"/>
          <w:i w:val="false"/>
          <w:color w:val="000000"/>
          <w:sz w:val="28"/>
        </w:rPr>
        <w:t>
      1) жеделдетіп дайындау бойынша – Мемлекеттік корпорацияға;</w:t>
      </w:r>
    </w:p>
    <w:bookmarkEnd w:id="32"/>
    <w:bookmarkStart w:name="z52" w:id="33"/>
    <w:p>
      <w:pPr>
        <w:spacing w:after="0"/>
        <w:ind w:left="0"/>
        <w:jc w:val="both"/>
      </w:pPr>
      <w:r>
        <w:rPr>
          <w:rFonts w:ascii="Times New Roman"/>
          <w:b w:val="false"/>
          <w:i w:val="false"/>
          <w:color w:val="000000"/>
          <w:sz w:val="28"/>
        </w:rPr>
        <w:t>
      2) жалпы тәртіпте дайындалғандар – КҚҚБ-ға.</w:t>
      </w:r>
    </w:p>
    <w:bookmarkEnd w:id="33"/>
    <w:bookmarkStart w:name="z53" w:id="34"/>
    <w:p>
      <w:pPr>
        <w:spacing w:after="0"/>
        <w:ind w:left="0"/>
        <w:jc w:val="both"/>
      </w:pPr>
      <w:r>
        <w:rPr>
          <w:rFonts w:ascii="Times New Roman"/>
          <w:b w:val="false"/>
          <w:i w:val="false"/>
          <w:color w:val="000000"/>
          <w:sz w:val="28"/>
        </w:rPr>
        <w:t>
      Жалпы тәртіпте дайындалған құжаттарды облыстардың, Астана, Алматы және Шымкент қалаларының полиция бөлімдерінің көші-қон қызметі бөліністеріне дейін жеткізуді курьерлік қызмет арқылы жүзеге асырады.</w:t>
      </w:r>
    </w:p>
    <w:bookmarkEnd w:id="34"/>
    <w:bookmarkStart w:name="z54" w:id="35"/>
    <w:p>
      <w:pPr>
        <w:spacing w:after="0"/>
        <w:ind w:left="0"/>
        <w:jc w:val="both"/>
      </w:pPr>
      <w:r>
        <w:rPr>
          <w:rFonts w:ascii="Times New Roman"/>
          <w:b w:val="false"/>
          <w:i w:val="false"/>
          <w:color w:val="000000"/>
          <w:sz w:val="28"/>
        </w:rPr>
        <w:t>
      КҚҚБ қызметкері жолдауға тізілімді және жиынтық тізілімнің үшінші данасын номенклатуралық іске тігеді және дайындалған құжаттар тізілімін дайын құжаттармен және формулярмен бірге КҚҚб-ға жолдайды.</w:t>
      </w:r>
    </w:p>
    <w:bookmarkEnd w:id="35"/>
    <w:bookmarkStart w:name="z55" w:id="36"/>
    <w:p>
      <w:pPr>
        <w:spacing w:after="0"/>
        <w:ind w:left="0"/>
        <w:jc w:val="both"/>
      </w:pPr>
      <w:r>
        <w:rPr>
          <w:rFonts w:ascii="Times New Roman"/>
          <w:b w:val="false"/>
          <w:i w:val="false"/>
          <w:color w:val="000000"/>
          <w:sz w:val="28"/>
        </w:rPr>
        <w:t>
      КҚҚ бөлімі қызметкері дайындалған құжаттар тізілімін дайын құжаттармен бірге тіркейді және Мемлекеттік корпорацияға жолдайды. Бұл ретте Қазақстан Республикасы азаматының паспортын және (немесе) жеке куәлігін Мемлекеттік қызмет көрсетуге қойылатын талапта белгіленген мемлекеттік қызмет көрсету мерзімінің аяқталуына дейін бір тәуліктен кешіктірмей жеткізуді қамтамасыз етеді.</w:t>
      </w:r>
    </w:p>
    <w:bookmarkEnd w:id="36"/>
    <w:bookmarkStart w:name="z56" w:id="37"/>
    <w:p>
      <w:pPr>
        <w:spacing w:after="0"/>
        <w:ind w:left="0"/>
        <w:jc w:val="both"/>
      </w:pPr>
      <w:r>
        <w:rPr>
          <w:rFonts w:ascii="Times New Roman"/>
          <w:b w:val="false"/>
          <w:i w:val="false"/>
          <w:color w:val="000000"/>
          <w:sz w:val="28"/>
        </w:rPr>
        <w:t>
      Көрсетілетін қызметті алушыға дайын құжаттарды беру:</w:t>
      </w:r>
    </w:p>
    <w:bookmarkEnd w:id="37"/>
    <w:bookmarkStart w:name="z57" w:id="38"/>
    <w:p>
      <w:pPr>
        <w:spacing w:after="0"/>
        <w:ind w:left="0"/>
        <w:jc w:val="both"/>
      </w:pPr>
      <w:r>
        <w:rPr>
          <w:rFonts w:ascii="Times New Roman"/>
          <w:b w:val="false"/>
          <w:i w:val="false"/>
          <w:color w:val="000000"/>
          <w:sz w:val="28"/>
        </w:rPr>
        <w:t>
      1) Мемлекеттік корпорация арқылы өтінімді тіркеу талоны негізінде;</w:t>
      </w:r>
    </w:p>
    <w:bookmarkEnd w:id="38"/>
    <w:bookmarkStart w:name="z58" w:id="39"/>
    <w:p>
      <w:pPr>
        <w:spacing w:after="0"/>
        <w:ind w:left="0"/>
        <w:jc w:val="both"/>
      </w:pPr>
      <w:r>
        <w:rPr>
          <w:rFonts w:ascii="Times New Roman"/>
          <w:b w:val="false"/>
          <w:i w:val="false"/>
          <w:color w:val="000000"/>
          <w:sz w:val="28"/>
        </w:rPr>
        <w:t>
      2) Мемлекеттік корпорациядағы көрсетілетін қызметті беруші арқылы:</w:t>
      </w:r>
    </w:p>
    <w:bookmarkEnd w:id="39"/>
    <w:bookmarkStart w:name="z59" w:id="40"/>
    <w:p>
      <w:pPr>
        <w:spacing w:after="0"/>
        <w:ind w:left="0"/>
        <w:jc w:val="both"/>
      </w:pPr>
      <w:r>
        <w:rPr>
          <w:rFonts w:ascii="Times New Roman"/>
          <w:b w:val="false"/>
          <w:i w:val="false"/>
          <w:color w:val="000000"/>
          <w:sz w:val="28"/>
        </w:rPr>
        <w:t>
      формулярдан бөлінетін жеке басын куәландыратын құжатты алуға түбіртек негізінде (қағаз тасымалдағышта ресімдеу кезінде).";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61" w:id="41"/>
    <w:p>
      <w:pPr>
        <w:spacing w:after="0"/>
        <w:ind w:left="0"/>
        <w:jc w:val="both"/>
      </w:pPr>
      <w:r>
        <w:rPr>
          <w:rFonts w:ascii="Times New Roman"/>
          <w:b w:val="false"/>
          <w:i w:val="false"/>
          <w:color w:val="000000"/>
          <w:sz w:val="28"/>
        </w:rPr>
        <w:t>
      "8-1. Мемлекеттік қызметтер көрсету тәртібі және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КҚҚК "Мемлекеттер көрсетілетін қызметтер туралы" Заңның 10-бабының 13) тармақшасына сәйкес Мемлекеттік корпорацияға олар бекітілген немесе өзгертілген күннен бастап үш жұмыс күні ішінде жібереді.";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азаматтарына паспорттар, жеке куәліктер беру"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Start w:name="z63" w:id="42"/>
    <w:p>
      <w:pPr>
        <w:spacing w:after="0"/>
        <w:ind w:left="0"/>
        <w:jc w:val="both"/>
      </w:pPr>
      <w:r>
        <w:rPr>
          <w:rFonts w:ascii="Times New Roman"/>
          <w:b w:val="false"/>
          <w:i w:val="false"/>
          <w:color w:val="000000"/>
          <w:sz w:val="28"/>
        </w:rPr>
        <w:t>
      реттік нөмірі 8-жол мынадай редакцияда жазылсын:</w:t>
      </w:r>
    </w:p>
    <w:bookmarkEnd w:id="42"/>
    <w:bookmarkStart w:name="z64" w:id="43"/>
    <w:p>
      <w:pPr>
        <w:spacing w:after="0"/>
        <w:ind w:left="0"/>
        <w:jc w:val="both"/>
      </w:pP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өзi жүгінгенде (сот әрекетке қабілетсіз деп таныған балалар мен азаматтар, өкілдік етуге құзыреттілігін растайтын құжаттар ұсына отырып, олардың заңды өкілдері (ата-аналары, қорғаншылары, қамқоршылары):</w:t>
            </w:r>
          </w:p>
          <w:p>
            <w:pPr>
              <w:spacing w:after="20"/>
              <w:ind w:left="20"/>
              <w:jc w:val="both"/>
            </w:pPr>
            <w:r>
              <w:rPr>
                <w:rFonts w:ascii="Times New Roman"/>
                <w:b w:val="false"/>
                <w:i w:val="false"/>
                <w:color w:val="000000"/>
                <w:sz w:val="20"/>
              </w:rPr>
              <w:t>
ХҚТ ТП арқылы электрондық өтінімді ресімдеу кезінде мемлекеттік корпорацияда көрсетілетін қызметті берушіге:</w:t>
            </w:r>
          </w:p>
          <w:p>
            <w:pPr>
              <w:spacing w:after="20"/>
              <w:ind w:left="20"/>
              <w:jc w:val="both"/>
            </w:pPr>
            <w:r>
              <w:rPr>
                <w:rFonts w:ascii="Times New Roman"/>
                <w:b w:val="false"/>
                <w:i w:val="false"/>
                <w:color w:val="000000"/>
                <w:sz w:val="20"/>
              </w:rPr>
              <w:t>
16 жасқа толмаған балаларға Қазақстан Республикасы азаматының паспортына, сондай-ақ жеке басын куәландыратын құжаттарға, 16 жасқа толған адамдарға:</w:t>
            </w:r>
          </w:p>
          <w:p>
            <w:pPr>
              <w:spacing w:after="20"/>
              <w:ind w:left="20"/>
              <w:jc w:val="both"/>
            </w:pPr>
            <w:r>
              <w:rPr>
                <w:rFonts w:ascii="Times New Roman"/>
                <w:b w:val="false"/>
                <w:i w:val="false"/>
                <w:color w:val="000000"/>
                <w:sz w:val="20"/>
              </w:rPr>
              <w:t>
1) баланың туу туралы куәлігі не оның цифрлық нысаны;</w:t>
            </w:r>
          </w:p>
          <w:p>
            <w:pPr>
              <w:spacing w:after="20"/>
              <w:ind w:left="20"/>
              <w:jc w:val="both"/>
            </w:pPr>
            <w:r>
              <w:rPr>
                <w:rFonts w:ascii="Times New Roman"/>
                <w:b w:val="false"/>
                <w:i w:val="false"/>
                <w:color w:val="000000"/>
                <w:sz w:val="20"/>
              </w:rPr>
              <w:t>
2) жеке басын сәйкестендіру және Қазақстан Республикасының азаматтығын растау үшін-ата-анасының біреуінің (заңды өкілінің) жеке басын куәландыратын құжат не оның цифрлық нысаны;</w:t>
            </w:r>
          </w:p>
          <w:p>
            <w:pPr>
              <w:spacing w:after="20"/>
              <w:ind w:left="20"/>
              <w:jc w:val="both"/>
            </w:pPr>
            <w:r>
              <w:rPr>
                <w:rFonts w:ascii="Times New Roman"/>
                <w:b w:val="false"/>
                <w:i w:val="false"/>
                <w:color w:val="000000"/>
                <w:sz w:val="20"/>
              </w:rPr>
              <w:t>
3) Қазақстан Республикасы азаматының паспорты, оны 16 жасқа толғанға дейін алған жағдайда;</w:t>
            </w:r>
          </w:p>
          <w:p>
            <w:pPr>
              <w:spacing w:after="20"/>
              <w:ind w:left="20"/>
              <w:jc w:val="both"/>
            </w:pPr>
            <w:r>
              <w:rPr>
                <w:rFonts w:ascii="Times New Roman"/>
                <w:b w:val="false"/>
                <w:i w:val="false"/>
                <w:color w:val="000000"/>
                <w:sz w:val="20"/>
              </w:rPr>
              <w:t>
4) шетелдік ата-анасының баланың Қазақстан Республикасы азаматының жеке басын куәландыратын құжатын алуға (бала Қазақстан Республикасынан тыс жерлерде туған және ата-анасының азаматтығы әртүрлі болған кезде, олардың бірі бала туған кезде Қазақстан Республикасының азаматтығында болған және ата-анасының екеуі бірдей осы кезде Қазақстан Республикасынан тыс жерлерде тұрақты тұрған кезде) нотариалды түрде куәландырылған келісім-өтінішін ұсыну қажет; - қолданылу мерзімінің аяқталуына байланысты:</w:t>
            </w:r>
          </w:p>
          <w:p>
            <w:pPr>
              <w:spacing w:after="20"/>
              <w:ind w:left="20"/>
              <w:jc w:val="both"/>
            </w:pPr>
            <w:r>
              <w:rPr>
                <w:rFonts w:ascii="Times New Roman"/>
                <w:b w:val="false"/>
                <w:i w:val="false"/>
                <w:color w:val="000000"/>
                <w:sz w:val="20"/>
              </w:rPr>
              <w:t>
1) қолданылу мерзімі өткен жеке басты куәландыратын құжаттар не олардың цифрлық нысаны;</w:t>
            </w:r>
          </w:p>
          <w:p>
            <w:pPr>
              <w:spacing w:after="20"/>
              <w:ind w:left="20"/>
              <w:jc w:val="both"/>
            </w:pPr>
            <w:r>
              <w:rPr>
                <w:rFonts w:ascii="Times New Roman"/>
                <w:b w:val="false"/>
                <w:i w:val="false"/>
                <w:color w:val="000000"/>
                <w:sz w:val="20"/>
              </w:rPr>
              <w:t xml:space="preserve">
2) "Әкімшілік құқық бұзушылық туралы" Қазақстан Республикасы кодексінің (бұдан әрі - Кодекс) </w:t>
            </w:r>
            <w:r>
              <w:rPr>
                <w:rFonts w:ascii="Times New Roman"/>
                <w:b w:val="false"/>
                <w:i w:val="false"/>
                <w:color w:val="000000"/>
                <w:sz w:val="20"/>
              </w:rPr>
              <w:t>492-бабына</w:t>
            </w:r>
            <w:r>
              <w:rPr>
                <w:rFonts w:ascii="Times New Roman"/>
                <w:b w:val="false"/>
                <w:i w:val="false"/>
                <w:color w:val="000000"/>
                <w:sz w:val="20"/>
              </w:rPr>
              <w:t xml:space="preserve"> сәйкес әкімшілік құқық бұзушылық туралы іс бойынша қаулы (жеке куәліктің қолданылу мерзімі күнтізбелік 10 күннен бір айға дейін өткен кезде);</w:t>
            </w:r>
          </w:p>
          <w:p>
            <w:pPr>
              <w:spacing w:after="20"/>
              <w:ind w:left="20"/>
              <w:jc w:val="both"/>
            </w:pPr>
            <w:r>
              <w:rPr>
                <w:rFonts w:ascii="Times New Roman"/>
                <w:b w:val="false"/>
                <w:i w:val="false"/>
                <w:color w:val="000000"/>
                <w:sz w:val="20"/>
              </w:rPr>
              <w:t xml:space="preserve">
3) Кодекстің </w:t>
            </w:r>
            <w:r>
              <w:rPr>
                <w:rFonts w:ascii="Times New Roman"/>
                <w:b w:val="false"/>
                <w:i w:val="false"/>
                <w:color w:val="000000"/>
                <w:sz w:val="20"/>
              </w:rPr>
              <w:t>492-бабына</w:t>
            </w:r>
            <w:r>
              <w:rPr>
                <w:rFonts w:ascii="Times New Roman"/>
                <w:b w:val="false"/>
                <w:i w:val="false"/>
                <w:color w:val="000000"/>
                <w:sz w:val="20"/>
              </w:rPr>
              <w:t xml:space="preserve"> сәйкес әкімшілік құқық бұзушылық туралы хаттама және әкімшілік айыппұл сомасын төлегені туралы түбіртек (жеке куәліктің қолданылу мерзімі бір айдан астам өткен кезде);</w:t>
            </w:r>
          </w:p>
          <w:p>
            <w:pPr>
              <w:spacing w:after="20"/>
              <w:ind w:left="20"/>
              <w:jc w:val="both"/>
            </w:pPr>
            <w:r>
              <w:rPr>
                <w:rFonts w:ascii="Times New Roman"/>
                <w:b w:val="false"/>
                <w:i w:val="false"/>
                <w:color w:val="000000"/>
                <w:sz w:val="20"/>
              </w:rPr>
              <w:t>
-жоғалуы:</w:t>
            </w:r>
          </w:p>
          <w:p>
            <w:pPr>
              <w:spacing w:after="20"/>
              <w:ind w:left="20"/>
              <w:jc w:val="both"/>
            </w:pPr>
            <w:r>
              <w:rPr>
                <w:rFonts w:ascii="Times New Roman"/>
                <w:b w:val="false"/>
                <w:i w:val="false"/>
                <w:color w:val="000000"/>
                <w:sz w:val="20"/>
              </w:rPr>
              <w:t>
1) жеке басты куәландыратын құжаттардың қайда, қашан және қандай жағдайларда жоғалғаны көрсетілген жазбаша өтінішті (16 жасқа дейінгі балаға дайындалған паспортты жоғалтқан кезде, құжатты қалпына келтіру туралы өтінішті оның ата-анасының біреуі немесе заңды өкілі ұсынады);</w:t>
            </w:r>
          </w:p>
          <w:p>
            <w:pPr>
              <w:spacing w:after="20"/>
              <w:ind w:left="20"/>
              <w:jc w:val="both"/>
            </w:pPr>
            <w:r>
              <w:rPr>
                <w:rFonts w:ascii="Times New Roman"/>
                <w:b w:val="false"/>
                <w:i w:val="false"/>
                <w:color w:val="000000"/>
                <w:sz w:val="20"/>
              </w:rPr>
              <w:t>
2) қолда бар жеке басты куәландыратын құжаттардың бірі не оны цифрлық құжаттар сервисі арқылы ұсыну;</w:t>
            </w:r>
          </w:p>
          <w:p>
            <w:pPr>
              <w:spacing w:after="20"/>
              <w:ind w:left="20"/>
              <w:jc w:val="both"/>
            </w:pPr>
            <w:r>
              <w:rPr>
                <w:rFonts w:ascii="Times New Roman"/>
                <w:b w:val="false"/>
                <w:i w:val="false"/>
                <w:color w:val="000000"/>
                <w:sz w:val="20"/>
              </w:rPr>
              <w:t>
3) Қазақстан Республикасының шетелдегі мекемелерi берген қайтып оралуға арналған куәлiгi (Қазақстан Республикасы азаматының паспортын шет елде уақытша жүргенде жоғалтқан кезде);</w:t>
            </w:r>
          </w:p>
          <w:p>
            <w:pPr>
              <w:spacing w:after="20"/>
              <w:ind w:left="20"/>
              <w:jc w:val="both"/>
            </w:pPr>
            <w:r>
              <w:rPr>
                <w:rFonts w:ascii="Times New Roman"/>
                <w:b w:val="false"/>
                <w:i w:val="false"/>
                <w:color w:val="000000"/>
                <w:sz w:val="20"/>
              </w:rPr>
              <w:t xml:space="preserve">
4) жеке куәлікті және (немесе) паспортты ұрлау немесе жымқыру туралы арызды қабылдаған қылмыстық қудалау органынан қылмыстық құқық бұзушылық ретінде талон-хабарлама (Қазақстан Республикасы Бас прокурорының 2014 жылғы 19 қыркүйектегі № 89 </w:t>
            </w:r>
            <w:r>
              <w:rPr>
                <w:rFonts w:ascii="Times New Roman"/>
                <w:b w:val="false"/>
                <w:i w:val="false"/>
                <w:color w:val="000000"/>
                <w:sz w:val="20"/>
              </w:rPr>
              <w:t>бұйрығымен</w:t>
            </w:r>
            <w:r>
              <w:rPr>
                <w:rFonts w:ascii="Times New Roman"/>
                <w:b w:val="false"/>
                <w:i w:val="false"/>
                <w:color w:val="000000"/>
                <w:sz w:val="20"/>
              </w:rPr>
              <w:t xml:space="preserve">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қағидаларына 4-қосымшаға сәйкес нысаны бойынша (Нормативтік құқықтық актілерді мемлекеттік тіркеу тізілімінде № 9744 болып тіркелген);</w:t>
            </w:r>
          </w:p>
          <w:p>
            <w:pPr>
              <w:spacing w:after="20"/>
              <w:ind w:left="20"/>
              <w:jc w:val="both"/>
            </w:pPr>
            <w:r>
              <w:rPr>
                <w:rFonts w:ascii="Times New Roman"/>
                <w:b w:val="false"/>
                <w:i w:val="false"/>
                <w:color w:val="000000"/>
                <w:sz w:val="20"/>
              </w:rPr>
              <w:t xml:space="preserve">
5) Кодекстің </w:t>
            </w:r>
            <w:r>
              <w:rPr>
                <w:rFonts w:ascii="Times New Roman"/>
                <w:b w:val="false"/>
                <w:i w:val="false"/>
                <w:color w:val="000000"/>
                <w:sz w:val="20"/>
              </w:rPr>
              <w:t>492-бабына</w:t>
            </w:r>
            <w:r>
              <w:rPr>
                <w:rFonts w:ascii="Times New Roman"/>
                <w:b w:val="false"/>
                <w:i w:val="false"/>
                <w:color w:val="000000"/>
                <w:sz w:val="20"/>
              </w:rPr>
              <w:t xml:space="preserve"> сәйкес әкімшілік құқық бұзушылық туралы іс бойынша қаулы (күнтізбелік 10 күннен бір айға дейін жеке куәліксіз тұрғаны үшін);</w:t>
            </w:r>
          </w:p>
          <w:p>
            <w:pPr>
              <w:spacing w:after="20"/>
              <w:ind w:left="20"/>
              <w:jc w:val="both"/>
            </w:pPr>
            <w:r>
              <w:rPr>
                <w:rFonts w:ascii="Times New Roman"/>
                <w:b w:val="false"/>
                <w:i w:val="false"/>
                <w:color w:val="000000"/>
                <w:sz w:val="20"/>
              </w:rPr>
              <w:t xml:space="preserve">
6) Кодекстің </w:t>
            </w:r>
            <w:r>
              <w:rPr>
                <w:rFonts w:ascii="Times New Roman"/>
                <w:b w:val="false"/>
                <w:i w:val="false"/>
                <w:color w:val="000000"/>
                <w:sz w:val="20"/>
              </w:rPr>
              <w:t>492-бабына</w:t>
            </w:r>
            <w:r>
              <w:rPr>
                <w:rFonts w:ascii="Times New Roman"/>
                <w:b w:val="false"/>
                <w:i w:val="false"/>
                <w:color w:val="000000"/>
                <w:sz w:val="20"/>
              </w:rPr>
              <w:t xml:space="preserve"> сәйкес әкімшілік құқық бұзушылық туралы хаттама және әкімшілік айыппұл сомасын төлегені туралы түбіртек (бір айдан астам жеке куәліксіз тұрғаны үшін);</w:t>
            </w:r>
          </w:p>
          <w:p>
            <w:pPr>
              <w:spacing w:after="20"/>
              <w:ind w:left="20"/>
              <w:jc w:val="both"/>
            </w:pPr>
            <w:r>
              <w:rPr>
                <w:rFonts w:ascii="Times New Roman"/>
                <w:b w:val="false"/>
                <w:i w:val="false"/>
                <w:color w:val="000000"/>
                <w:sz w:val="20"/>
              </w:rPr>
              <w:t>
- пайдалануға жарамсыздығы;</w:t>
            </w:r>
          </w:p>
          <w:p>
            <w:pPr>
              <w:spacing w:after="20"/>
              <w:ind w:left="20"/>
              <w:jc w:val="both"/>
            </w:pPr>
            <w:r>
              <w:rPr>
                <w:rFonts w:ascii="Times New Roman"/>
                <w:b w:val="false"/>
                <w:i w:val="false"/>
                <w:color w:val="000000"/>
                <w:sz w:val="20"/>
              </w:rPr>
              <w:t>
1) бүліну, ескіру, жеке басты сәйкестендіру мүмкін емес белгілері бар жеке басты куәландыратын құжат (формулярды толтыру кезінде алынады);</w:t>
            </w:r>
          </w:p>
          <w:p>
            <w:pPr>
              <w:spacing w:after="20"/>
              <w:ind w:left="20"/>
              <w:jc w:val="both"/>
            </w:pPr>
            <w:r>
              <w:rPr>
                <w:rFonts w:ascii="Times New Roman"/>
                <w:b w:val="false"/>
                <w:i w:val="false"/>
                <w:color w:val="000000"/>
                <w:sz w:val="20"/>
              </w:rPr>
              <w:t>
- құжат иесінің қалауы бойынша, оларды дайындаудың жаңа технологиясына сәйкес құжаттардың түрін өзгертуге байланысты;:</w:t>
            </w:r>
          </w:p>
          <w:p>
            <w:pPr>
              <w:spacing w:after="20"/>
              <w:ind w:left="20"/>
              <w:jc w:val="both"/>
            </w:pPr>
            <w:r>
              <w:rPr>
                <w:rFonts w:ascii="Times New Roman"/>
                <w:b w:val="false"/>
                <w:i w:val="false"/>
                <w:color w:val="000000"/>
                <w:sz w:val="20"/>
              </w:rPr>
              <w:t>
1) жеке басты куәландыратын құжаттар немесе олардың цифрлық нысаны (жеке куәлік үшін берілген күні – 2015ж.01.01. дейін, паспорт-2010ж. 01.01.дейін);</w:t>
            </w:r>
          </w:p>
          <w:p>
            <w:pPr>
              <w:spacing w:after="20"/>
              <w:ind w:left="20"/>
              <w:jc w:val="both"/>
            </w:pPr>
            <w:r>
              <w:rPr>
                <w:rFonts w:ascii="Times New Roman"/>
                <w:b w:val="false"/>
                <w:i w:val="false"/>
                <w:color w:val="000000"/>
                <w:sz w:val="20"/>
              </w:rPr>
              <w:t>
- шетелден Қазақстан Республикасына тұрақты тұруға қайтуына байланысты:</w:t>
            </w:r>
          </w:p>
          <w:p>
            <w:pPr>
              <w:spacing w:after="20"/>
              <w:ind w:left="20"/>
              <w:jc w:val="both"/>
            </w:pPr>
            <w:r>
              <w:rPr>
                <w:rFonts w:ascii="Times New Roman"/>
                <w:b w:val="false"/>
                <w:i w:val="false"/>
                <w:color w:val="000000"/>
                <w:sz w:val="20"/>
              </w:rPr>
              <w:t>
1) Қазақстан Республикасының азаматы паспортының түпнұсқасы.</w:t>
            </w:r>
          </w:p>
          <w:p>
            <w:pPr>
              <w:spacing w:after="20"/>
              <w:ind w:left="20"/>
              <w:jc w:val="both"/>
            </w:pPr>
            <w:r>
              <w:rPr>
                <w:rFonts w:ascii="Times New Roman"/>
                <w:b w:val="false"/>
                <w:i w:val="false"/>
                <w:color w:val="000000"/>
                <w:sz w:val="20"/>
              </w:rPr>
              <w:t>
Тұрғылықты жері бойынша тіркелгенін растайтын мәліметтерді көрсетілетін қызметті беруші ХҚТ ТП ақпараттық жүйесінен алады.</w:t>
            </w:r>
          </w:p>
          <w:p>
            <w:pPr>
              <w:spacing w:after="20"/>
              <w:ind w:left="20"/>
              <w:jc w:val="both"/>
            </w:pPr>
            <w:r>
              <w:rPr>
                <w:rFonts w:ascii="Times New Roman"/>
                <w:b w:val="false"/>
                <w:i w:val="false"/>
                <w:color w:val="000000"/>
                <w:sz w:val="20"/>
              </w:rPr>
              <w:t>
- азаматтың анықтамалық деректері өзгерген жағдайда (тегі, аты, әкесінің аты (ол болған кезде); туған күні, жері; ұлты немесе өз ұлтын көрсетпеу ниеті):</w:t>
            </w:r>
          </w:p>
          <w:p>
            <w:pPr>
              <w:spacing w:after="20"/>
              <w:ind w:left="20"/>
              <w:jc w:val="both"/>
            </w:pPr>
            <w:r>
              <w:rPr>
                <w:rFonts w:ascii="Times New Roman"/>
                <w:b w:val="false"/>
                <w:i w:val="false"/>
                <w:color w:val="000000"/>
                <w:sz w:val="20"/>
              </w:rPr>
              <w:t>
1) жеке басты куәландыратын құжаттар не олардың цифрлық нысаны (анықтамалық деректерді ауыстыру туралы қорытынды шығаруды талап ететін жағдайлардан басқа);</w:t>
            </w:r>
          </w:p>
          <w:p>
            <w:pPr>
              <w:spacing w:after="20"/>
              <w:ind w:left="20"/>
              <w:jc w:val="both"/>
            </w:pPr>
            <w:r>
              <w:rPr>
                <w:rFonts w:ascii="Times New Roman"/>
                <w:b w:val="false"/>
                <w:i w:val="false"/>
                <w:color w:val="000000"/>
                <w:sz w:val="20"/>
              </w:rPr>
              <w:t>
2) өтінішхаттың негізділігін растайтын құжаттар (туу туралы, неке қию (бұзу) туралы куәлік не олардың цифрлық нысаны, заңды күшіне енген сот шешімі);</w:t>
            </w:r>
          </w:p>
          <w:p>
            <w:pPr>
              <w:spacing w:after="20"/>
              <w:ind w:left="20"/>
              <w:jc w:val="both"/>
            </w:pPr>
            <w:r>
              <w:rPr>
                <w:rFonts w:ascii="Times New Roman"/>
                <w:b w:val="false"/>
                <w:i w:val="false"/>
                <w:color w:val="000000"/>
                <w:sz w:val="20"/>
              </w:rPr>
              <w:t>
3) айқындамалық деректерді өзгерту туралы қорытынды (ХҚТ ТП-да уәкілетті қызметкер АХАЖ АЖ-дан интеграциялық өзара іс-қимыл арқылы алатын айқындамалық деректердің, туған жерінің өзгеруі туралы мәліметтер болмаған жағдайда);</w:t>
            </w:r>
          </w:p>
          <w:p>
            <w:pPr>
              <w:spacing w:after="20"/>
              <w:ind w:left="20"/>
              <w:jc w:val="both"/>
            </w:pPr>
            <w:r>
              <w:rPr>
                <w:rFonts w:ascii="Times New Roman"/>
                <w:b w:val="false"/>
                <w:i w:val="false"/>
                <w:color w:val="000000"/>
                <w:sz w:val="20"/>
              </w:rPr>
              <w:t>
- шығарылған құжаттардағы жазудың дұрыс болмауы:</w:t>
            </w:r>
          </w:p>
          <w:p>
            <w:pPr>
              <w:spacing w:after="20"/>
              <w:ind w:left="20"/>
              <w:jc w:val="both"/>
            </w:pPr>
            <w:r>
              <w:rPr>
                <w:rFonts w:ascii="Times New Roman"/>
                <w:b w:val="false"/>
                <w:i w:val="false"/>
                <w:color w:val="000000"/>
                <w:sz w:val="20"/>
              </w:rPr>
              <w:t>
1) жеке басты куәландыратын құжаттар не олардың цифрлық нысаны;</w:t>
            </w:r>
          </w:p>
          <w:p>
            <w:pPr>
              <w:spacing w:after="20"/>
              <w:ind w:left="20"/>
              <w:jc w:val="both"/>
            </w:pPr>
            <w:r>
              <w:rPr>
                <w:rFonts w:ascii="Times New Roman"/>
                <w:b w:val="false"/>
                <w:i w:val="false"/>
                <w:color w:val="000000"/>
                <w:sz w:val="20"/>
              </w:rPr>
              <w:t>
2) енгізілетін мәліметтердің дұрыстығын растайтын құжаттар (туу туралы, неке (некені бұзу) туралы куәлік) не олардың цифрлық нысаны;</w:t>
            </w:r>
          </w:p>
          <w:p>
            <w:pPr>
              <w:spacing w:after="20"/>
              <w:ind w:left="20"/>
              <w:jc w:val="both"/>
            </w:pPr>
            <w:r>
              <w:rPr>
                <w:rFonts w:ascii="Times New Roman"/>
                <w:b w:val="false"/>
                <w:i w:val="false"/>
                <w:color w:val="000000"/>
                <w:sz w:val="20"/>
              </w:rPr>
              <w:t>
3) белгіленген нысандағы азаматтың жеке басын тану хаттамасы (құжатталатын адамның фотосуреті дерекқорда жеке басын куәландыратын құжаттағы фотобейнемен сәйкес келмеген жағдайда).</w:t>
            </w:r>
          </w:p>
          <w:p>
            <w:pPr>
              <w:spacing w:after="20"/>
              <w:ind w:left="20"/>
              <w:jc w:val="both"/>
            </w:pPr>
            <w:r>
              <w:rPr>
                <w:rFonts w:ascii="Times New Roman"/>
                <w:b w:val="false"/>
                <w:i w:val="false"/>
                <w:color w:val="000000"/>
                <w:sz w:val="20"/>
              </w:rPr>
              <w:t xml:space="preserve">
Құжат үшiн мемлекеттiк баждың төленгенi туралы түбiртек (мемлекеттiк баж төлеуден босатылған адамдар Салық кодексінің </w:t>
            </w:r>
            <w:r>
              <w:rPr>
                <w:rFonts w:ascii="Times New Roman"/>
                <w:b w:val="false"/>
                <w:i w:val="false"/>
                <w:color w:val="000000"/>
                <w:sz w:val="20"/>
              </w:rPr>
              <w:t>622-бабына</w:t>
            </w:r>
            <w:r>
              <w:rPr>
                <w:rFonts w:ascii="Times New Roman"/>
                <w:b w:val="false"/>
                <w:i w:val="false"/>
                <w:color w:val="000000"/>
                <w:sz w:val="20"/>
              </w:rPr>
              <w:t xml:space="preserve"> сәйкес растайтын құжаттарын ұсынады).</w:t>
            </w:r>
          </w:p>
          <w:p>
            <w:pPr>
              <w:spacing w:after="20"/>
              <w:ind w:left="20"/>
              <w:jc w:val="both"/>
            </w:pPr>
            <w:r>
              <w:rPr>
                <w:rFonts w:ascii="Times New Roman"/>
                <w:b w:val="false"/>
                <w:i w:val="false"/>
                <w:color w:val="000000"/>
                <w:sz w:val="20"/>
              </w:rPr>
              <w:t>
ХҚТ ТП АЖ арқылы мемлекеттік қызметті көрсету кезінде көрсетілетін қызметті алушыны фотосуретке түсіру ХҚТ ТП АЖ-да халықаралық стандарттардың талаптарына сәйкес және ақысыз жүргізіледі.</w:t>
            </w:r>
          </w:p>
          <w:p>
            <w:pPr>
              <w:spacing w:after="20"/>
              <w:ind w:left="20"/>
              <w:jc w:val="both"/>
            </w:pPr>
            <w:r>
              <w:rPr>
                <w:rFonts w:ascii="Times New Roman"/>
                <w:b w:val="false"/>
                <w:i w:val="false"/>
                <w:color w:val="000000"/>
                <w:sz w:val="20"/>
              </w:rPr>
              <w:t>
Көрсетілетін қызметті алушының фотобейнесі электрондық формулярға суретке түсіру жолымен, көрсетілетін қызметті алушының қолы – қол қою сканері арқылы енгізіледі.</w:t>
            </w:r>
          </w:p>
          <w:p>
            <w:pPr>
              <w:spacing w:after="20"/>
              <w:ind w:left="20"/>
              <w:jc w:val="both"/>
            </w:pPr>
            <w:r>
              <w:rPr>
                <w:rFonts w:ascii="Times New Roman"/>
                <w:b w:val="false"/>
                <w:i w:val="false"/>
                <w:color w:val="000000"/>
                <w:sz w:val="20"/>
              </w:rPr>
              <w:t>
2) көрсетілетін қызметті берушінің – қағаз тасымалдағышта ресімдеу кезінде:</w:t>
            </w:r>
          </w:p>
          <w:p>
            <w:pPr>
              <w:spacing w:after="20"/>
              <w:ind w:left="20"/>
              <w:jc w:val="both"/>
            </w:pPr>
            <w:r>
              <w:rPr>
                <w:rFonts w:ascii="Times New Roman"/>
                <w:b w:val="false"/>
                <w:i w:val="false"/>
                <w:color w:val="000000"/>
                <w:sz w:val="20"/>
              </w:rPr>
              <w:t>
- 1974 жылғы үлгідегі КСРО паспортының немесе оның жоғалуының, сондай-ақ жеке басын куәландыратын құжаттарды беру туралы алғаш рет өтініш берген 18 жастан асқан адамдардың туу туралы куәлігінің негізінде:</w:t>
            </w:r>
          </w:p>
          <w:p>
            <w:pPr>
              <w:spacing w:after="20"/>
              <w:ind w:left="20"/>
              <w:jc w:val="both"/>
            </w:pPr>
            <w:r>
              <w:rPr>
                <w:rFonts w:ascii="Times New Roman"/>
                <w:b w:val="false"/>
                <w:i w:val="false"/>
                <w:color w:val="000000"/>
                <w:sz w:val="20"/>
              </w:rPr>
              <w:t>
1) 1974 жылғы үлгідегі бұрынғы КСРО паспортының түпнұсқасы;</w:t>
            </w:r>
          </w:p>
          <w:p>
            <w:pPr>
              <w:spacing w:after="20"/>
              <w:ind w:left="20"/>
              <w:jc w:val="both"/>
            </w:pPr>
            <w:r>
              <w:rPr>
                <w:rFonts w:ascii="Times New Roman"/>
                <w:b w:val="false"/>
                <w:i w:val="false"/>
                <w:color w:val="000000"/>
                <w:sz w:val="20"/>
              </w:rPr>
              <w:t>
2) туу туралы куәліктің түпнұсқасы немесе АХАТ органынан сұрау салу бойынша алынған туу туралы актілік жазбаның көшірмесі (туу туралы куәліктің түпнұсқасы болмаған кезде);</w:t>
            </w:r>
          </w:p>
          <w:p>
            <w:pPr>
              <w:spacing w:after="20"/>
              <w:ind w:left="20"/>
              <w:jc w:val="both"/>
            </w:pPr>
            <w:r>
              <w:rPr>
                <w:rFonts w:ascii="Times New Roman"/>
                <w:b w:val="false"/>
                <w:i w:val="false"/>
                <w:color w:val="000000"/>
                <w:sz w:val="20"/>
              </w:rPr>
              <w:t>
3) азаматтың азаматтығын айқындауға арналған тексеру нәтижелері бойынша Қазақстан Республикасы азаматының жеке басын анықтау және жеке басын куәландыратын құжаттарды беру жөніндегі қорытындыны ұсынады.</w:t>
            </w:r>
          </w:p>
          <w:p>
            <w:pPr>
              <w:spacing w:after="20"/>
              <w:ind w:left="20"/>
              <w:jc w:val="both"/>
            </w:pPr>
            <w:r>
              <w:rPr>
                <w:rFonts w:ascii="Times New Roman"/>
                <w:b w:val="false"/>
                <w:i w:val="false"/>
                <w:color w:val="000000"/>
                <w:sz w:val="20"/>
              </w:rPr>
              <w:t>
4) Қазақстан Республикасы азаматтығына жататынын растайтын 13-нысандағы анықтама;</w:t>
            </w:r>
          </w:p>
          <w:p>
            <w:pPr>
              <w:spacing w:after="20"/>
              <w:ind w:left="20"/>
              <w:jc w:val="both"/>
            </w:pPr>
            <w:r>
              <w:rPr>
                <w:rFonts w:ascii="Times New Roman"/>
                <w:b w:val="false"/>
                <w:i w:val="false"/>
                <w:color w:val="000000"/>
                <w:sz w:val="20"/>
              </w:rPr>
              <w:t>
- Қазақстан Республикасы азаматтығын қабылдау кезінде:</w:t>
            </w:r>
          </w:p>
          <w:p>
            <w:pPr>
              <w:spacing w:after="20"/>
              <w:ind w:left="20"/>
              <w:jc w:val="both"/>
            </w:pPr>
            <w:r>
              <w:rPr>
                <w:rFonts w:ascii="Times New Roman"/>
                <w:b w:val="false"/>
                <w:i w:val="false"/>
                <w:color w:val="000000"/>
                <w:sz w:val="20"/>
              </w:rPr>
              <w:t>
1) ішкі істер органдары беретін белгіленген нысандағы Қазақстан Республикасының азаматтығына қабылдау туралы 7-нысандағы анықтама (Қазақстан Республикасының азаматтығына қабылдауға байланысты құжаттарды алған кезде).</w:t>
            </w:r>
          </w:p>
          <w:p>
            <w:pPr>
              <w:spacing w:after="20"/>
              <w:ind w:left="20"/>
              <w:jc w:val="both"/>
            </w:pPr>
            <w:r>
              <w:rPr>
                <w:rFonts w:ascii="Times New Roman"/>
                <w:b w:val="false"/>
                <w:i w:val="false"/>
                <w:color w:val="000000"/>
                <w:sz w:val="20"/>
              </w:rPr>
              <w:t xml:space="preserve">
Құжат үшiн мемлекеттiк баждың төленгенi туралы түбiртек (мемлекеттiк баж төлеуден босатылған адамдар Салық кодексінің </w:t>
            </w:r>
            <w:r>
              <w:rPr>
                <w:rFonts w:ascii="Times New Roman"/>
                <w:b w:val="false"/>
                <w:i w:val="false"/>
                <w:color w:val="000000"/>
                <w:sz w:val="20"/>
              </w:rPr>
              <w:t>622-бабына</w:t>
            </w:r>
            <w:r>
              <w:rPr>
                <w:rFonts w:ascii="Times New Roman"/>
                <w:b w:val="false"/>
                <w:i w:val="false"/>
                <w:color w:val="000000"/>
                <w:sz w:val="20"/>
              </w:rPr>
              <w:t xml:space="preserve"> сәйкес растайтын құжаттарын ұсынады).</w:t>
            </w:r>
          </w:p>
          <w:p>
            <w:pPr>
              <w:spacing w:after="20"/>
              <w:ind w:left="20"/>
              <w:jc w:val="both"/>
            </w:pPr>
            <w:r>
              <w:rPr>
                <w:rFonts w:ascii="Times New Roman"/>
                <w:b w:val="false"/>
                <w:i w:val="false"/>
                <w:color w:val="000000"/>
                <w:sz w:val="20"/>
              </w:rPr>
              <w:t>
Формулярды толтыру кезінде көрсетілетін қызметті алушының жасына сәйкес келетiн өлшемі 3,5 х 4,5 сантиметр екі фотосурет. Фотосурет бiр негативтен қалың фотоқағазға фото басып шығару әдiсiмен орындалады, қатаң түрде жарық жерде алдынан түсiрiлген, бейтарап бет-бейнесі көрінісімен және аузы жабық түскен, бетi фотосуреттiң жалпы ауданының 75% жуығын алатындай болып жасалады. Компьютерлiк сканерлеу, модельдеу немесе ксерокөшiрме әдiсiмен дайындалған суреттердi пайдалануға жол берiлмейдi. Суретке түсіру кезінде діни не медициналық себептер бойынша басты жабуды қоспағанда, ешқандай бас киім киіп түсуге жол берілмейді, бұл жағдайда беті иектің төменгі жағынан маңдайына дейін ашық күйде қалады, бас киім көлеңкесінің бетке түсуіне жол берілмейді. Көзі ашық және анық көрінуі тиіс, шашпен жабылмауы қажет. Көзілдіріктің жиегі көзді жаппайды, шағылыстырғыш және күннен қорғайтын көзілдіріктерге жол берілмейді. Сонымен қатар, құжатталатын адамның униформада суретке түсуіне жол берілмейді.</w:t>
            </w:r>
          </w:p>
          <w:p>
            <w:pPr>
              <w:spacing w:after="20"/>
              <w:ind w:left="20"/>
              <w:jc w:val="both"/>
            </w:pPr>
            <w:r>
              <w:rPr>
                <w:rFonts w:ascii="Times New Roman"/>
                <w:b w:val="false"/>
                <w:i w:val="false"/>
                <w:color w:val="000000"/>
                <w:sz w:val="20"/>
              </w:rPr>
              <w:t>
Жеке басты куәландыратын құжаттар және тұрғылықты жері бойынша тіркеудің бар-жоғы туралы мәліметтерді көрсетілетін қызметті беруші ХҚТ ТП ақпараттық жүйесінен алады.</w:t>
            </w:r>
          </w:p>
        </w:tc>
      </w:tr>
    </w:tbl>
    <w:bookmarkStart w:name="z110" w:id="44"/>
    <w:p>
      <w:pPr>
        <w:spacing w:after="0"/>
        <w:ind w:left="0"/>
        <w:jc w:val="both"/>
      </w:pPr>
      <w:r>
        <w:rPr>
          <w:rFonts w:ascii="Times New Roman"/>
          <w:b w:val="false"/>
          <w:i w:val="false"/>
          <w:color w:val="000000"/>
          <w:sz w:val="28"/>
        </w:rPr>
        <w:t>
      ";</w:t>
      </w:r>
    </w:p>
    <w:bookmarkEnd w:id="44"/>
    <w:bookmarkStart w:name="z111" w:id="45"/>
    <w:p>
      <w:pPr>
        <w:spacing w:after="0"/>
        <w:ind w:left="0"/>
        <w:jc w:val="both"/>
      </w:pPr>
      <w:r>
        <w:rPr>
          <w:rFonts w:ascii="Times New Roman"/>
          <w:b w:val="false"/>
          <w:i w:val="false"/>
          <w:color w:val="000000"/>
          <w:sz w:val="28"/>
        </w:rPr>
        <w:t>
      реттік нөмірі 10-жол мынадай редакцияда жазылсын:</w:t>
      </w:r>
    </w:p>
    <w:bookmarkEnd w:id="45"/>
    <w:bookmarkStart w:name="z112"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организм функциялары тұрақты бұзылуынан денсаулығы бұзылған көрсетілетін қызметті алушыларға және тергеу қамауындағыларға және бас бостандығынан айыру орындарында жазасын өтеп жатқан адамдарға қажет болған жағдайда олардың келісімімен мемлекеттік қызмет көрсету және дактилоскопиялық тіркеуді жүзеге асыру үшін құжаттарды қабылдауды көрсетілетін қызметті беруші көрсетілетін қызметті алушының тұрғылықты жеріне, болатын жеріне барып және 1414, 8 800 080 7777 Бірыңғай байланыс-орталығы арқылы жүгіну жолымен қағаз тасымалдағышта толтырып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арқылы қашықтықтан қол жеткізу режимінде, көрсетілетін қызметті берушінің анықтама қызметтері,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анықтама қызметтерінің байланыс телефондары Қазақстан Республикасы Ішкі істер министрлігінің www. mvd. gov. kz сайтында орналастырылған. Мемлекеттік қызметтер көрсету мәселелері жөніндегі Бірыңғай байланыс-орталығы: 1414, 8 800 080 7777.</w:t>
            </w:r>
          </w:p>
          <w:p>
            <w:pPr>
              <w:spacing w:after="20"/>
              <w:ind w:left="20"/>
              <w:jc w:val="both"/>
            </w:pPr>
            <w:r>
              <w:rPr>
                <w:rFonts w:ascii="Times New Roman"/>
                <w:b w:val="false"/>
                <w:i w:val="false"/>
                <w:color w:val="000000"/>
                <w:sz w:val="20"/>
              </w:rPr>
              <w:t>
Көрсетілетін қызметті алу кезінде жеке тұлғалар жекелеген жағдайларда цифрлық құжаттар сервисі арқылы алынған электрондық түрде құжаттарды ұсынады.</w:t>
            </w:r>
          </w:p>
        </w:tc>
      </w:tr>
    </w:tbl>
    <w:bookmarkStart w:name="z116" w:id="47"/>
    <w:p>
      <w:pPr>
        <w:spacing w:after="0"/>
        <w:ind w:left="0"/>
        <w:jc w:val="both"/>
      </w:pPr>
      <w:r>
        <w:rPr>
          <w:rFonts w:ascii="Times New Roman"/>
          <w:b w:val="false"/>
          <w:i w:val="false"/>
          <w:color w:val="000000"/>
          <w:sz w:val="28"/>
        </w:rPr>
        <w:t>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халқын тұрғылықты жері бойынша тіркеу"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халқын тұрғылықты жері бойынша тіркеу есебінен шығару"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 тармақшамен толықтырылсын:</w:t>
      </w:r>
    </w:p>
    <w:bookmarkStart w:name="z121" w:id="48"/>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3" w:id="49"/>
    <w:p>
      <w:pPr>
        <w:spacing w:after="0"/>
        <w:ind w:left="0"/>
        <w:jc w:val="both"/>
      </w:pPr>
      <w:r>
        <w:rPr>
          <w:rFonts w:ascii="Times New Roman"/>
          <w:b w:val="false"/>
          <w:i w:val="false"/>
          <w:color w:val="000000"/>
          <w:sz w:val="28"/>
        </w:rPr>
        <w:t>
      "3. Жеке тұлғаларға (бұдан әрі – көрсетілетін қызметті алушы) мемлекеттік көрсетілетін қызметті осы Қағидаларға 1-қосымшаға сәйкес аумақтық полиция органдары (бұдан әрі – көрсетілетін қызметті беруші) Мемлекеттік қызмет көрсетуге қойылатын негізгі талаптар тізбесінде көзделген (бұдан әрі – Мемлекеттік қызмет көрсетуге қойылатын талап) тізбеге сәйкес құжаттар пакетін ұсыну кезінде көрсетеді:</w:t>
      </w:r>
    </w:p>
    <w:bookmarkEnd w:id="49"/>
    <w:bookmarkStart w:name="z124" w:id="50"/>
    <w:p>
      <w:pPr>
        <w:spacing w:after="0"/>
        <w:ind w:left="0"/>
        <w:jc w:val="both"/>
      </w:pPr>
      <w:r>
        <w:rPr>
          <w:rFonts w:ascii="Times New Roman"/>
          <w:b w:val="false"/>
          <w:i w:val="false"/>
          <w:color w:val="000000"/>
          <w:sz w:val="28"/>
        </w:rPr>
        <w:t>
      1) Қазақстан Республикасының азаматтары үшін – "Азаматтарға арналған үкімет" мемлекеттік корпорациясы, портал және ақпараттандыру объектілері (екінші денгейдегі банктердің ақпараттандыру жүйелері) (бұдан әрі – ақпараттандыру объектілері) арқылы;</w:t>
      </w:r>
    </w:p>
    <w:bookmarkEnd w:id="50"/>
    <w:bookmarkStart w:name="z125" w:id="51"/>
    <w:p>
      <w:pPr>
        <w:spacing w:after="0"/>
        <w:ind w:left="0"/>
        <w:jc w:val="both"/>
      </w:pPr>
      <w:r>
        <w:rPr>
          <w:rFonts w:ascii="Times New Roman"/>
          <w:b w:val="false"/>
          <w:i w:val="false"/>
          <w:color w:val="000000"/>
          <w:sz w:val="28"/>
        </w:rPr>
        <w:t>
      2) Қазақстан Республикасында тұрақты тұрып жатқан шетелдіктер және азаматтығы жоқ адамдар үшін Мемлекеттік корпорацияда көрсетілетін қызметті беруші арқылы;</w:t>
      </w:r>
    </w:p>
    <w:bookmarkEnd w:id="51"/>
    <w:bookmarkStart w:name="z126" w:id="52"/>
    <w:p>
      <w:pPr>
        <w:spacing w:after="0"/>
        <w:ind w:left="0"/>
        <w:jc w:val="both"/>
      </w:pPr>
      <w:r>
        <w:rPr>
          <w:rFonts w:ascii="Times New Roman"/>
          <w:b w:val="false"/>
          <w:i w:val="false"/>
          <w:color w:val="000000"/>
          <w:sz w:val="28"/>
        </w:rPr>
        <w:t>
      3) босқын мәртебесін алған шетелдіктер және азаматтығы жоқ адамдар үшін көрсетілетін қызметті беруші арқылы көрсетіледі.</w:t>
      </w:r>
    </w:p>
    <w:bookmarkEnd w:id="52"/>
    <w:bookmarkStart w:name="z127" w:id="53"/>
    <w:p>
      <w:pPr>
        <w:spacing w:after="0"/>
        <w:ind w:left="0"/>
        <w:jc w:val="both"/>
      </w:pPr>
      <w:r>
        <w:rPr>
          <w:rFonts w:ascii="Times New Roman"/>
          <w:b w:val="false"/>
          <w:i w:val="false"/>
          <w:color w:val="000000"/>
          <w:sz w:val="28"/>
        </w:rPr>
        <w:t>
      Қазақстан Республикасы азаматтарына мемлекеттік қызмет көрсетуге құжаттарды қабылдау Мемлекеттік корпорацияның қызметкерлерімен "Халыққа қызмет көрсету орталығы" біріктірілген ақпараттық жүйесі (бұдан әрі – ХҚКО БАЖ) арқылы;</w:t>
      </w:r>
    </w:p>
    <w:bookmarkEnd w:id="53"/>
    <w:bookmarkStart w:name="z128" w:id="54"/>
    <w:p>
      <w:pPr>
        <w:spacing w:after="0"/>
        <w:ind w:left="0"/>
        <w:jc w:val="both"/>
      </w:pPr>
      <w:r>
        <w:rPr>
          <w:rFonts w:ascii="Times New Roman"/>
          <w:b w:val="false"/>
          <w:i w:val="false"/>
          <w:color w:val="000000"/>
          <w:sz w:val="28"/>
        </w:rPr>
        <w:t xml:space="preserve">
      Қазақстан Республикасында тұрақты тұратын шетелдіктерге және азаматтығы жоқ адамдар үшін – Мемлекеттік корпорацияда көрсетілетін қызметті берушімен "Халықты құжаттандыру және тіркеу" Тіркеу пункті" ақпараттық жүйесі (бұдан әрі – ХҚТ ТП) арқылы; </w:t>
      </w:r>
    </w:p>
    <w:bookmarkEnd w:id="54"/>
    <w:bookmarkStart w:name="z129" w:id="55"/>
    <w:p>
      <w:pPr>
        <w:spacing w:after="0"/>
        <w:ind w:left="0"/>
        <w:jc w:val="both"/>
      </w:pPr>
      <w:r>
        <w:rPr>
          <w:rFonts w:ascii="Times New Roman"/>
          <w:b w:val="false"/>
          <w:i w:val="false"/>
          <w:color w:val="000000"/>
          <w:sz w:val="28"/>
        </w:rPr>
        <w:t>
      босқын мәртебесін алған шетелдіктер және азаматтығы жоқ адамдар үшін - көрсетілетін қызметті берушімен жүзеге асырылады."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1" w:id="56"/>
    <w:p>
      <w:pPr>
        <w:spacing w:after="0"/>
        <w:ind w:left="0"/>
        <w:jc w:val="both"/>
      </w:pPr>
      <w:r>
        <w:rPr>
          <w:rFonts w:ascii="Times New Roman"/>
          <w:b w:val="false"/>
          <w:i w:val="false"/>
          <w:color w:val="000000"/>
          <w:sz w:val="28"/>
        </w:rPr>
        <w:t>
      "4. Жеке басты куәландыратын құжаттарды көрсетілетін қызметті алушылар Мемлекеттік қызмет көрсетуге қойылатын негізгі талаптар тізбесінің 1-қосымшасына сәйкес цифрлық құжаттар сервисі (бұдан әрі – цифрлық нысан) арқылы алынған көрсетілетін қызметтердің кіші түрлерін түпнұсқада не электрондық түрде алған кезде ұсынады.";</w:t>
      </w:r>
    </w:p>
    <w:bookmarkEnd w:id="56"/>
    <w:bookmarkStart w:name="z132" w:id="57"/>
    <w:p>
      <w:pPr>
        <w:spacing w:after="0"/>
        <w:ind w:left="0"/>
        <w:jc w:val="both"/>
      </w:pPr>
      <w:r>
        <w:rPr>
          <w:rFonts w:ascii="Times New Roman"/>
          <w:b w:val="false"/>
          <w:i w:val="false"/>
          <w:color w:val="000000"/>
          <w:sz w:val="28"/>
        </w:rPr>
        <w:t>
      "Қазақстан Республикасының халқын тұрғылықты жері бойынша тіркеу есебінен шығару" мемлекеттік қызмет көрсетуге қойылатын негізгі талаптардың тізбесінде:</w:t>
      </w:r>
    </w:p>
    <w:bookmarkEnd w:id="57"/>
    <w:bookmarkStart w:name="z133" w:id="58"/>
    <w:p>
      <w:pPr>
        <w:spacing w:after="0"/>
        <w:ind w:left="0"/>
        <w:jc w:val="both"/>
      </w:pPr>
      <w:r>
        <w:rPr>
          <w:rFonts w:ascii="Times New Roman"/>
          <w:b w:val="false"/>
          <w:i w:val="false"/>
          <w:color w:val="000000"/>
          <w:sz w:val="28"/>
        </w:rPr>
        <w:t>
      реттік нөмірі 8-жол мынадай редакцияда жазылсын:</w:t>
      </w:r>
    </w:p>
    <w:bookmarkEnd w:id="58"/>
    <w:bookmarkStart w:name="z134" w:id="59"/>
    <w:p>
      <w:pPr>
        <w:spacing w:after="0"/>
        <w:ind w:left="0"/>
        <w:jc w:val="both"/>
      </w:pP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жеке өзі немесе оның заңды өкілі (сот әрекетке қабілетсіз деп таныған балалар мен азаматтар, өкілдік етуге құзыреттілігін растайтын құжаттар ұсына отырып, олардың заңды өкілдері үшін (ата-аналары, қорғаншылары, қамқоршылары) не өкілдіктері көзделген іс-әрекеттерді жүзеге асыруға арналған нотариалды куәландырылған сенімхат бойынша сенім білдірген адамы жүгінгенде: </w:t>
            </w:r>
          </w:p>
          <w:p>
            <w:pPr>
              <w:spacing w:after="20"/>
              <w:ind w:left="20"/>
              <w:jc w:val="both"/>
            </w:pPr>
            <w:r>
              <w:rPr>
                <w:rFonts w:ascii="Times New Roman"/>
                <w:b w:val="false"/>
                <w:i w:val="false"/>
                <w:color w:val="000000"/>
                <w:sz w:val="20"/>
              </w:rPr>
              <w:t>
1) Мемлекеттік корпорацияға және Мемлекеттік корпорациядағы көрсетілетін қызметті берушіге:</w:t>
            </w:r>
          </w:p>
          <w:p>
            <w:pPr>
              <w:spacing w:after="20"/>
              <w:ind w:left="20"/>
              <w:jc w:val="both"/>
            </w:pPr>
            <w:r>
              <w:rPr>
                <w:rFonts w:ascii="Times New Roman"/>
                <w:b w:val="false"/>
                <w:i w:val="false"/>
                <w:color w:val="000000"/>
                <w:sz w:val="20"/>
              </w:rPr>
              <w:t>
- адамдардың тұруы (болуы) үшін пайдаланылатын тұрғынжай, саяжай құрылысы, ғимарат немесе үй-жай иесінің өтініші бойынша тіркеуден шығару үшін:</w:t>
            </w:r>
          </w:p>
          <w:p>
            <w:pPr>
              <w:spacing w:after="20"/>
              <w:ind w:left="20"/>
              <w:jc w:val="both"/>
            </w:pPr>
            <w:r>
              <w:rPr>
                <w:rFonts w:ascii="Times New Roman"/>
                <w:b w:val="false"/>
                <w:i w:val="false"/>
                <w:color w:val="000000"/>
                <w:sz w:val="20"/>
              </w:rPr>
              <w:t>
тұрғын үй иесінің жеке басын куәландыратын құжат не оның цифрлық нысаны (жеке басын сәйкестендіру үшін);</w:t>
            </w:r>
          </w:p>
          <w:p>
            <w:pPr>
              <w:spacing w:after="20"/>
              <w:ind w:left="20"/>
              <w:jc w:val="both"/>
            </w:pPr>
            <w:r>
              <w:rPr>
                <w:rFonts w:ascii="Times New Roman"/>
                <w:b w:val="false"/>
                <w:i w:val="false"/>
                <w:color w:val="000000"/>
                <w:sz w:val="20"/>
              </w:rPr>
              <w:t>
тіркеуден шығаруға жататын азаматтардың айқындамалық деректері көрсетілген еркін нысандағы тұрғылықты жері бойынша тіркеуден шығару туралы өтініш;</w:t>
            </w:r>
          </w:p>
          <w:p>
            <w:pPr>
              <w:spacing w:after="20"/>
              <w:ind w:left="20"/>
              <w:jc w:val="both"/>
            </w:pPr>
            <w:r>
              <w:rPr>
                <w:rFonts w:ascii="Times New Roman"/>
                <w:b w:val="false"/>
                <w:i w:val="false"/>
                <w:color w:val="000000"/>
                <w:sz w:val="20"/>
              </w:rPr>
              <w:t>
- республикадан тыс жерлерге тұрақты тұруға кеткен адамдарды тіркеуден шығару үшін:</w:t>
            </w:r>
          </w:p>
          <w:p>
            <w:pPr>
              <w:spacing w:after="20"/>
              <w:ind w:left="20"/>
              <w:jc w:val="both"/>
            </w:pPr>
            <w:r>
              <w:rPr>
                <w:rFonts w:ascii="Times New Roman"/>
                <w:b w:val="false"/>
                <w:i w:val="false"/>
                <w:color w:val="000000"/>
                <w:sz w:val="20"/>
              </w:rPr>
              <w:t>
Қазақстан Республикасы азаматының паспорты (жеке басын сәйкестендіру үшін) және Қазақстан Республикасы азаматының жеке куәлігі (көрсетілетін қызметті берушіге тапсыру үшін);</w:t>
            </w:r>
          </w:p>
          <w:p>
            <w:pPr>
              <w:spacing w:after="20"/>
              <w:ind w:left="20"/>
              <w:jc w:val="both"/>
            </w:pPr>
            <w:r>
              <w:rPr>
                <w:rFonts w:ascii="Times New Roman"/>
                <w:b w:val="false"/>
                <w:i w:val="false"/>
                <w:color w:val="000000"/>
                <w:sz w:val="20"/>
              </w:rPr>
              <w:t>
Қазақстан Республикасы азаматының паспорты-16 жасқа дейінгі балаларға;</w:t>
            </w:r>
          </w:p>
          <w:p>
            <w:pPr>
              <w:spacing w:after="20"/>
              <w:ind w:left="20"/>
              <w:jc w:val="both"/>
            </w:pPr>
            <w:r>
              <w:rPr>
                <w:rFonts w:ascii="Times New Roman"/>
                <w:b w:val="false"/>
                <w:i w:val="false"/>
                <w:color w:val="000000"/>
                <w:sz w:val="20"/>
              </w:rPr>
              <w:t>
Қазақстан Республикасынан тыс жерлерге тұрақты тұруға кетуге рұқсат беру туралы аумақтық полиция органдарының анықтамасы;</w:t>
            </w:r>
          </w:p>
          <w:p>
            <w:pPr>
              <w:spacing w:after="20"/>
              <w:ind w:left="20"/>
              <w:jc w:val="both"/>
            </w:pPr>
            <w:r>
              <w:rPr>
                <w:rFonts w:ascii="Times New Roman"/>
                <w:b w:val="false"/>
                <w:i w:val="false"/>
                <w:color w:val="000000"/>
                <w:sz w:val="20"/>
              </w:rPr>
              <w:t>
- сот тұрғын үй-жайды пайдалану құқығынан айырылған деп танылғандарды тіркеуден шығару үшін;</w:t>
            </w:r>
          </w:p>
          <w:p>
            <w:pPr>
              <w:spacing w:after="20"/>
              <w:ind w:left="20"/>
              <w:jc w:val="both"/>
            </w:pPr>
            <w:r>
              <w:rPr>
                <w:rFonts w:ascii="Times New Roman"/>
                <w:b w:val="false"/>
                <w:i w:val="false"/>
                <w:color w:val="000000"/>
                <w:sz w:val="20"/>
              </w:rPr>
              <w:t>
адамдардың тұруы (болуы) үшін пайдаланылатын тұрғынжай, саяжай құрылысы, ғимарат немесе үй-жай иесінің жеке басын куәландыратын құжат не оның цифрлық нысаны (жеке басын сәйкестендіру үшін);</w:t>
            </w:r>
          </w:p>
          <w:p>
            <w:pPr>
              <w:spacing w:after="20"/>
              <w:ind w:left="20"/>
              <w:jc w:val="both"/>
            </w:pPr>
            <w:r>
              <w:rPr>
                <w:rFonts w:ascii="Times New Roman"/>
                <w:b w:val="false"/>
                <w:i w:val="false"/>
                <w:color w:val="000000"/>
                <w:sz w:val="20"/>
              </w:rPr>
              <w:t>
тұрғын үйді пайдалану құқығынан айыру туралы сот шешімі.</w:t>
            </w:r>
          </w:p>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(меншік құқығын растау үшін) туралы мәліметтерді көрсетілетін қызметті беруші "ХҚКО" БАЖ-дан алады.</w:t>
            </w:r>
          </w:p>
          <w:p>
            <w:pPr>
              <w:spacing w:after="20"/>
              <w:ind w:left="20"/>
              <w:jc w:val="both"/>
            </w:pPr>
            <w:r>
              <w:rPr>
                <w:rFonts w:ascii="Times New Roman"/>
                <w:b w:val="false"/>
                <w:i w:val="false"/>
                <w:color w:val="000000"/>
                <w:sz w:val="20"/>
              </w:rPr>
              <w:t>
2) Көрсетілетін қызметті берушіге:</w:t>
            </w:r>
          </w:p>
          <w:p>
            <w:pPr>
              <w:spacing w:after="20"/>
              <w:ind w:left="20"/>
              <w:jc w:val="both"/>
            </w:pPr>
            <w:r>
              <w:rPr>
                <w:rFonts w:ascii="Times New Roman"/>
                <w:b w:val="false"/>
                <w:i w:val="false"/>
                <w:color w:val="000000"/>
                <w:sz w:val="20"/>
              </w:rPr>
              <w:t>
Шетелдіктер және босқын мәртебесін алған азаматтығы жоқ адамдар жоғарыдағы құжаттардың тізбесін тапсырады.</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ХҚТ ТП ақпараттық жүйесінен, Мемлекеттік корпорация қызметкері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3) Порталға, ақпараттандыру объектілеріне тұрғын үй, ғимарат немесе үй-жай иесінің өтініші бойынша тұрғылықты жері бойынша тіркеуден шығару кезінде (Қазақстан Республикасының азаматтары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сұрау салу.</w:t>
            </w:r>
          </w:p>
        </w:tc>
      </w:tr>
    </w:tbl>
    <w:p>
      <w:pPr>
        <w:spacing w:after="0"/>
        <w:ind w:left="0"/>
        <w:jc w:val="left"/>
      </w:pPr>
    </w:p>
    <w:p>
      <w:pPr>
        <w:spacing w:after="0"/>
        <w:ind w:left="0"/>
        <w:jc w:val="both"/>
      </w:pPr>
      <w:r>
        <w:rPr>
          <w:rFonts w:ascii="Times New Roman"/>
          <w:b w:val="false"/>
          <w:i w:val="false"/>
          <w:color w:val="000000"/>
          <w:sz w:val="28"/>
        </w:rPr>
        <w:t xml:space="preserve">
      көрсетілген бұйрықпен бекітілген "Шекара маңындағы аумақтың елді мекенінде тұрақты тұратын жері бойынша тіркелуін растайтын мәліметтерді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 тармақшамен толықтырылсын:</w:t>
      </w:r>
    </w:p>
    <w:bookmarkStart w:name="z154" w:id="60"/>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6" w:id="61"/>
    <w:p>
      <w:pPr>
        <w:spacing w:after="0"/>
        <w:ind w:left="0"/>
        <w:jc w:val="both"/>
      </w:pPr>
      <w:r>
        <w:rPr>
          <w:rFonts w:ascii="Times New Roman"/>
          <w:b w:val="false"/>
          <w:i w:val="false"/>
          <w:color w:val="000000"/>
          <w:sz w:val="28"/>
        </w:rPr>
        <w:t>
      "4. Жеке басты куәландыратын құжаттарды көрсетілетін қызметті алушылар Мемлекеттік қызмет көрсетуге қойылатын негізгі талаптар тізбесінің 1-қосымшасына сәйкес цифрлық құжаттар сервисі (бұдан әрі – цифрлық нысан) арқылы алынған көрсетілетін қызметтердің кіші түрлерін түпнұсқада не электрондық түрде алған кезде ұсынады.";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"Шекара маңындағы аумақтың елді мекенінде тұрақты тұратын жері бойынша тіркелуін растайтын мәліметтерді беру"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Start w:name="z158" w:id="62"/>
    <w:p>
      <w:pPr>
        <w:spacing w:after="0"/>
        <w:ind w:left="0"/>
        <w:jc w:val="both"/>
      </w:pPr>
      <w:r>
        <w:rPr>
          <w:rFonts w:ascii="Times New Roman"/>
          <w:b w:val="false"/>
          <w:i w:val="false"/>
          <w:color w:val="000000"/>
          <w:sz w:val="28"/>
        </w:rPr>
        <w:t>
      реттік нөмірі 8-жол мынадай редакцияда жазылсын:</w:t>
      </w:r>
    </w:p>
    <w:bookmarkEnd w:id="62"/>
    <w:bookmarkStart w:name="z159" w:id="63"/>
    <w:p>
      <w:pPr>
        <w:spacing w:after="0"/>
        <w:ind w:left="0"/>
        <w:jc w:val="both"/>
      </w:pP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w:t>
            </w:r>
          </w:p>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 оның цифрлық нысаны (жеке басты сәйкестендіру үшін);</w:t>
            </w:r>
          </w:p>
          <w:p>
            <w:pPr>
              <w:spacing w:after="20"/>
              <w:ind w:left="20"/>
              <w:jc w:val="both"/>
            </w:pPr>
            <w:r>
              <w:rPr>
                <w:rFonts w:ascii="Times New Roman"/>
                <w:b w:val="false"/>
                <w:i w:val="false"/>
                <w:color w:val="000000"/>
                <w:sz w:val="20"/>
              </w:rPr>
              <w:t>
туу туралы куәлік не оның цифрлық нысаны (жақын туысқандарына мәліметтер алу кезінде туысқандық байланыстарды растау үшін);</w:t>
            </w:r>
          </w:p>
          <w:p>
            <w:pPr>
              <w:spacing w:after="20"/>
              <w:ind w:left="20"/>
              <w:jc w:val="both"/>
            </w:pPr>
            <w:r>
              <w:rPr>
                <w:rFonts w:ascii="Times New Roman"/>
                <w:b w:val="false"/>
                <w:i w:val="false"/>
                <w:color w:val="000000"/>
                <w:sz w:val="20"/>
              </w:rPr>
              <w:t>
жақын туысқандарын қоспағанда, жеке тұлғаның осы адамға қатысты мәліметтерді мекенжай анықтамасын көрсетілетін қызметті алушыға беру үшін нотариалды куәландырылған келісімі.</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ХҚТ ТП ақпараттық жүйесінен алады.</w:t>
            </w:r>
          </w:p>
          <w:p>
            <w:pPr>
              <w:spacing w:after="20"/>
              <w:ind w:left="20"/>
              <w:jc w:val="both"/>
            </w:pPr>
            <w:r>
              <w:rPr>
                <w:rFonts w:ascii="Times New Roman"/>
                <w:b w:val="false"/>
                <w:i w:val="false"/>
                <w:color w:val="000000"/>
                <w:sz w:val="20"/>
              </w:rPr>
              <w:t>
2) порталға, ақпараттандыру объектілеріне:</w:t>
            </w:r>
          </w:p>
          <w:p>
            <w:pPr>
              <w:spacing w:after="20"/>
              <w:ind w:left="20"/>
              <w:jc w:val="both"/>
            </w:pPr>
            <w:r>
              <w:rPr>
                <w:rFonts w:ascii="Times New Roman"/>
                <w:b w:val="false"/>
                <w:i w:val="false"/>
                <w:color w:val="000000"/>
                <w:sz w:val="20"/>
              </w:rPr>
              <w:t>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сұрау салу.</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5, 6, 7 және 8-қосымшалармен толықтырылсын.</w:t>
      </w:r>
    </w:p>
    <w:bookmarkStart w:name="z169" w:id="64"/>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64"/>
    <w:bookmarkStart w:name="z170" w:id="6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5"/>
    <w:bookmarkStart w:name="z171" w:id="66"/>
    <w:p>
      <w:pPr>
        <w:spacing w:after="0"/>
        <w:ind w:left="0"/>
        <w:jc w:val="both"/>
      </w:pPr>
      <w:r>
        <w:rPr>
          <w:rFonts w:ascii="Times New Roman"/>
          <w:b w:val="false"/>
          <w:i w:val="false"/>
          <w:color w:val="000000"/>
          <w:sz w:val="28"/>
        </w:rPr>
        <w:t>
      2) осы бұйрықты ресми жариялағаннан кейін Қазақстан Республикасы Ішкі істер министрлігінің интернет-ресурсына орналастыруды;</w:t>
      </w:r>
    </w:p>
    <w:bookmarkEnd w:id="66"/>
    <w:bookmarkStart w:name="z172" w:id="67"/>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7"/>
    <w:bookmarkStart w:name="z173" w:id="6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68"/>
    <w:bookmarkStart w:name="z174" w:id="6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192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паспорттар,</w:t>
            </w:r>
            <w:r>
              <w:br/>
            </w:r>
            <w:r>
              <w:rPr>
                <w:rFonts w:ascii="Times New Roman"/>
                <w:b w:val="false"/>
                <w:i w:val="false"/>
                <w:color w:val="000000"/>
                <w:sz w:val="20"/>
              </w:rPr>
              <w:t>жеке куәліктер беру"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пунктінің коды</w:t>
            </w:r>
          </w:p>
          <w:p>
            <w:pPr>
              <w:spacing w:after="20"/>
              <w:ind w:left="20"/>
              <w:jc w:val="both"/>
            </w:pPr>
            <w:r>
              <w:rPr>
                <w:rFonts w:ascii="Times New Roman"/>
                <w:b w:val="false"/>
                <w:i w:val="false"/>
                <w:color w:val="000000"/>
                <w:sz w:val="20"/>
              </w:rPr>
              <w:t>
Код регистрационного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талоны</w:t>
            </w:r>
          </w:p>
          <w:p>
            <w:pPr>
              <w:spacing w:after="20"/>
              <w:ind w:left="20"/>
              <w:jc w:val="both"/>
            </w:pPr>
            <w:r>
              <w:rPr>
                <w:rFonts w:ascii="Times New Roman"/>
                <w:b w:val="false"/>
                <w:i w:val="false"/>
                <w:color w:val="000000"/>
                <w:sz w:val="20"/>
              </w:rPr>
              <w:t>
Талон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Талонның штрих-коды мен нөмірі Штрих-код и номер талона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 ЖСН:</w:t>
            </w:r>
          </w:p>
          <w:p>
            <w:pPr>
              <w:spacing w:after="20"/>
              <w:ind w:left="20"/>
              <w:jc w:val="both"/>
            </w:pPr>
            <w:r>
              <w:rPr>
                <w:rFonts w:ascii="Times New Roman"/>
                <w:b w:val="false"/>
                <w:i w:val="false"/>
                <w:color w:val="000000"/>
                <w:sz w:val="20"/>
              </w:rPr>
              <w:t>
Тегі / Фамилия:</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Әкесінің аты (болған жағдайда) / Отчество (при его наличии):</w:t>
            </w:r>
          </w:p>
          <w:p>
            <w:pPr>
              <w:spacing w:after="20"/>
              <w:ind w:left="20"/>
              <w:jc w:val="both"/>
            </w:pPr>
            <w:r>
              <w:rPr>
                <w:rFonts w:ascii="Times New Roman"/>
                <w:b w:val="false"/>
                <w:i w:val="false"/>
                <w:color w:val="000000"/>
                <w:sz w:val="20"/>
              </w:rPr>
              <w:t>
Туған күні /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Негіздеме-құжат / Основание:</w:t>
            </w:r>
          </w:p>
          <w:p>
            <w:pPr>
              <w:spacing w:after="20"/>
              <w:ind w:left="20"/>
              <w:jc w:val="both"/>
            </w:pPr>
            <w:r>
              <w:rPr>
                <w:rFonts w:ascii="Times New Roman"/>
                <w:b w:val="false"/>
                <w:i w:val="false"/>
                <w:color w:val="000000"/>
                <w:sz w:val="20"/>
              </w:rPr>
              <w:t>
Құжаттың № / № документа:</w:t>
            </w:r>
          </w:p>
          <w:p>
            <w:pPr>
              <w:spacing w:after="20"/>
              <w:ind w:left="20"/>
              <w:jc w:val="both"/>
            </w:pPr>
            <w:r>
              <w:rPr>
                <w:rFonts w:ascii="Times New Roman"/>
                <w:b w:val="false"/>
                <w:i w:val="false"/>
                <w:color w:val="000000"/>
                <w:sz w:val="20"/>
              </w:rPr>
              <w:t>
Берілген күні / Дата выдачи:</w:t>
            </w:r>
          </w:p>
          <w:p>
            <w:pPr>
              <w:spacing w:after="20"/>
              <w:ind w:left="20"/>
              <w:jc w:val="both"/>
            </w:pPr>
            <w:r>
              <w:rPr>
                <w:rFonts w:ascii="Times New Roman"/>
                <w:b w:val="false"/>
                <w:i w:val="false"/>
                <w:color w:val="000000"/>
                <w:sz w:val="20"/>
              </w:rPr>
              <w:t>
Берген орган / Орган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Тапсыруға жататын құжаттар /</w:t>
            </w:r>
          </w:p>
          <w:p>
            <w:pPr>
              <w:spacing w:after="20"/>
              <w:ind w:left="20"/>
              <w:jc w:val="both"/>
            </w:pPr>
            <w:r>
              <w:rPr>
                <w:rFonts w:ascii="Times New Roman"/>
                <w:b w:val="false"/>
                <w:i w:val="false"/>
                <w:color w:val="000000"/>
                <w:sz w:val="20"/>
              </w:rPr>
              <w:t>
Документы подлежащие сдаче:</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Өтінім туралы мәлімет / Сведения о заявке</w:t>
      </w:r>
    </w:p>
    <w:p>
      <w:pPr>
        <w:spacing w:after="0"/>
        <w:ind w:left="0"/>
        <w:jc w:val="both"/>
      </w:pPr>
      <w:r>
        <w:rPr>
          <w:rFonts w:ascii="Times New Roman"/>
          <w:b w:val="false"/>
          <w:i w:val="false"/>
          <w:color w:val="000000"/>
          <w:sz w:val="28"/>
        </w:rPr>
        <w:t>
      Өтінім түрі / Вид Заявки Тапсырыс/Заказ</w:t>
      </w:r>
    </w:p>
    <w:p>
      <w:pPr>
        <w:spacing w:after="0"/>
        <w:ind w:left="0"/>
        <w:jc w:val="both"/>
      </w:pPr>
      <w:r>
        <w:rPr>
          <w:rFonts w:ascii="Times New Roman"/>
          <w:b w:val="false"/>
          <w:i w:val="false"/>
          <w:color w:val="000000"/>
          <w:sz w:val="28"/>
        </w:rPr>
        <w:t>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 Дата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қызметкері/Сотрудник регистрации</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пунктінің мекенжайы</w:t>
            </w:r>
          </w:p>
          <w:p>
            <w:pPr>
              <w:spacing w:after="20"/>
              <w:ind w:left="20"/>
              <w:jc w:val="both"/>
            </w:pPr>
            <w:r>
              <w:rPr>
                <w:rFonts w:ascii="Times New Roman"/>
                <w:b w:val="false"/>
                <w:i w:val="false"/>
                <w:color w:val="000000"/>
                <w:sz w:val="20"/>
              </w:rPr>
              <w:t>
Адрес регистрационного пункта</w:t>
            </w:r>
          </w:p>
          <w:p>
            <w:pPr>
              <w:spacing w:after="20"/>
              <w:ind w:left="20"/>
              <w:jc w:val="both"/>
            </w:pPr>
            <w:r>
              <w:rPr>
                <w:rFonts w:ascii="Times New Roman"/>
                <w:b w:val="false"/>
                <w:i w:val="false"/>
                <w:color w:val="000000"/>
                <w:sz w:val="20"/>
              </w:rPr>
              <w:t>
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телефоны</w:t>
            </w:r>
          </w:p>
          <w:p>
            <w:pPr>
              <w:spacing w:after="20"/>
              <w:ind w:left="20"/>
              <w:jc w:val="both"/>
            </w:pPr>
            <w:r>
              <w:rPr>
                <w:rFonts w:ascii="Times New Roman"/>
                <w:b w:val="false"/>
                <w:i w:val="false"/>
                <w:color w:val="000000"/>
                <w:sz w:val="20"/>
              </w:rPr>
              <w:t>
Телефон для справок 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
__________</w:t>
            </w:r>
          </w:p>
        </w:tc>
      </w:tr>
    </w:tbl>
    <w:bookmarkStart w:name="z202" w:id="70"/>
    <w:p>
      <w:pPr>
        <w:spacing w:after="0"/>
        <w:ind w:left="0"/>
        <w:jc w:val="both"/>
      </w:pPr>
      <w:r>
        <w:rPr>
          <w:rFonts w:ascii="Times New Roman"/>
          <w:b w:val="false"/>
          <w:i w:val="false"/>
          <w:color w:val="000000"/>
          <w:sz w:val="28"/>
        </w:rPr>
        <w:t>
      Жеке басты куәландыратын құжаттар өтінім бергеннен бастап 15 жұмыс күнінен кешіктірмей беріледі. Көрсетілетін қызметті алушы қалаған кезде қосымша төлемге құжаттарды жеделдетіп әзірлеу мүмкіндігі бар:</w:t>
      </w:r>
    </w:p>
    <w:bookmarkEnd w:id="70"/>
    <w:bookmarkStart w:name="z203" w:id="71"/>
    <w:p>
      <w:pPr>
        <w:spacing w:after="0"/>
        <w:ind w:left="0"/>
        <w:jc w:val="both"/>
      </w:pPr>
      <w:r>
        <w:rPr>
          <w:rFonts w:ascii="Times New Roman"/>
          <w:b w:val="false"/>
          <w:i w:val="false"/>
          <w:color w:val="000000"/>
          <w:sz w:val="28"/>
        </w:rPr>
        <w:t>
      Астана, Алматы, Ақтөбе, Шымкент қалалары үшін: 1-санаттағы жеделдік – 1 жұмыс күні (қызмет құны – 3 372 теңге), 2-санаттағы жеделдік – 2 жұмыс күні (қызмет құны – 1 771 теңге), облыс орталықтары үшін: 1-санаттағы жеделдік – 3 жұмыс күні (қызмет құны – 3 372 теңге), 2-санаттағы жеделдік – 5 жұмыс күні (қызмет құны – 1 771 теңге), облыстардың аудандары мен қалалары үшін: 3-санаттағы жеделдік – 7 жұмыс күні (қызмет құны – 678 теңге). Өтінімді ресімдеу күні және жеделдік санатына төлем жасаған күн құжаттарды беру мерзіміне кірмейді.</w:t>
      </w:r>
    </w:p>
    <w:bookmarkEnd w:id="71"/>
    <w:bookmarkStart w:name="z204" w:id="72"/>
    <w:p>
      <w:pPr>
        <w:spacing w:after="0"/>
        <w:ind w:left="0"/>
        <w:jc w:val="both"/>
      </w:pPr>
      <w:r>
        <w:rPr>
          <w:rFonts w:ascii="Times New Roman"/>
          <w:b w:val="false"/>
          <w:i w:val="false"/>
          <w:color w:val="000000"/>
          <w:sz w:val="28"/>
        </w:rPr>
        <w:t>
      Ескерту: Жеке басты куәландыратын құжаттарды жедел түрде дайындау мерзімі талонда өңірге байланысты көрсетіледі.</w:t>
      </w:r>
    </w:p>
    <w:bookmarkEnd w:id="72"/>
    <w:bookmarkStart w:name="z205" w:id="73"/>
    <w:p>
      <w:pPr>
        <w:spacing w:after="0"/>
        <w:ind w:left="0"/>
        <w:jc w:val="both"/>
      </w:pPr>
      <w:r>
        <w:rPr>
          <w:rFonts w:ascii="Times New Roman"/>
          <w:b w:val="false"/>
          <w:i w:val="false"/>
          <w:color w:val="000000"/>
          <w:sz w:val="28"/>
        </w:rPr>
        <w:t>
      Документы, удостоверяющие личность, выдаются в срок не позднее 15 рабочих дней со дня подачи заявки. При желании услугополучателя, за дополнительную оплату возможно ускоренное изготовление документов:</w:t>
      </w:r>
    </w:p>
    <w:bookmarkEnd w:id="73"/>
    <w:bookmarkStart w:name="z206" w:id="74"/>
    <w:p>
      <w:pPr>
        <w:spacing w:after="0"/>
        <w:ind w:left="0"/>
        <w:jc w:val="both"/>
      </w:pPr>
      <w:r>
        <w:rPr>
          <w:rFonts w:ascii="Times New Roman"/>
          <w:b w:val="false"/>
          <w:i w:val="false"/>
          <w:color w:val="000000"/>
          <w:sz w:val="28"/>
        </w:rPr>
        <w:t>
      Для городов Астана, Алматы, Актобе, Шымкент: 1 категория срочности – 1 рабочий день (стоимость услуги - 3 372 тенге) 2 категория срочности – 2 рабочих дня (стоимость услуги – 1 771 тенге) для областных центров: 1 категория срочности – 3 рабочий день (стоимость услуги – 3 372 тенге) 2 категория срочности – 5 рабочих дня (стоимость услуги – 1 771 тенге) для районов и городов областей: 3 категория срочности – 7 рабочих дней (стоимость услуги – 678 тенге) День оформления заявки и день оплаты за категория срочности не входят в срок выдачи документов.</w:t>
      </w:r>
    </w:p>
    <w:bookmarkEnd w:id="74"/>
    <w:bookmarkStart w:name="z207" w:id="75"/>
    <w:p>
      <w:pPr>
        <w:spacing w:after="0"/>
        <w:ind w:left="0"/>
        <w:jc w:val="both"/>
      </w:pPr>
      <w:r>
        <w:rPr>
          <w:rFonts w:ascii="Times New Roman"/>
          <w:b w:val="false"/>
          <w:i w:val="false"/>
          <w:color w:val="000000"/>
          <w:sz w:val="28"/>
        </w:rPr>
        <w:t xml:space="preserve">
      Примечание: Сроки изготовления документов, удостоверяющих личность в ускоренном порядке отображаются в талоне в зависимости от региона. </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192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2-қосымша</w:t>
            </w:r>
          </w:p>
        </w:tc>
      </w:tr>
    </w:tbl>
    <w:bookmarkStart w:name="z210" w:id="76"/>
    <w:p>
      <w:pPr>
        <w:spacing w:after="0"/>
        <w:ind w:left="0"/>
        <w:jc w:val="left"/>
      </w:pPr>
      <w:r>
        <w:rPr>
          <w:rFonts w:ascii="Times New Roman"/>
          <w:b/>
          <w:i w:val="false"/>
          <w:color w:val="000000"/>
        </w:rPr>
        <w:t xml:space="preserve"> "Қазақстан Республикасының азаматтарын тұрғылықты жері бойынша тіркеу" мемлекеттік қызмет көрсету қағидалары</w:t>
      </w:r>
    </w:p>
    <w:bookmarkEnd w:id="76"/>
    <w:bookmarkStart w:name="z211" w:id="77"/>
    <w:p>
      <w:pPr>
        <w:spacing w:after="0"/>
        <w:ind w:left="0"/>
        <w:jc w:val="left"/>
      </w:pPr>
      <w:r>
        <w:rPr>
          <w:rFonts w:ascii="Times New Roman"/>
          <w:b/>
          <w:i w:val="false"/>
          <w:color w:val="000000"/>
        </w:rPr>
        <w:t xml:space="preserve"> 1-тарау. Жалпы ережелер</w:t>
      </w:r>
    </w:p>
    <w:bookmarkEnd w:id="7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азаматтарын тұрғылықты жері бойынша тіркеу"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азаматтарын тұрғылықты жері бойынша тіркеу мемлекеттік қызмет көрсету тәртібін (бұдан әрі – Мемлекеттік көрсетілетін қызмет) айқындайды.</w:t>
      </w:r>
    </w:p>
    <w:bookmarkStart w:name="z213" w:id="78"/>
    <w:p>
      <w:pPr>
        <w:spacing w:after="0"/>
        <w:ind w:left="0"/>
        <w:jc w:val="both"/>
      </w:pPr>
      <w:r>
        <w:rPr>
          <w:rFonts w:ascii="Times New Roman"/>
          <w:b w:val="false"/>
          <w:i w:val="false"/>
          <w:color w:val="000000"/>
          <w:sz w:val="28"/>
        </w:rPr>
        <w:t>
      2. Осы Қағидаларда мынадай ұғымдар қолданылады:</w:t>
      </w:r>
    </w:p>
    <w:bookmarkEnd w:id="78"/>
    <w:bookmarkStart w:name="z214" w:id="79"/>
    <w:p>
      <w:pPr>
        <w:spacing w:after="0"/>
        <w:ind w:left="0"/>
        <w:jc w:val="both"/>
      </w:pPr>
      <w:r>
        <w:rPr>
          <w:rFonts w:ascii="Times New Roman"/>
          <w:b w:val="false"/>
          <w:i w:val="false"/>
          <w:color w:val="000000"/>
          <w:sz w:val="28"/>
        </w:rPr>
        <w:t>
      1) жеке сәйкестендіру нөмірі (бұдан әрі - ЖСН) - жеке тұлға, соның ішінде жеке кәсіпкерлік түрінде қызметін жүзеге асыратын жеке кәсіпкер үшін қалыптастырылатын бірегей нөмір;</w:t>
      </w:r>
    </w:p>
    <w:bookmarkEnd w:id="79"/>
    <w:bookmarkStart w:name="z215" w:id="80"/>
    <w:p>
      <w:pPr>
        <w:spacing w:after="0"/>
        <w:ind w:left="0"/>
        <w:jc w:val="both"/>
      </w:pPr>
      <w:r>
        <w:rPr>
          <w:rFonts w:ascii="Times New Roman"/>
          <w:b w:val="false"/>
          <w:i w:val="false"/>
          <w:color w:val="000000"/>
          <w:sz w:val="28"/>
        </w:rPr>
        <w:t xml:space="preserve">
      2) мекенжайдың тіркеу коды (бұдан әрі – МТК) – жылжымайтын мүлік объектісі мекенжайының бірегей коды; </w:t>
      </w:r>
    </w:p>
    <w:bookmarkEnd w:id="80"/>
    <w:bookmarkStart w:name="z216" w:id="81"/>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81"/>
    <w:bookmarkStart w:name="z217" w:id="82"/>
    <w:p>
      <w:pPr>
        <w:spacing w:after="0"/>
        <w:ind w:left="0"/>
        <w:jc w:val="both"/>
      </w:pPr>
      <w:r>
        <w:rPr>
          <w:rFonts w:ascii="Times New Roman"/>
          <w:b w:val="false"/>
          <w:i w:val="false"/>
          <w:color w:val="000000"/>
          <w:sz w:val="28"/>
        </w:rPr>
        <w:t>
      4)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82"/>
    <w:bookmarkStart w:name="z218" w:id="83"/>
    <w:p>
      <w:pPr>
        <w:spacing w:after="0"/>
        <w:ind w:left="0"/>
        <w:jc w:val="both"/>
      </w:pPr>
      <w:r>
        <w:rPr>
          <w:rFonts w:ascii="Times New Roman"/>
          <w:b w:val="false"/>
          <w:i w:val="false"/>
          <w:color w:val="000000"/>
          <w:sz w:val="28"/>
        </w:rPr>
        <w:t>
      5)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83"/>
    <w:bookmarkStart w:name="z219" w:id="84"/>
    <w:p>
      <w:pPr>
        <w:spacing w:after="0"/>
        <w:ind w:left="0"/>
        <w:jc w:val="both"/>
      </w:pPr>
      <w:r>
        <w:rPr>
          <w:rFonts w:ascii="Times New Roman"/>
          <w:b w:val="false"/>
          <w:i w:val="false"/>
          <w:color w:val="000000"/>
          <w:sz w:val="28"/>
        </w:rPr>
        <w:t>
      6)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4"/>
    <w:bookmarkStart w:name="z220" w:id="85"/>
    <w:p>
      <w:pPr>
        <w:spacing w:after="0"/>
        <w:ind w:left="0"/>
        <w:jc w:val="left"/>
      </w:pPr>
      <w:r>
        <w:rPr>
          <w:rFonts w:ascii="Times New Roman"/>
          <w:b/>
          <w:i w:val="false"/>
          <w:color w:val="000000"/>
        </w:rPr>
        <w:t xml:space="preserve"> 2-тарау. Мемлекеттік қызмет көрсету тәртібі</w:t>
      </w:r>
    </w:p>
    <w:bookmarkEnd w:id="85"/>
    <w:bookmarkStart w:name="z221" w:id="86"/>
    <w:p>
      <w:pPr>
        <w:spacing w:after="0"/>
        <w:ind w:left="0"/>
        <w:jc w:val="both"/>
      </w:pPr>
      <w:r>
        <w:rPr>
          <w:rFonts w:ascii="Times New Roman"/>
          <w:b w:val="false"/>
          <w:i w:val="false"/>
          <w:color w:val="000000"/>
          <w:sz w:val="28"/>
        </w:rPr>
        <w:t>
      3. Қазақстан Республикасының азаматтарына (бұдан әрі – көрсетілетін қызметті алушы) мемлекеттік көрсетілетін қызметті аумақтық полиция органдары (бұдан әрі – көрсетілетін қызметті беруші) осы Қағидаларға 1-қосымшаға сәйкес Мемлекеттік қызмет көрсетуге қойылатын негізгі талаптар тізбесінде көзделген (бұдан әрі – Мемлекеттік қызмет көрсетуге қойылатын талап) тізбеге сәйкес құжаттар пакетін ұсыну кезінде Қазақстан Республикасы азаматтарына – "Азаматтарға арналған үкімет" Мемлекеттік корпорациясы (бұдан әрі – Мемлекеттік корпорация), портал, ақпараттандыру объектілері (екінші денгейдегі банктердің ақпараттандыру жүйелері) (бұдан әрі – ақпараттандыру объектілері) арқылы көрсетеді.</w:t>
      </w:r>
    </w:p>
    <w:bookmarkEnd w:id="86"/>
    <w:bookmarkStart w:name="z222" w:id="87"/>
    <w:p>
      <w:pPr>
        <w:spacing w:after="0"/>
        <w:ind w:left="0"/>
        <w:jc w:val="both"/>
      </w:pPr>
      <w:r>
        <w:rPr>
          <w:rFonts w:ascii="Times New Roman"/>
          <w:b w:val="false"/>
          <w:i w:val="false"/>
          <w:color w:val="000000"/>
          <w:sz w:val="28"/>
        </w:rPr>
        <w:t>
      Осы Қағидаларға 2-қосымшаға сәйкес нысанда көрсетілген тұрақты тіркеуге келісімді ресімдеумен мемлекеттік қызметті көрсету үшін құжаттарды қабылдау Қазақстан Республикасының азаматтарына Мемлекеттік корпорацияның қызметкерлері "Халыққа қызмет көрсету орталығы" біріктірілген ақпараттық жүйесі (бұдан әрі – ХҚКО БАЖ) арқылы жүргізеді.</w:t>
      </w:r>
    </w:p>
    <w:bookmarkEnd w:id="87"/>
    <w:bookmarkStart w:name="z223" w:id="88"/>
    <w:p>
      <w:pPr>
        <w:spacing w:after="0"/>
        <w:ind w:left="0"/>
        <w:jc w:val="both"/>
      </w:pPr>
      <w:r>
        <w:rPr>
          <w:rFonts w:ascii="Times New Roman"/>
          <w:b w:val="false"/>
          <w:i w:val="false"/>
          <w:color w:val="000000"/>
          <w:sz w:val="28"/>
        </w:rPr>
        <w:t>
      4. Жеке басты куәландыратын құжаттарды көрсетілетін қызметті алушылар Мемлекеттік қызмет көрсетуге қойылатын негізгі талаптар тізбесінің 1-қосымшасына сәйкес цифрлық құжаттар сервисі (бұдан әрі – цифрлық нысан) арқылы алынған көрсетілетін қызметтерді түпнұсқада не электрондық түрде алған кезде ұсынады.</w:t>
      </w:r>
    </w:p>
    <w:bookmarkEnd w:id="88"/>
    <w:bookmarkStart w:name="z224" w:id="89"/>
    <w:p>
      <w:pPr>
        <w:spacing w:after="0"/>
        <w:ind w:left="0"/>
        <w:jc w:val="both"/>
      </w:pPr>
      <w:r>
        <w:rPr>
          <w:rFonts w:ascii="Times New Roman"/>
          <w:b w:val="false"/>
          <w:i w:val="false"/>
          <w:color w:val="000000"/>
          <w:sz w:val="28"/>
        </w:rPr>
        <w:t>
      5. Қазақстан Республикасының азаматтары Мемлекеттік корпорация арқылы жүгінген кезде Мемлекеттік корпорация қызметкері көрсетілетін қызметті алушы ұсынған құжаттың және (немесе) ондағы деректердің (мәліметтердің) толықтығын тексереді.</w:t>
      </w:r>
    </w:p>
    <w:bookmarkEnd w:id="89"/>
    <w:bookmarkStart w:name="z225" w:id="90"/>
    <w:p>
      <w:pPr>
        <w:spacing w:after="0"/>
        <w:ind w:left="0"/>
        <w:jc w:val="both"/>
      </w:pPr>
      <w:r>
        <w:rPr>
          <w:rFonts w:ascii="Times New Roman"/>
          <w:b w:val="false"/>
          <w:i w:val="false"/>
          <w:color w:val="000000"/>
          <w:sz w:val="28"/>
        </w:rPr>
        <w:t>
      Толық емес құжаттар пакетін ұсынған жағдайда көрсетілетін қызметті алушыға осы Қағидаларға 3-қосымшаға сәйкес нысанда құжаттарды қабылдаудан бас тартады.</w:t>
      </w:r>
    </w:p>
    <w:bookmarkEnd w:id="90"/>
    <w:bookmarkStart w:name="z226" w:id="91"/>
    <w:p>
      <w:pPr>
        <w:spacing w:after="0"/>
        <w:ind w:left="0"/>
        <w:jc w:val="both"/>
      </w:pPr>
      <w:r>
        <w:rPr>
          <w:rFonts w:ascii="Times New Roman"/>
          <w:b w:val="false"/>
          <w:i w:val="false"/>
          <w:color w:val="000000"/>
          <w:sz w:val="28"/>
        </w:rPr>
        <w:t>
      Көрсетілетін қызметті алушының ұсынған құжаттары осы Қағидаларда белгіленген талаптарға сәйкес болған кезде, көрсетілетін қызметті алушының тұрғылықты тұратын жері бойынша тіркеу "Халықты құжаттандыру және тіркеу" Тіркеу пункті" ақпараттық жүйесіне тұрғылықты тұратын жеріне тіркелу мекенжайы туралы мәліметтерді енгізу жолымен ресімделеді.</w:t>
      </w:r>
    </w:p>
    <w:bookmarkEnd w:id="91"/>
    <w:bookmarkStart w:name="z227" w:id="92"/>
    <w:p>
      <w:pPr>
        <w:spacing w:after="0"/>
        <w:ind w:left="0"/>
        <w:jc w:val="both"/>
      </w:pPr>
      <w:r>
        <w:rPr>
          <w:rFonts w:ascii="Times New Roman"/>
          <w:b w:val="false"/>
          <w:i w:val="false"/>
          <w:color w:val="000000"/>
          <w:sz w:val="28"/>
        </w:rPr>
        <w:t>
      Көрсетілетін қызметті алушы порталға немесе ақпараттандыру объектілеріне жүгінген кезде ЖСН және пароль бойынша авторизацияланады, қызметті таңдайды, осы сұрау салудың деректерін қалыптастырады және сұрау салуды өзінің ЭЦҚ арқылы куәландырады (қол қояды).</w:t>
      </w:r>
    </w:p>
    <w:bookmarkEnd w:id="92"/>
    <w:bookmarkStart w:name="z228" w:id="93"/>
    <w:p>
      <w:pPr>
        <w:spacing w:after="0"/>
        <w:ind w:left="0"/>
        <w:jc w:val="both"/>
      </w:pPr>
      <w:r>
        <w:rPr>
          <w:rFonts w:ascii="Times New Roman"/>
          <w:b w:val="false"/>
          <w:i w:val="false"/>
          <w:color w:val="000000"/>
          <w:sz w:val="28"/>
        </w:rPr>
        <w:t>
      Бұл ретте көрсетілетін қызметті алушының сұрау салуы меншік иесінің "жеке кабинетіне" түседі, ол ЭЦҚ қол қою арқылы оның жылжымайтын мүлік объектісіне көрсетілетін қызметті алушының тіркелуін растау/бас тарту туралы шешім қабылдайды.</w:t>
      </w:r>
    </w:p>
    <w:bookmarkEnd w:id="93"/>
    <w:bookmarkStart w:name="z229" w:id="94"/>
    <w:p>
      <w:pPr>
        <w:spacing w:after="0"/>
        <w:ind w:left="0"/>
        <w:jc w:val="both"/>
      </w:pPr>
      <w:r>
        <w:rPr>
          <w:rFonts w:ascii="Times New Roman"/>
          <w:b w:val="false"/>
          <w:i w:val="false"/>
          <w:color w:val="000000"/>
          <w:sz w:val="28"/>
        </w:rPr>
        <w:t>
      Көрсетілетін қызметті алушының деректерінде сәйкессіздік болған жағдайда көрсетілетін қызметті алушының "жеке кабинетіне" мемлекеттік қызметті көрсетуден дәлелді бас тарту және Мемлекеттік корпорацияға жүгіну қажеттігі туралы хабарлама жолданады.</w:t>
      </w:r>
    </w:p>
    <w:bookmarkEnd w:id="94"/>
    <w:bookmarkStart w:name="z230" w:id="95"/>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тұрғылықты жері бойынша тіркелгені туралы хабарлама түрінде жолданады.</w:t>
      </w:r>
    </w:p>
    <w:bookmarkEnd w:id="95"/>
    <w:bookmarkStart w:name="z231" w:id="96"/>
    <w:p>
      <w:pPr>
        <w:spacing w:after="0"/>
        <w:ind w:left="0"/>
        <w:jc w:val="both"/>
      </w:pPr>
      <w:r>
        <w:rPr>
          <w:rFonts w:ascii="Times New Roman"/>
          <w:b w:val="false"/>
          <w:i w:val="false"/>
          <w:color w:val="000000"/>
          <w:sz w:val="28"/>
        </w:rPr>
        <w:t>
      Жаңа тұрғылықты жеріне тіркелген кезде Қазақстан Республикасының халқын бұрынғы тұрғылықты жерінен тіркеуден шығару автоматты түрде жүзеге асырылады.</w:t>
      </w:r>
    </w:p>
    <w:bookmarkEnd w:id="96"/>
    <w:bookmarkStart w:name="z232" w:id="97"/>
    <w:p>
      <w:pPr>
        <w:spacing w:after="0"/>
        <w:ind w:left="0"/>
        <w:jc w:val="both"/>
      </w:pPr>
      <w:r>
        <w:rPr>
          <w:rFonts w:ascii="Times New Roman"/>
          <w:b w:val="false"/>
          <w:i w:val="false"/>
          <w:color w:val="000000"/>
          <w:sz w:val="28"/>
        </w:rPr>
        <w:t>
      Тұрғылықты жері бойынша анықталмаған адамдарға "Халықты құжаттандыру және тіркеу" Тіркеу пункті" ақпараттық жүйесінде және "Жеке тұлғалар" мемлекеттік деректер базасында мәртебе беріледі.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493-бабының</w:t>
      </w:r>
      <w:r>
        <w:rPr>
          <w:rFonts w:ascii="Times New Roman"/>
          <w:b w:val="false"/>
          <w:i w:val="false"/>
          <w:color w:val="000000"/>
          <w:sz w:val="28"/>
        </w:rPr>
        <w:t xml:space="preserve"> негізінде азаматтарды бір мекенжай бойынша, онда іс жүзінде тұрмайтын көптеген тіркеу фактілері анықталған жағдайда, осы мекенжай бойынша адамдарды тіркеу адамдардың тұруы (болуы) үшін пайдаланылатын тұрғын үйдің, саяжай құрылысының, ғимараттың немесе үй-жайдың меншік иесі (жалдаушысы) оларды тіркеуден шығару шаралар қабылдағанға дейін тоқтатыла тұрады.</w:t>
      </w:r>
    </w:p>
    <w:bookmarkStart w:name="z234" w:id="98"/>
    <w:p>
      <w:pPr>
        <w:spacing w:after="0"/>
        <w:ind w:left="0"/>
        <w:jc w:val="both"/>
      </w:pPr>
      <w:r>
        <w:rPr>
          <w:rFonts w:ascii="Times New Roman"/>
          <w:b w:val="false"/>
          <w:i w:val="false"/>
          <w:color w:val="000000"/>
          <w:sz w:val="28"/>
        </w:rPr>
        <w:t>
      Мемлекеттік қызмет көрсетуден бас тарту үшін негіздемелер Мемлекеттік қызмет көрсетуге қойылатын талаптың 9-тармағымен көзделген.</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мониторингінің ақпараттық жүйесіне мемлекеттік қызмет көрсету кезеңі туралы ақпаратты ақпараттандыру саласындағы уәкілетті орган белгілеген тәртіпте "Мемлекеттік көрсетілетін қызметтер туралы" Қазақстан Республикасы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КҚҚК "Мемлекеттер көрсетілетін қызметтер туралы" Заңның </w:t>
      </w:r>
      <w:r>
        <w:rPr>
          <w:rFonts w:ascii="Times New Roman"/>
          <w:b w:val="false"/>
          <w:i w:val="false"/>
          <w:color w:val="000000"/>
          <w:sz w:val="28"/>
        </w:rPr>
        <w:t>10-бабының</w:t>
      </w:r>
      <w:r>
        <w:rPr>
          <w:rFonts w:ascii="Times New Roman"/>
          <w:b w:val="false"/>
          <w:i w:val="false"/>
          <w:color w:val="000000"/>
          <w:sz w:val="28"/>
        </w:rPr>
        <w:t xml:space="preserve"> 13) тармақшасына сәйкес Бірыңғай байланыс орталығына, сондай-ақ өтінішті қабылдауды және мемлекеттік қызмет көрсету нәтижелерін беруді жүзеге асыратын аумақтық полиция органдарына және Мемлекеттік корпорацияға жібереді.</w:t>
      </w:r>
    </w:p>
    <w:bookmarkStart w:name="z237" w:id="99"/>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99"/>
    <w:bookmarkStart w:name="z238" w:id="100"/>
    <w:p>
      <w:pPr>
        <w:spacing w:after="0"/>
        <w:ind w:left="0"/>
        <w:jc w:val="both"/>
      </w:pPr>
      <w:r>
        <w:rPr>
          <w:rFonts w:ascii="Times New Roman"/>
          <w:b w:val="false"/>
          <w:i w:val="false"/>
          <w:color w:val="000000"/>
          <w:sz w:val="28"/>
        </w:rPr>
        <w:t>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00"/>
    <w:bookmarkStart w:name="z239" w:id="101"/>
    <w:p>
      <w:pPr>
        <w:spacing w:after="0"/>
        <w:ind w:left="0"/>
        <w:jc w:val="both"/>
      </w:pPr>
      <w:r>
        <w:rPr>
          <w:rFonts w:ascii="Times New Roman"/>
          <w:b w:val="false"/>
          <w:i w:val="false"/>
          <w:color w:val="000000"/>
          <w:sz w:val="28"/>
        </w:rPr>
        <w:t xml:space="preserve">
      Шағым шешіміне, әрекетіне (әрекетсіздігіне) шағым жасалып отырған көрсетілетін қызметті берушіге және (немесе) лауазымды адамға беріледі. </w:t>
      </w:r>
    </w:p>
    <w:bookmarkEnd w:id="101"/>
    <w:bookmarkStart w:name="z240" w:id="102"/>
    <w:p>
      <w:pPr>
        <w:spacing w:after="0"/>
        <w:ind w:left="0"/>
        <w:jc w:val="both"/>
      </w:pPr>
      <w:r>
        <w:rPr>
          <w:rFonts w:ascii="Times New Roman"/>
          <w:b w:val="false"/>
          <w:i w:val="false"/>
          <w:color w:val="000000"/>
          <w:sz w:val="28"/>
        </w:rPr>
        <w:t xml:space="preserve">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 </w:t>
      </w:r>
    </w:p>
    <w:bookmarkEnd w:id="102"/>
    <w:bookmarkStart w:name="z241" w:id="103"/>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 </w:t>
      </w:r>
    </w:p>
    <w:bookmarkStart w:name="z243" w:id="104"/>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 </w:t>
      </w:r>
    </w:p>
    <w:bookmarkEnd w:id="104"/>
    <w:bookmarkStart w:name="z244" w:id="105"/>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халқын тұрғылықты жері </w:t>
            </w:r>
            <w:r>
              <w:br/>
            </w:r>
            <w:r>
              <w:rPr>
                <w:rFonts w:ascii="Times New Roman"/>
                <w:b w:val="false"/>
                <w:i w:val="false"/>
                <w:color w:val="000000"/>
                <w:sz w:val="20"/>
              </w:rPr>
              <w:t xml:space="preserve">бойынша тіркеу"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47" w:id="106"/>
    <w:p>
      <w:pPr>
        <w:spacing w:after="0"/>
        <w:ind w:left="0"/>
        <w:jc w:val="left"/>
      </w:pPr>
      <w:r>
        <w:rPr>
          <w:rFonts w:ascii="Times New Roman"/>
          <w:b/>
          <w:i w:val="false"/>
          <w:color w:val="000000"/>
        </w:rPr>
        <w:t xml:space="preserve"> "Қазақстан Республикасының азаматтарын тұрғылықты жері бойынша тіркеу" мемлекеттік қызмет көрсетуге қойылатын негізгі талаптардың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"Қазақстан Республикасының азаматтарын тұрғылықты жері бойынша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w:t>
            </w:r>
          </w:p>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портал;</w:t>
            </w:r>
          </w:p>
          <w:p>
            <w:pPr>
              <w:spacing w:after="20"/>
              <w:ind w:left="20"/>
              <w:jc w:val="both"/>
            </w:pPr>
            <w:r>
              <w:rPr>
                <w:rFonts w:ascii="Times New Roman"/>
                <w:b w:val="false"/>
                <w:i w:val="false"/>
                <w:color w:val="000000"/>
                <w:sz w:val="20"/>
              </w:rPr>
              <w:t>
3) ақпараттандыру объектілері (екінші денгейдегі банктердің ақпараттандыру жүйелері)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қажетті құжаттарды Мемлекеттік корпорацияға көрсетілетін қызметті берушіге тапсырған, көрсетілетін қызметті беруші (босқын мәртебесін алған шетелдіктер мен азаматтығы жоқ адамдар үшін) арқылы - 30 (отыз) минут ішінде;</w:t>
            </w:r>
          </w:p>
          <w:p>
            <w:pPr>
              <w:spacing w:after="20"/>
              <w:ind w:left="20"/>
              <w:jc w:val="both"/>
            </w:pPr>
            <w:r>
              <w:rPr>
                <w:rFonts w:ascii="Times New Roman"/>
                <w:b w:val="false"/>
                <w:i w:val="false"/>
                <w:color w:val="000000"/>
                <w:sz w:val="20"/>
              </w:rPr>
              <w:t>
портал, ақпараттандыру объектілері арқылы - 15 (он бес) минут ішінде;</w:t>
            </w:r>
          </w:p>
          <w:p>
            <w:pPr>
              <w:spacing w:after="20"/>
              <w:ind w:left="20"/>
              <w:jc w:val="both"/>
            </w:pPr>
            <w:r>
              <w:rPr>
                <w:rFonts w:ascii="Times New Roman"/>
                <w:b w:val="false"/>
                <w:i w:val="false"/>
                <w:color w:val="000000"/>
                <w:sz w:val="20"/>
              </w:rPr>
              <w:t>
2) көрсетілетін қызметті алушы құжаттар пакетін Мемлекеттік корпорацияға тапсыруы үшін күтудің рұқсат етілген ең ұзақ уақыты – 15 (он бес) минут;</w:t>
            </w:r>
          </w:p>
          <w:p>
            <w:pPr>
              <w:spacing w:after="20"/>
              <w:ind w:left="20"/>
              <w:jc w:val="both"/>
            </w:pPr>
            <w:r>
              <w:rPr>
                <w:rFonts w:ascii="Times New Roman"/>
                <w:b w:val="false"/>
                <w:i w:val="false"/>
                <w:color w:val="000000"/>
                <w:sz w:val="20"/>
              </w:rPr>
              <w:t>
3) көрсетілетін қызметті алушыға Мемлекеттік корпорацияның қызмет көрсетуінің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тұратын жері бойынша тіркеу мекенжайы туралы мәліметтерді "Халықты құжаттандыру және тіркеу" тіркеу пункті" ақпараттық жүйесіне (ХҚТ ТП АЖ) енгізуі немесе мемлекеттік қызметті көрсетуден дәлелді бас тартуы туралы жауап.</w:t>
            </w:r>
          </w:p>
          <w:p>
            <w:pPr>
              <w:spacing w:after="20"/>
              <w:ind w:left="20"/>
              <w:jc w:val="both"/>
            </w:pPr>
            <w:r>
              <w:rPr>
                <w:rFonts w:ascii="Times New Roman"/>
                <w:b w:val="false"/>
                <w:i w:val="false"/>
                <w:color w:val="000000"/>
                <w:sz w:val="20"/>
              </w:rPr>
              <w:t>
Порталға, ақпараттандыру объектілеріне жүгіну кезінде мемлекеттік қызмет көрсету нәтижесі тұрғылықты жері бойынша тіркелгені немесе мемлекеттік қызметті көрсетуден дәлелді бас тартуы туралы хабарлама түрінде көрсетілетін қызметті алушынының "жеке кабинетіне"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алушылардан алынатын төлемнің мөлшері және оны Қазақстан Республикасының заңнамасымен көзделген жағдайларда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көрсетілетін қызметті алушыларға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–дүйсенбіден бастап жұмаға дейін түскі асқа үзіліссіз сағат 9.00-ден 18.00-ге дейін, сенбіде–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2) 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сағат 9.00-ден 20.00-ге дейін және сенбі сағат 9.00-ден 13.00-ге дейін түскі асқа үзіліссіз,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алушының тұрғылықты тіркелген немесе уақытша келген (тұрған) орны бойынша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порталдың – жөндеу жұмыстарын жүргізуге байланысты техникалық үзілістерді қоспағанда, тәулік бойы (көрсетілетін қызметті алушылар жұмыс уақыты аяқталғаннан кейін Қазақстан Республикасының еңбек заңнамасына сәйкес жексенбі және мереке күндері жүгінген кезде,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www. mvd. gov. 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p>
          <w:p>
            <w:pPr>
              <w:spacing w:after="20"/>
              <w:ind w:left="20"/>
              <w:jc w:val="both"/>
            </w:pPr>
            <w:r>
              <w:rPr>
                <w:rFonts w:ascii="Times New Roman"/>
                <w:b w:val="false"/>
                <w:i w:val="false"/>
                <w:color w:val="000000"/>
                <w:sz w:val="20"/>
              </w:rPr>
              <w:t>
2) Мемлекеттік корпорацияның – www. gov4с.kz интернет-ресурсында;</w:t>
            </w:r>
          </w:p>
          <w:p>
            <w:pPr>
              <w:spacing w:after="20"/>
              <w:ind w:left="20"/>
              <w:jc w:val="both"/>
            </w:pPr>
            <w:r>
              <w:rPr>
                <w:rFonts w:ascii="Times New Roman"/>
                <w:b w:val="false"/>
                <w:i w:val="false"/>
                <w:color w:val="000000"/>
                <w:sz w:val="20"/>
              </w:rPr>
              <w:t>
3) www. egov. kz - порталында</w:t>
            </w:r>
          </w:p>
          <w:p>
            <w:pPr>
              <w:spacing w:after="20"/>
              <w:ind w:left="20"/>
              <w:jc w:val="both"/>
            </w:pPr>
            <w:r>
              <w:rPr>
                <w:rFonts w:ascii="Times New Roman"/>
                <w:b w:val="false"/>
                <w:i w:val="false"/>
                <w:color w:val="000000"/>
                <w:sz w:val="20"/>
              </w:rPr>
              <w:t>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өзі (сот әрекетке қабілетсіз деп таныған балалар мен азаматтар, өкілдік етуге өкілеттілігін растайтын құжаттар ұсына отырып, олардың заңды өкілдері үшін (ата-аналары, қорғаншылары, қамқоршылары) не өкілеттікте көзделген іс-әрекеттерді жүзеге асыруға арналған нотариалды куәландырылған сенімхат бойынша сенім білдірген адам жүгінген кезде:</w:t>
            </w:r>
          </w:p>
          <w:p>
            <w:pPr>
              <w:spacing w:after="20"/>
              <w:ind w:left="20"/>
              <w:jc w:val="both"/>
            </w:pPr>
            <w:r>
              <w:rPr>
                <w:rFonts w:ascii="Times New Roman"/>
                <w:b w:val="false"/>
                <w:i w:val="false"/>
                <w:color w:val="000000"/>
                <w:sz w:val="20"/>
              </w:rPr>
              <w:t>
Мемлекеттік корпорацияда:</w:t>
            </w:r>
          </w:p>
          <w:p>
            <w:pPr>
              <w:spacing w:after="20"/>
              <w:ind w:left="20"/>
              <w:jc w:val="both"/>
            </w:pPr>
            <w:r>
              <w:rPr>
                <w:rFonts w:ascii="Times New Roman"/>
                <w:b w:val="false"/>
                <w:i w:val="false"/>
                <w:color w:val="000000"/>
                <w:sz w:val="20"/>
              </w:rPr>
              <w:t>
1) жеке тұлғаны сәйкестендіру үшін тұрғын үй, саяжай құрылысының, адамдардың тұруы (болуы) үшін пайдаланылатын тұрғынжайдың, ғимарат немесе үй-жай иесінің (үй, саяжай құрылысының, адамдардың тұруы (болуы) үшін пайдаланылатын тұрғынжайдың, ғимарат немесе үй-жай иесінің өзінің қатысуы) жеке басын куәландыратын құжаты немесе оның цифрлық нысаны және тұрақты тіркеуге оның келісімі.</w:t>
            </w:r>
          </w:p>
          <w:p>
            <w:pPr>
              <w:spacing w:after="20"/>
              <w:ind w:left="20"/>
              <w:jc w:val="both"/>
            </w:pPr>
            <w:r>
              <w:rPr>
                <w:rFonts w:ascii="Times New Roman"/>
                <w:b w:val="false"/>
                <w:i w:val="false"/>
                <w:color w:val="000000"/>
                <w:sz w:val="20"/>
              </w:rPr>
              <w:t xml:space="preserve">
Тұрғын үй, саяжай құрылысының, адамдардың тұруы (болуы) үшін пайдаланылатын тұрғынжайдың, ғимарат немесе үй-жай иесінің (жалға алушының) тіркеу құқығын растау үшін көрсетілетін қызметті беруші үй, саяжай құрылысының, адамдардың тұруы (болуы) үшін пайдаланылатын тұрғынжайдың, ғимарат немесе үй-жай иесінің ЖСН мен жылжымайтын мүлік объектісінің ауданы, немесе үй, саяжай құрылысының, адамдардың тұруы (болуы) үшін пайдаланылатын тұрғынжайдың, ғимарат немесе үй-жай иесінің ЖСН мен МТК бойынша "Тұрғын үй қатынастары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тұрғын үйге меншік құқығының туындауы негіздерін растайтын меншік иесі туралы мәліметтерді ақпараттық жүйелерден алады;</w:t>
            </w:r>
          </w:p>
          <w:p>
            <w:pPr>
              <w:spacing w:after="20"/>
              <w:ind w:left="20"/>
              <w:jc w:val="both"/>
            </w:pPr>
            <w:r>
              <w:rPr>
                <w:rFonts w:ascii="Times New Roman"/>
                <w:b w:val="false"/>
                <w:i w:val="false"/>
                <w:color w:val="000000"/>
                <w:sz w:val="20"/>
              </w:rPr>
              <w:t>
тіркеу туралы ұйымның (мекеменің) әкімшілігі ұсынған өтінішхат (адамдар тұру (болу) үшін пайдаланылатын ғимараттар мен үй-жайларда тіркеу кезінде);</w:t>
            </w:r>
          </w:p>
          <w:p>
            <w:pPr>
              <w:spacing w:after="20"/>
              <w:ind w:left="20"/>
              <w:jc w:val="both"/>
            </w:pPr>
            <w:r>
              <w:rPr>
                <w:rFonts w:ascii="Times New Roman"/>
                <w:b w:val="false"/>
                <w:i w:val="false"/>
                <w:color w:val="000000"/>
                <w:sz w:val="20"/>
              </w:rPr>
              <w:t>
2) жеке басты сәйкестендіру үшін – жеке басты куәландыратын құжат немесе оның цифрлық нысаны (14 жасқа толған балалар – туу туралы куәлік және Қазақстан Республикасы азаматының паспорты (бар болған кезде).</w:t>
            </w:r>
          </w:p>
          <w:p>
            <w:pPr>
              <w:spacing w:after="20"/>
              <w:ind w:left="20"/>
              <w:jc w:val="both"/>
            </w:pPr>
            <w:r>
              <w:rPr>
                <w:rFonts w:ascii="Times New Roman"/>
                <w:b w:val="false"/>
                <w:i w:val="false"/>
                <w:color w:val="000000"/>
                <w:sz w:val="20"/>
              </w:rPr>
              <w:t>
Мекенжай деректеріне түзету енгізген кезде жеке куәліктің түпнұсқасы ұсынылады (чипте мекенжайды қайта жазуды жүзеге асыру үшін).</w:t>
            </w:r>
          </w:p>
          <w:p>
            <w:pPr>
              <w:spacing w:after="20"/>
              <w:ind w:left="20"/>
              <w:jc w:val="both"/>
            </w:pPr>
            <w:r>
              <w:rPr>
                <w:rFonts w:ascii="Times New Roman"/>
                <w:b w:val="false"/>
                <w:i w:val="false"/>
                <w:color w:val="000000"/>
                <w:sz w:val="20"/>
              </w:rPr>
              <w:t>
Республикадан тыс жерлерден тұрғылықты тұруға келген Қазақстан Республикасының азаматтары – паспортының тұпнұсқасын (паспортты жолғалтқан немесе қолдану мерзімі өткен жағдайда – қайтып оралу куәлігі), бұрын тұрған елінен есептен шыққанын растайтын құжатты не бұрын тұрған елінің құзыретті органы берген азаматтығының жоқтығы туралы құжатты (анықтаманы) ұсынады.</w:t>
            </w:r>
          </w:p>
          <w:p>
            <w:pPr>
              <w:spacing w:after="20"/>
              <w:ind w:left="20"/>
              <w:jc w:val="both"/>
            </w:pPr>
            <w:r>
              <w:rPr>
                <w:rFonts w:ascii="Times New Roman"/>
                <w:b w:val="false"/>
                <w:i w:val="false"/>
                <w:color w:val="000000"/>
                <w:sz w:val="20"/>
              </w:rPr>
              <w:t>
Бұрын тұрған елінен есептен шыққанын растайтын құжаты, азаматтығы жоқтығы туралы құжат (анықтама) болмаған кезде, азамат бұрын тұрған елінен көрсетілген құжаттардың бірі сұратылған (алынған) кезеңге уақытша болатын (тұратын) жері бойынша тіркеледі.</w:t>
            </w:r>
          </w:p>
          <w:p>
            <w:pPr>
              <w:spacing w:after="20"/>
              <w:ind w:left="20"/>
              <w:jc w:val="both"/>
            </w:pPr>
            <w:r>
              <w:rPr>
                <w:rFonts w:ascii="Times New Roman"/>
                <w:b w:val="false"/>
                <w:i w:val="false"/>
                <w:color w:val="000000"/>
                <w:sz w:val="20"/>
              </w:rPr>
              <w:t>
корсетілетін қызметті берушіге:</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ХҚТ ТП ақпараттық жүйесінен, Мемлекеттік корпорация қызметкері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Порталға, ақпараттандыру объектілеріне:</w:t>
            </w:r>
          </w:p>
          <w:p>
            <w:pPr>
              <w:spacing w:after="20"/>
              <w:ind w:left="20"/>
              <w:jc w:val="both"/>
            </w:pPr>
            <w:r>
              <w:rPr>
                <w:rFonts w:ascii="Times New Roman"/>
                <w:b w:val="false"/>
                <w:i w:val="false"/>
                <w:color w:val="000000"/>
                <w:sz w:val="20"/>
              </w:rPr>
              <w:t>
көрсетілетін қызметті алушының ЭЦҚ-мен және тіркеуге келісім берген тұрғын үй, саяжай құрылысының, адамдардың тұруы (болуы) үшін пайдаланылатын тұрғынжайдың, ғимарат немесе үй-жай иесінің электрондық цифрлық қолтаңбасымен куәландырылған немесе көрсетілетін қызметті алушының және тұрғын үй, саяжай құрылысының, адамдардың тұруы (болуы) үшін пайдаланылатын тұрғынжайдың, ғимарат немесе үй-жай иесінің ұялы байланыс операторы порталда пайдаланушылардың есептік жазбасына ұсынған абоненттік нөмірді тіркеген және қосқан жағдайда қысқа мәтіндік хабарлама түрінде бір реттік парольмен куәландырылған электрондық сұрау салу (абоненттік нөмірді тіркеу және қосу үшін порталға алғашқы сұрау салу пайдаланушының ЭЦҚ-мен куәландырылады).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Қазақстан Республикасының заңнамасымен белгіленген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жағдайында.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пайдалануы портал, ақпараттандыру объектілері арқылы электрондық сұрау салуды беру жолымен мемлекеттік қызметті алу кезінде көзделеді.</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порталдың "жеке кабинеті" арқылы қашықтықтан қол жеткізу режимінде, көрсетілетін қызметті берушінің анықтама қызметтері,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Қазақстан Республикасы Ішкі істер министрлігінің www. mvd. gov. kz сайтында орналастырылған. Мемлекеттік қызметтер көрсету мәселелері жөніндегі бірыңғай байланыс-орталығы: 1414, 8 800 080 7777.</w:t>
            </w:r>
          </w:p>
          <w:p>
            <w:pPr>
              <w:spacing w:after="20"/>
              <w:ind w:left="20"/>
              <w:jc w:val="both"/>
            </w:pPr>
            <w:r>
              <w:rPr>
                <w:rFonts w:ascii="Times New Roman"/>
                <w:b w:val="false"/>
                <w:i w:val="false"/>
                <w:color w:val="000000"/>
                <w:sz w:val="20"/>
              </w:rPr>
              <w:t>
Мемлекеттік қызмет "бір өтініш" қағидаты бойынша "Қазақстан Республикасының халқын тұрғылықты жері бойынша тіркеу есебінен шығару" мемлекеттік көрсетілетін қызмет жиынтығымен жүзеге асырылады.</w:t>
            </w:r>
          </w:p>
          <w:p>
            <w:pPr>
              <w:spacing w:after="20"/>
              <w:ind w:left="20"/>
              <w:jc w:val="both"/>
            </w:pPr>
            <w:r>
              <w:rPr>
                <w:rFonts w:ascii="Times New Roman"/>
                <w:b w:val="false"/>
                <w:i w:val="false"/>
                <w:color w:val="000000"/>
                <w:sz w:val="20"/>
              </w:rPr>
              <w:t>
Жеке тұлғалар өзінің тіркелген мекенжайы туралы, ал тұрғын үй иелері бір мекенжай бойынша тіркелген адамдар туралы мәліметтерді портал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 тұрғылықты жері</w:t>
            </w:r>
            <w:r>
              <w:br/>
            </w:r>
            <w:r>
              <w:rPr>
                <w:rFonts w:ascii="Times New Roman"/>
                <w:b w:val="false"/>
                <w:i w:val="false"/>
                <w:color w:val="000000"/>
                <w:sz w:val="20"/>
              </w:rPr>
              <w:t>бойынша тіркеу"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283" w:id="107"/>
    <w:p>
      <w:pPr>
        <w:spacing w:after="0"/>
        <w:ind w:left="0"/>
        <w:jc w:val="both"/>
      </w:pPr>
      <w:r>
        <w:rPr>
          <w:rFonts w:ascii="Times New Roman"/>
          <w:b w:val="false"/>
          <w:i w:val="false"/>
          <w:color w:val="000000"/>
          <w:sz w:val="28"/>
        </w:rPr>
        <w:t>
      Нысан</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/Кому:</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(ішкі істер органның атауы/</w:t>
            </w:r>
            <w:r>
              <w:br/>
            </w:r>
            <w:r>
              <w:rPr>
                <w:rFonts w:ascii="Times New Roman"/>
                <w:b w:val="false"/>
                <w:i w:val="false"/>
                <w:color w:val="000000"/>
                <w:sz w:val="20"/>
              </w:rPr>
              <w:t>наименование органа</w:t>
            </w:r>
            <w:r>
              <w:br/>
            </w:r>
            <w:r>
              <w:rPr>
                <w:rFonts w:ascii="Times New Roman"/>
                <w:b w:val="false"/>
                <w:i w:val="false"/>
                <w:color w:val="000000"/>
                <w:sz w:val="20"/>
              </w:rPr>
              <w:t>внутренних дел)</w:t>
            </w:r>
          </w:p>
        </w:tc>
      </w:tr>
    </w:tbl>
    <w:p>
      <w:pPr>
        <w:spacing w:after="0"/>
        <w:ind w:left="0"/>
        <w:jc w:val="both"/>
      </w:pPr>
      <w:r>
        <w:rPr>
          <w:rFonts w:ascii="Times New Roman"/>
          <w:b w:val="false"/>
          <w:i w:val="false"/>
          <w:color w:val="000000"/>
          <w:sz w:val="28"/>
        </w:rPr>
        <w:t>
      Тіркеуге келісім</w:t>
      </w:r>
    </w:p>
    <w:p>
      <w:pPr>
        <w:spacing w:after="0"/>
        <w:ind w:left="0"/>
        <w:jc w:val="both"/>
      </w:pPr>
      <w:r>
        <w:rPr>
          <w:rFonts w:ascii="Times New Roman"/>
          <w:b w:val="false"/>
          <w:i w:val="false"/>
          <w:color w:val="000000"/>
          <w:sz w:val="28"/>
        </w:rPr>
        <w:t>
      Мен/біз үй иесі/-лері (жалға беруші) /Я/мы собственник/-и (наниматель)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(Т.А.Ә. (ол болған жағдайда) және ЖСН /Ф.И.О.(при его наличии) и ИИН)</w:t>
      </w:r>
    </w:p>
    <w:p>
      <w:pPr>
        <w:spacing w:after="0"/>
        <w:ind w:left="0"/>
        <w:jc w:val="both"/>
      </w:pPr>
      <w:r>
        <w:rPr>
          <w:rFonts w:ascii="Times New Roman"/>
          <w:b w:val="false"/>
          <w:i w:val="false"/>
          <w:color w:val="000000"/>
          <w:sz w:val="28"/>
        </w:rPr>
        <w:t>
      тіркеуге қоюға қарсы емеспін /не возражаю против регистрации:</w:t>
      </w:r>
    </w:p>
    <w:p>
      <w:pPr>
        <w:spacing w:after="0"/>
        <w:ind w:left="0"/>
        <w:jc w:val="both"/>
      </w:pPr>
      <w:r>
        <w:rPr>
          <w:rFonts w:ascii="Times New Roman"/>
          <w:b w:val="false"/>
          <w:i w:val="false"/>
          <w:color w:val="000000"/>
          <w:sz w:val="28"/>
        </w:rPr>
        <w:t>
      ИИН/ЖСН ________________ Негіздеме-құжат / Основание ______</w:t>
      </w:r>
    </w:p>
    <w:p>
      <w:pPr>
        <w:spacing w:after="0"/>
        <w:ind w:left="0"/>
        <w:jc w:val="both"/>
      </w:pPr>
      <w:r>
        <w:rPr>
          <w:rFonts w:ascii="Times New Roman"/>
          <w:b w:val="false"/>
          <w:i w:val="false"/>
          <w:color w:val="000000"/>
          <w:sz w:val="28"/>
        </w:rPr>
        <w:t>
      Тегі/Фамилия ________________ Құжаттық № / № документа ____</w:t>
      </w:r>
    </w:p>
    <w:p>
      <w:pPr>
        <w:spacing w:after="0"/>
        <w:ind w:left="0"/>
        <w:jc w:val="both"/>
      </w:pPr>
      <w:r>
        <w:rPr>
          <w:rFonts w:ascii="Times New Roman"/>
          <w:b w:val="false"/>
          <w:i w:val="false"/>
          <w:color w:val="000000"/>
          <w:sz w:val="28"/>
        </w:rPr>
        <w:t>
      Аты/Имя _________________ Берілген күні / Дата выдачи _______</w:t>
      </w:r>
    </w:p>
    <w:p>
      <w:pPr>
        <w:spacing w:after="0"/>
        <w:ind w:left="0"/>
        <w:jc w:val="both"/>
      </w:pPr>
      <w:r>
        <w:rPr>
          <w:rFonts w:ascii="Times New Roman"/>
          <w:b w:val="false"/>
          <w:i w:val="false"/>
          <w:color w:val="000000"/>
          <w:sz w:val="28"/>
        </w:rPr>
        <w:t>
      Әкесінің аты(ол болған жағдайда)</w:t>
      </w:r>
    </w:p>
    <w:p>
      <w:pPr>
        <w:spacing w:after="0"/>
        <w:ind w:left="0"/>
        <w:jc w:val="both"/>
      </w:pPr>
      <w:r>
        <w:rPr>
          <w:rFonts w:ascii="Times New Roman"/>
          <w:b w:val="false"/>
          <w:i w:val="false"/>
          <w:color w:val="000000"/>
          <w:sz w:val="28"/>
        </w:rPr>
        <w:t>
      /Отчество(при его наличии) ________ Берген орган / Орган выдачи ___</w:t>
      </w:r>
    </w:p>
    <w:p>
      <w:pPr>
        <w:spacing w:after="0"/>
        <w:ind w:left="0"/>
        <w:jc w:val="both"/>
      </w:pPr>
      <w:r>
        <w:rPr>
          <w:rFonts w:ascii="Times New Roman"/>
          <w:b w:val="false"/>
          <w:i w:val="false"/>
          <w:color w:val="000000"/>
          <w:sz w:val="28"/>
        </w:rPr>
        <w:t>
      Туған кезі/ Дата рождения_____________ Туған жері/ Место рождения ____</w:t>
      </w:r>
    </w:p>
    <w:p>
      <w:pPr>
        <w:spacing w:after="0"/>
        <w:ind w:left="0"/>
        <w:jc w:val="both"/>
      </w:pPr>
      <w:r>
        <w:rPr>
          <w:rFonts w:ascii="Times New Roman"/>
          <w:b w:val="false"/>
          <w:i w:val="false"/>
          <w:color w:val="000000"/>
          <w:sz w:val="28"/>
        </w:rPr>
        <w:t>
      Тіркеу әрекеті / Регистрационное действие</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(заңды мекенжайды ауыстыруды тіркеу / тұрғылықты жері бойынша уақытша тіркеу)</w:t>
      </w:r>
    </w:p>
    <w:p>
      <w:pPr>
        <w:spacing w:after="0"/>
        <w:ind w:left="0"/>
        <w:jc w:val="both"/>
      </w:pPr>
      <w:r>
        <w:rPr>
          <w:rFonts w:ascii="Times New Roman"/>
          <w:b w:val="false"/>
          <w:i w:val="false"/>
          <w:color w:val="000000"/>
          <w:sz w:val="28"/>
        </w:rPr>
        <w:t>
      Себебі / причина ____________________________________________</w:t>
      </w:r>
    </w:p>
    <w:p>
      <w:pPr>
        <w:spacing w:after="0"/>
        <w:ind w:left="0"/>
        <w:jc w:val="both"/>
      </w:pPr>
      <w:r>
        <w:rPr>
          <w:rFonts w:ascii="Times New Roman"/>
          <w:b w:val="false"/>
          <w:i w:val="false"/>
          <w:color w:val="000000"/>
          <w:sz w:val="28"/>
        </w:rPr>
        <w:t>
      Тіркеу мекенжайы/ Адрес регистрации Бұрынғы тіркеу</w:t>
      </w:r>
    </w:p>
    <w:p>
      <w:pPr>
        <w:spacing w:after="0"/>
        <w:ind w:left="0"/>
        <w:jc w:val="both"/>
      </w:pPr>
      <w:r>
        <w:rPr>
          <w:rFonts w:ascii="Times New Roman"/>
          <w:b w:val="false"/>
          <w:i w:val="false"/>
          <w:color w:val="000000"/>
          <w:sz w:val="28"/>
        </w:rPr>
        <w:t>
      мекенжайы/Прежний адрес регистрации</w:t>
      </w:r>
    </w:p>
    <w:p>
      <w:pPr>
        <w:spacing w:after="0"/>
        <w:ind w:left="0"/>
        <w:jc w:val="both"/>
      </w:pPr>
      <w:r>
        <w:rPr>
          <w:rFonts w:ascii="Times New Roman"/>
          <w:b w:val="false"/>
          <w:i w:val="false"/>
          <w:color w:val="000000"/>
          <w:sz w:val="28"/>
        </w:rPr>
        <w:t>
      Ел/Страна ____________ Ел / Страна ____________</w:t>
      </w:r>
    </w:p>
    <w:p>
      <w:pPr>
        <w:spacing w:after="0"/>
        <w:ind w:left="0"/>
        <w:jc w:val="both"/>
      </w:pPr>
      <w:r>
        <w:rPr>
          <w:rFonts w:ascii="Times New Roman"/>
          <w:b w:val="false"/>
          <w:i w:val="false"/>
          <w:color w:val="000000"/>
          <w:sz w:val="28"/>
        </w:rPr>
        <w:t>
      Облыс / Область ____________ Облыс / Область ____________</w:t>
      </w:r>
    </w:p>
    <w:p>
      <w:pPr>
        <w:spacing w:after="0"/>
        <w:ind w:left="0"/>
        <w:jc w:val="both"/>
      </w:pPr>
      <w:r>
        <w:rPr>
          <w:rFonts w:ascii="Times New Roman"/>
          <w:b w:val="false"/>
          <w:i w:val="false"/>
          <w:color w:val="000000"/>
          <w:sz w:val="28"/>
        </w:rPr>
        <w:t>
      Аудан / Район ____________ Аудан / Район ____________</w:t>
      </w:r>
    </w:p>
    <w:p>
      <w:pPr>
        <w:spacing w:after="0"/>
        <w:ind w:left="0"/>
        <w:jc w:val="both"/>
      </w:pPr>
      <w:r>
        <w:rPr>
          <w:rFonts w:ascii="Times New Roman"/>
          <w:b w:val="false"/>
          <w:i w:val="false"/>
          <w:color w:val="000000"/>
          <w:sz w:val="28"/>
        </w:rPr>
        <w:t>
      Елді мекен / Нас. Пункт Елді мекен / Нас. Пункт</w:t>
      </w:r>
    </w:p>
    <w:p>
      <w:pPr>
        <w:spacing w:after="0"/>
        <w:ind w:left="0"/>
        <w:jc w:val="both"/>
      </w:pPr>
      <w:r>
        <w:rPr>
          <w:rFonts w:ascii="Times New Roman"/>
          <w:b w:val="false"/>
          <w:i w:val="false"/>
          <w:color w:val="000000"/>
          <w:sz w:val="28"/>
        </w:rPr>
        <w:t>
      Елді мекеннің орналасқан жері / Елді мекеннің орналасқан жері /</w:t>
      </w:r>
    </w:p>
    <w:p>
      <w:pPr>
        <w:spacing w:after="0"/>
        <w:ind w:left="0"/>
        <w:jc w:val="both"/>
      </w:pPr>
      <w:r>
        <w:rPr>
          <w:rFonts w:ascii="Times New Roman"/>
          <w:b w:val="false"/>
          <w:i w:val="false"/>
          <w:color w:val="000000"/>
          <w:sz w:val="28"/>
        </w:rPr>
        <w:t>
      Р-н нас. пункта Р-н нас. пункта</w:t>
      </w:r>
    </w:p>
    <w:p>
      <w:pPr>
        <w:spacing w:after="0"/>
        <w:ind w:left="0"/>
        <w:jc w:val="both"/>
      </w:pPr>
      <w:r>
        <w:rPr>
          <w:rFonts w:ascii="Times New Roman"/>
          <w:b w:val="false"/>
          <w:i w:val="false"/>
          <w:color w:val="000000"/>
          <w:sz w:val="28"/>
        </w:rPr>
        <w:t>
      Көше / Улица _______________ Көше / Улица ____________</w:t>
      </w:r>
    </w:p>
    <w:p>
      <w:pPr>
        <w:spacing w:after="0"/>
        <w:ind w:left="0"/>
        <w:jc w:val="both"/>
      </w:pPr>
      <w:r>
        <w:rPr>
          <w:rFonts w:ascii="Times New Roman"/>
          <w:b w:val="false"/>
          <w:i w:val="false"/>
          <w:color w:val="000000"/>
          <w:sz w:val="28"/>
        </w:rPr>
        <w:t>
      Үй / дом корпус пәтер/кв Үй / дом корпус пәтер/кв</w:t>
      </w:r>
    </w:p>
    <w:p>
      <w:pPr>
        <w:spacing w:after="0"/>
        <w:ind w:left="0"/>
        <w:jc w:val="both"/>
      </w:pPr>
      <w:r>
        <w:rPr>
          <w:rFonts w:ascii="Times New Roman"/>
          <w:b w:val="false"/>
          <w:i w:val="false"/>
          <w:color w:val="000000"/>
          <w:sz w:val="28"/>
        </w:rPr>
        <w:t>
      ____ ____ ____ ____</w:t>
      </w:r>
    </w:p>
    <w:p>
      <w:pPr>
        <w:spacing w:after="0"/>
        <w:ind w:left="0"/>
        <w:jc w:val="both"/>
      </w:pPr>
      <w:r>
        <w:rPr>
          <w:rFonts w:ascii="Times New Roman"/>
          <w:b w:val="false"/>
          <w:i w:val="false"/>
          <w:color w:val="000000"/>
          <w:sz w:val="28"/>
        </w:rPr>
        <w:t>
      Келу күні / Дата прибытия _______ Кету күні / Дата убытия __________</w:t>
      </w:r>
    </w:p>
    <w:p>
      <w:pPr>
        <w:spacing w:after="0"/>
        <w:ind w:left="0"/>
        <w:jc w:val="both"/>
      </w:pPr>
      <w:r>
        <w:rPr>
          <w:rFonts w:ascii="Times New Roman"/>
          <w:b w:val="false"/>
          <w:i w:val="false"/>
          <w:color w:val="000000"/>
          <w:sz w:val="28"/>
        </w:rPr>
        <w:t>
      Тіркелетін адамның қолы /Подпись регистрируемого лица _______________</w:t>
      </w:r>
    </w:p>
    <w:p>
      <w:pPr>
        <w:spacing w:after="0"/>
        <w:ind w:left="0"/>
        <w:jc w:val="both"/>
      </w:pPr>
      <w:r>
        <w:rPr>
          <w:rFonts w:ascii="Times New Roman"/>
          <w:b w:val="false"/>
          <w:i w:val="false"/>
          <w:color w:val="000000"/>
          <w:sz w:val="28"/>
        </w:rPr>
        <w:t>
      Байланыс телефоны/Контактный телефон ____________________________</w:t>
      </w:r>
    </w:p>
    <w:p>
      <w:pPr>
        <w:spacing w:after="0"/>
        <w:ind w:left="0"/>
        <w:jc w:val="both"/>
      </w:pPr>
      <w:r>
        <w:rPr>
          <w:rFonts w:ascii="Times New Roman"/>
          <w:b w:val="false"/>
          <w:i w:val="false"/>
          <w:color w:val="000000"/>
          <w:sz w:val="28"/>
        </w:rPr>
        <w:t>
      Тұрғын үй иесі/-лерінің қолы/-дары/Подпись/-и собственника/-ков: ________, _______________.</w:t>
      </w:r>
    </w:p>
    <w:p>
      <w:pPr>
        <w:spacing w:after="0"/>
        <w:ind w:left="0"/>
        <w:jc w:val="both"/>
      </w:pPr>
      <w:r>
        <w:rPr>
          <w:rFonts w:ascii="Times New Roman"/>
          <w:b w:val="false"/>
          <w:i w:val="false"/>
          <w:color w:val="000000"/>
          <w:sz w:val="28"/>
        </w:rPr>
        <w:t>
      Байланыс телефондар/Контактные телефоны: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тұрғылықты жері</w:t>
            </w:r>
            <w:r>
              <w:br/>
            </w:r>
            <w:r>
              <w:rPr>
                <w:rFonts w:ascii="Times New Roman"/>
                <w:b w:val="false"/>
                <w:i w:val="false"/>
                <w:color w:val="000000"/>
                <w:sz w:val="20"/>
              </w:rPr>
              <w:t>бойынша тіркеу"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317" w:id="108"/>
    <w:p>
      <w:pPr>
        <w:spacing w:after="0"/>
        <w:ind w:left="0"/>
        <w:jc w:val="both"/>
      </w:pPr>
      <w:r>
        <w:rPr>
          <w:rFonts w:ascii="Times New Roman"/>
          <w:b w:val="false"/>
          <w:i w:val="false"/>
          <w:color w:val="000000"/>
          <w:sz w:val="28"/>
        </w:rPr>
        <w:t>
      Нысан</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(мекенжайын көрсету) сіздің мемлекеттік қызмет көрсетуге қойылатын талабында көзделген тізбеге сәйкес мерзімі өткен құжаттарды, құжаттардың толық пакетін ұсынбауыңызға байланысты "Қазақстан Республикасының азаматтарын тұрғылықты жері бойынша тіркеу" мемлекеттік қызмет көрсетуге құжаттарды қабылдаудан бас тартады, атап айтқанда:</w:t>
      </w:r>
    </w:p>
    <w:bookmarkStart w:name="z320" w:id="109"/>
    <w:p>
      <w:pPr>
        <w:spacing w:after="0"/>
        <w:ind w:left="0"/>
        <w:jc w:val="both"/>
      </w:pPr>
      <w:r>
        <w:rPr>
          <w:rFonts w:ascii="Times New Roman"/>
          <w:b w:val="false"/>
          <w:i w:val="false"/>
          <w:color w:val="000000"/>
          <w:sz w:val="28"/>
        </w:rPr>
        <w:t>
      Жоқ құжаттардың атаулары:</w:t>
      </w:r>
    </w:p>
    <w:bookmarkEnd w:id="109"/>
    <w:bookmarkStart w:name="z321" w:id="110"/>
    <w:p>
      <w:pPr>
        <w:spacing w:after="0"/>
        <w:ind w:left="0"/>
        <w:jc w:val="both"/>
      </w:pPr>
      <w:r>
        <w:rPr>
          <w:rFonts w:ascii="Times New Roman"/>
          <w:b w:val="false"/>
          <w:i w:val="false"/>
          <w:color w:val="000000"/>
          <w:sz w:val="28"/>
        </w:rPr>
        <w:t>
      1.________________________________________;</w:t>
      </w:r>
    </w:p>
    <w:bookmarkEnd w:id="110"/>
    <w:bookmarkStart w:name="z322" w:id="111"/>
    <w:p>
      <w:pPr>
        <w:spacing w:after="0"/>
        <w:ind w:left="0"/>
        <w:jc w:val="both"/>
      </w:pPr>
      <w:r>
        <w:rPr>
          <w:rFonts w:ascii="Times New Roman"/>
          <w:b w:val="false"/>
          <w:i w:val="false"/>
          <w:color w:val="000000"/>
          <w:sz w:val="28"/>
        </w:rPr>
        <w:t>
      2. ________________________________________;</w:t>
      </w:r>
    </w:p>
    <w:bookmarkEnd w:id="111"/>
    <w:bookmarkStart w:name="z323" w:id="112"/>
    <w:p>
      <w:pPr>
        <w:spacing w:after="0"/>
        <w:ind w:left="0"/>
        <w:jc w:val="both"/>
      </w:pPr>
      <w:r>
        <w:rPr>
          <w:rFonts w:ascii="Times New Roman"/>
          <w:b w:val="false"/>
          <w:i w:val="false"/>
          <w:color w:val="000000"/>
          <w:sz w:val="28"/>
        </w:rPr>
        <w:t>
      3. ________________________________________.</w:t>
      </w:r>
    </w:p>
    <w:bookmarkEnd w:id="112"/>
    <w:bookmarkStart w:name="z324" w:id="113"/>
    <w:p>
      <w:pPr>
        <w:spacing w:after="0"/>
        <w:ind w:left="0"/>
        <w:jc w:val="both"/>
      </w:pPr>
      <w:r>
        <w:rPr>
          <w:rFonts w:ascii="Times New Roman"/>
          <w:b w:val="false"/>
          <w:i w:val="false"/>
          <w:color w:val="000000"/>
          <w:sz w:val="28"/>
        </w:rPr>
        <w:t>
      Осы қолхат 2 данада, әрбір тарапқа бір-біреуден жасалды.</w:t>
      </w:r>
    </w:p>
    <w:bookmarkEnd w:id="113"/>
    <w:bookmarkStart w:name="z325" w:id="114"/>
    <w:p>
      <w:pPr>
        <w:spacing w:after="0"/>
        <w:ind w:left="0"/>
        <w:jc w:val="both"/>
      </w:pPr>
      <w:r>
        <w:rPr>
          <w:rFonts w:ascii="Times New Roman"/>
          <w:b w:val="false"/>
          <w:i w:val="false"/>
          <w:color w:val="000000"/>
          <w:sz w:val="28"/>
        </w:rPr>
        <w:t>
      Т.А.Ә. (ол болған жағдайда) (Мемлекеттік корпорацияың қызметкері) (қолы)</w:t>
      </w:r>
    </w:p>
    <w:bookmarkEnd w:id="114"/>
    <w:bookmarkStart w:name="z326" w:id="115"/>
    <w:p>
      <w:pPr>
        <w:spacing w:after="0"/>
        <w:ind w:left="0"/>
        <w:jc w:val="both"/>
      </w:pPr>
      <w:r>
        <w:rPr>
          <w:rFonts w:ascii="Times New Roman"/>
          <w:b w:val="false"/>
          <w:i w:val="false"/>
          <w:color w:val="000000"/>
          <w:sz w:val="28"/>
        </w:rPr>
        <w:t>
      Орындаушы: Т.А.Ә. (ол болған жағдайда)_____________</w:t>
      </w:r>
    </w:p>
    <w:bookmarkEnd w:id="115"/>
    <w:bookmarkStart w:name="z327" w:id="116"/>
    <w:p>
      <w:pPr>
        <w:spacing w:after="0"/>
        <w:ind w:left="0"/>
        <w:jc w:val="both"/>
      </w:pPr>
      <w:r>
        <w:rPr>
          <w:rFonts w:ascii="Times New Roman"/>
          <w:b w:val="false"/>
          <w:i w:val="false"/>
          <w:color w:val="000000"/>
          <w:sz w:val="28"/>
        </w:rPr>
        <w:t>
      Телефоны______________________</w:t>
      </w:r>
    </w:p>
    <w:bookmarkEnd w:id="116"/>
    <w:bookmarkStart w:name="z328" w:id="117"/>
    <w:p>
      <w:pPr>
        <w:spacing w:after="0"/>
        <w:ind w:left="0"/>
        <w:jc w:val="both"/>
      </w:pPr>
      <w:r>
        <w:rPr>
          <w:rFonts w:ascii="Times New Roman"/>
          <w:b w:val="false"/>
          <w:i w:val="false"/>
          <w:color w:val="000000"/>
          <w:sz w:val="28"/>
        </w:rPr>
        <w:t>
      Алдым: Т.А.Ә. (ол болған жағдайда)/көрсетілетін қызметті алушының қолы</w:t>
      </w:r>
    </w:p>
    <w:bookmarkEnd w:id="117"/>
    <w:bookmarkStart w:name="z329" w:id="118"/>
    <w:p>
      <w:pPr>
        <w:spacing w:after="0"/>
        <w:ind w:left="0"/>
        <w:jc w:val="both"/>
      </w:pPr>
      <w:r>
        <w:rPr>
          <w:rFonts w:ascii="Times New Roman"/>
          <w:b w:val="false"/>
          <w:i w:val="false"/>
          <w:color w:val="000000"/>
          <w:sz w:val="28"/>
        </w:rPr>
        <w:t>
      20__ жылғы "___" _________</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192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5-қосымша</w:t>
            </w:r>
          </w:p>
        </w:tc>
      </w:tr>
    </w:tbl>
    <w:bookmarkStart w:name="z332" w:id="119"/>
    <w:p>
      <w:pPr>
        <w:spacing w:after="0"/>
        <w:ind w:left="0"/>
        <w:jc w:val="left"/>
      </w:pPr>
      <w:r>
        <w:rPr>
          <w:rFonts w:ascii="Times New Roman"/>
          <w:b/>
          <w:i w:val="false"/>
          <w:color w:val="000000"/>
        </w:rPr>
        <w:t xml:space="preserve"> "Қазақстан Республикасы азаматтарының уақытша болатын (тұратын) жері бойынша уақытша тіркеу" мемлекеттік қызмет көрсету қағидалары</w:t>
      </w:r>
    </w:p>
    <w:bookmarkEnd w:id="119"/>
    <w:bookmarkStart w:name="z333" w:id="120"/>
    <w:p>
      <w:pPr>
        <w:spacing w:after="0"/>
        <w:ind w:left="0"/>
        <w:jc w:val="left"/>
      </w:pPr>
      <w:r>
        <w:rPr>
          <w:rFonts w:ascii="Times New Roman"/>
          <w:b/>
          <w:i w:val="false"/>
          <w:color w:val="000000"/>
        </w:rPr>
        <w:t xml:space="preserve"> 1-тарау. Жалпы ережелер</w:t>
      </w:r>
    </w:p>
    <w:bookmarkEnd w:id="120"/>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азаматтарының уақытша болатын (тұратын) жері бойынша уақытша тіркеу"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халқын уақытша болатын (тұратын) жері бойынша тіркеу мемлекеттік қызмет көрсету (бұдан әрі – Мемлекеттік көрсетілетін қызмет) тәртібін айқындайды.</w:t>
      </w:r>
    </w:p>
    <w:bookmarkStart w:name="z335" w:id="121"/>
    <w:p>
      <w:pPr>
        <w:spacing w:after="0"/>
        <w:ind w:left="0"/>
        <w:jc w:val="both"/>
      </w:pPr>
      <w:r>
        <w:rPr>
          <w:rFonts w:ascii="Times New Roman"/>
          <w:b w:val="false"/>
          <w:i w:val="false"/>
          <w:color w:val="000000"/>
          <w:sz w:val="28"/>
        </w:rPr>
        <w:t>
      2. Осы Қағидаларда мынадай ұғымдар қолданылады:</w:t>
      </w:r>
    </w:p>
    <w:bookmarkEnd w:id="121"/>
    <w:bookmarkStart w:name="z336" w:id="122"/>
    <w:p>
      <w:pPr>
        <w:spacing w:after="0"/>
        <w:ind w:left="0"/>
        <w:jc w:val="both"/>
      </w:pPr>
      <w:r>
        <w:rPr>
          <w:rFonts w:ascii="Times New Roman"/>
          <w:b w:val="false"/>
          <w:i w:val="false"/>
          <w:color w:val="000000"/>
          <w:sz w:val="28"/>
        </w:rPr>
        <w:t>
      1) жеке сәйкестендіру нөмірі (бұдан әрі - ЖСН) - жеке тұлға, соның ішінде жеке кәсіпкерлік түрінде қызметін жүзеге асыратын жеке кәсіпкер үшін қалыптастырылатын бірегей нөмір;</w:t>
      </w:r>
    </w:p>
    <w:bookmarkEnd w:id="122"/>
    <w:bookmarkStart w:name="z337" w:id="123"/>
    <w:p>
      <w:pPr>
        <w:spacing w:after="0"/>
        <w:ind w:left="0"/>
        <w:jc w:val="both"/>
      </w:pPr>
      <w:r>
        <w:rPr>
          <w:rFonts w:ascii="Times New Roman"/>
          <w:b w:val="false"/>
          <w:i w:val="false"/>
          <w:color w:val="000000"/>
          <w:sz w:val="28"/>
        </w:rPr>
        <w:t>
      2) мекенжайдың тіркеу коды (бұдан әрі – МТК) – жылжымайтын мүлік объектісі мекенжайының бірегей коды;</w:t>
      </w:r>
    </w:p>
    <w:bookmarkEnd w:id="123"/>
    <w:bookmarkStart w:name="z338" w:id="124"/>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24"/>
    <w:bookmarkStart w:name="z339" w:id="125"/>
    <w:p>
      <w:pPr>
        <w:spacing w:after="0"/>
        <w:ind w:left="0"/>
        <w:jc w:val="both"/>
      </w:pPr>
      <w:r>
        <w:rPr>
          <w:rFonts w:ascii="Times New Roman"/>
          <w:b w:val="false"/>
          <w:i w:val="false"/>
          <w:color w:val="000000"/>
          <w:sz w:val="28"/>
        </w:rPr>
        <w:t xml:space="preserve">
      4)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 </w:t>
      </w:r>
    </w:p>
    <w:bookmarkEnd w:id="125"/>
    <w:bookmarkStart w:name="z340" w:id="126"/>
    <w:p>
      <w:pPr>
        <w:spacing w:after="0"/>
        <w:ind w:left="0"/>
        <w:jc w:val="both"/>
      </w:pPr>
      <w:r>
        <w:rPr>
          <w:rFonts w:ascii="Times New Roman"/>
          <w:b w:val="false"/>
          <w:i w:val="false"/>
          <w:color w:val="000000"/>
          <w:sz w:val="28"/>
        </w:rPr>
        <w:t>
      5)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26"/>
    <w:bookmarkStart w:name="z341" w:id="127"/>
    <w:p>
      <w:pPr>
        <w:spacing w:after="0"/>
        <w:ind w:left="0"/>
        <w:jc w:val="both"/>
      </w:pPr>
      <w:r>
        <w:rPr>
          <w:rFonts w:ascii="Times New Roman"/>
          <w:b w:val="false"/>
          <w:i w:val="false"/>
          <w:color w:val="000000"/>
          <w:sz w:val="28"/>
        </w:rPr>
        <w:t>
      6)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27"/>
    <w:bookmarkStart w:name="z342" w:id="128"/>
    <w:p>
      <w:pPr>
        <w:spacing w:after="0"/>
        <w:ind w:left="0"/>
        <w:jc w:val="left"/>
      </w:pPr>
      <w:r>
        <w:rPr>
          <w:rFonts w:ascii="Times New Roman"/>
          <w:b/>
          <w:i w:val="false"/>
          <w:color w:val="000000"/>
        </w:rPr>
        <w:t xml:space="preserve"> 2-тарау. Мемлекеттік қызмет көрсету тәртібі</w:t>
      </w:r>
    </w:p>
    <w:bookmarkEnd w:id="128"/>
    <w:bookmarkStart w:name="z343" w:id="129"/>
    <w:p>
      <w:pPr>
        <w:spacing w:after="0"/>
        <w:ind w:left="0"/>
        <w:jc w:val="both"/>
      </w:pPr>
      <w:r>
        <w:rPr>
          <w:rFonts w:ascii="Times New Roman"/>
          <w:b w:val="false"/>
          <w:i w:val="false"/>
          <w:color w:val="000000"/>
          <w:sz w:val="28"/>
        </w:rPr>
        <w:t>
      3. Қазақстан Республикасының азаматтарына (бұдан әрі – көрсетілетін қызметті алушы) мемлекеттік көрсетілетін қызметті аумақтық полиция органдары (бұдан әрі – көрсетілетін қызметті беруші) осы Қағидаларға 1-қосымшаға сәйкес Мемлекеттік қызмет көрсетуге қойылатын негізгі талаптар тізбесінде көзделген (бұдан әрі – Мемлекеттік қызмет көрсетуге қойылатын талап) тізбеге сәйкес құжаттар пакетін ұсыну кезінде "Азаматтарға арналған үкімет" Мемлекеттік корпорациясы" коммерциялық емес акционерлік қоғамы (бұдан әрі – Мемлекеттік корпорация), портал және ақпараттандыру объектілері (екінші денгейдегі банктердің ақпараттандыру жүйелері) (бұдан әрі – ақпараттандыру объектілері) арқылы көрсетеді.</w:t>
      </w:r>
    </w:p>
    <w:bookmarkEnd w:id="129"/>
    <w:bookmarkStart w:name="z344" w:id="130"/>
    <w:p>
      <w:pPr>
        <w:spacing w:after="0"/>
        <w:ind w:left="0"/>
        <w:jc w:val="both"/>
      </w:pPr>
      <w:r>
        <w:rPr>
          <w:rFonts w:ascii="Times New Roman"/>
          <w:b w:val="false"/>
          <w:i w:val="false"/>
          <w:color w:val="000000"/>
          <w:sz w:val="28"/>
        </w:rPr>
        <w:t>
      Осы Қағидаларға 2-қосымшаға сәйкес нысанда берілген уақытша тіркеуге келісімді ресімдеумен мемлекеттік қызмет көрсету үшін құжаттарды қабылдауды Мемлекеттік корпорацияның қызметкерлері "Халыққа қызмет көрсету орталығы" біріктірілген ақпараттық жүйесі (бұдан әрі – ХҚКО БАЖ) арқылы жүзеге асырады.</w:t>
      </w:r>
    </w:p>
    <w:bookmarkEnd w:id="130"/>
    <w:bookmarkStart w:name="z345" w:id="131"/>
    <w:p>
      <w:pPr>
        <w:spacing w:after="0"/>
        <w:ind w:left="0"/>
        <w:jc w:val="both"/>
      </w:pPr>
      <w:r>
        <w:rPr>
          <w:rFonts w:ascii="Times New Roman"/>
          <w:b w:val="false"/>
          <w:i w:val="false"/>
          <w:color w:val="000000"/>
          <w:sz w:val="28"/>
        </w:rPr>
        <w:t>
      4. Жеке басты куәландыратын құжаттарды көрсетілетін қызметті алушылар Мемлекеттік қызмет көрсетуге қойылатын негізгі талаптар тізбесінің 1-қосымшасына сәйкес цифрлық құжаттар сервисі (бұдан әрі – цифрлық нысан) арқылы алынған көрсетілетін қызметтерді түпнұсқада не электрондық түрде алған кезде ұсынады.</w:t>
      </w:r>
    </w:p>
    <w:bookmarkEnd w:id="131"/>
    <w:bookmarkStart w:name="z346" w:id="132"/>
    <w:p>
      <w:pPr>
        <w:spacing w:after="0"/>
        <w:ind w:left="0"/>
        <w:jc w:val="both"/>
      </w:pPr>
      <w:r>
        <w:rPr>
          <w:rFonts w:ascii="Times New Roman"/>
          <w:b w:val="false"/>
          <w:i w:val="false"/>
          <w:color w:val="000000"/>
          <w:sz w:val="28"/>
        </w:rPr>
        <w:t>
      5. Қазақстан Республикасының азаматтары Мемлекеттік корпорация арқылы жүгінген кезде Мемлекеттік корпорация қызметкері көрсетілетін қызметті алушы ұсынған құжаттың және (немесе) ондағы деректердің (мәліметтердің) толықтығын тексереді.</w:t>
      </w:r>
    </w:p>
    <w:bookmarkEnd w:id="132"/>
    <w:bookmarkStart w:name="z347" w:id="133"/>
    <w:p>
      <w:pPr>
        <w:spacing w:after="0"/>
        <w:ind w:left="0"/>
        <w:jc w:val="both"/>
      </w:pPr>
      <w:r>
        <w:rPr>
          <w:rFonts w:ascii="Times New Roman"/>
          <w:b w:val="false"/>
          <w:i w:val="false"/>
          <w:color w:val="000000"/>
          <w:sz w:val="28"/>
        </w:rPr>
        <w:t>
      Толық емес құжаттар пакетін ұсынған жағдайда көрсетілетін қызметті алушыға осы Қағидаларға 3-қосымшаға сәйкес нысанда құжаттарды қабылдаудан бас тартылады.</w:t>
      </w:r>
    </w:p>
    <w:bookmarkEnd w:id="133"/>
    <w:bookmarkStart w:name="z348" w:id="134"/>
    <w:p>
      <w:pPr>
        <w:spacing w:after="0"/>
        <w:ind w:left="0"/>
        <w:jc w:val="both"/>
      </w:pPr>
      <w:r>
        <w:rPr>
          <w:rFonts w:ascii="Times New Roman"/>
          <w:b w:val="false"/>
          <w:i w:val="false"/>
          <w:color w:val="000000"/>
          <w:sz w:val="28"/>
        </w:rPr>
        <w:t>
      Көрсетілетін қызметті алушының ұсынған құжаттары осы Қағидаларда белгіленген талаптарға сәйкес болған кезде, көрсетілетін қызметті алушының уақытша болатын (тұратын) жері бойынша тіркеу "Халықты құжаттандыру және тіркеу" Тіркеу пункті" ақпараттық жүйесіне уақытша болатын (тұратын) мекенжайы туралы мәліметтерді енгізу жолымен ресімделеді.</w:t>
      </w:r>
    </w:p>
    <w:bookmarkEnd w:id="134"/>
    <w:bookmarkStart w:name="z349" w:id="135"/>
    <w:p>
      <w:pPr>
        <w:spacing w:after="0"/>
        <w:ind w:left="0"/>
        <w:jc w:val="both"/>
      </w:pPr>
      <w:r>
        <w:rPr>
          <w:rFonts w:ascii="Times New Roman"/>
          <w:b w:val="false"/>
          <w:i w:val="false"/>
          <w:color w:val="000000"/>
          <w:sz w:val="28"/>
        </w:rPr>
        <w:t>
      Көрсетілетін қызметті алушы порталға немесе ақпараттандыру объектілеріне жүгінген кезде ЖСН және пароль бойынша авторизацияланады, қызметті таңдайды, осы сұрау салудың деректерін қалыптастырады және сұрау салуды өзінің ЭЦҚ арқылы куәландырады (қол қояды).</w:t>
      </w:r>
    </w:p>
    <w:bookmarkEnd w:id="135"/>
    <w:bookmarkStart w:name="z350" w:id="136"/>
    <w:p>
      <w:pPr>
        <w:spacing w:after="0"/>
        <w:ind w:left="0"/>
        <w:jc w:val="both"/>
      </w:pPr>
      <w:r>
        <w:rPr>
          <w:rFonts w:ascii="Times New Roman"/>
          <w:b w:val="false"/>
          <w:i w:val="false"/>
          <w:color w:val="000000"/>
          <w:sz w:val="28"/>
        </w:rPr>
        <w:t>
      Бұл ретте көрсетілетін қызметті алушының сұрау салуы тұрғын үй иесінің "жеке кабинетіне" түседі, ол ЭЦҚ қол қою арқылы оның жылжымайтын мүлік объектісіне көрсетілетін қызметті алушынының тіркелуін растау/бас тарту туралы шешім қабылдайды.</w:t>
      </w:r>
    </w:p>
    <w:bookmarkEnd w:id="136"/>
    <w:bookmarkStart w:name="z351" w:id="137"/>
    <w:p>
      <w:pPr>
        <w:spacing w:after="0"/>
        <w:ind w:left="0"/>
        <w:jc w:val="both"/>
      </w:pPr>
      <w:r>
        <w:rPr>
          <w:rFonts w:ascii="Times New Roman"/>
          <w:b w:val="false"/>
          <w:i w:val="false"/>
          <w:color w:val="000000"/>
          <w:sz w:val="28"/>
        </w:rPr>
        <w:t>
      Көрсетілетін қызметті алушының деректерінде сәйкессіздік болған жағдайда, көрсетілетін қызметті алушының "жеке кабинетіне" мемлекеттік қызметті көрсетуден дәлелді бас тарту және Мемлекеттік корпорацияға жүгіну қажеттігі туралы хабарлама жолданады.</w:t>
      </w:r>
    </w:p>
    <w:bookmarkEnd w:id="137"/>
    <w:bookmarkStart w:name="z352" w:id="138"/>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уақытша болатын (тұратын) жеріне тіркеу туралы хабарлама түрінде жолданады.</w:t>
      </w:r>
    </w:p>
    <w:bookmarkEnd w:id="138"/>
    <w:bookmarkStart w:name="z353" w:id="139"/>
    <w:p>
      <w:pPr>
        <w:spacing w:after="0"/>
        <w:ind w:left="0"/>
        <w:jc w:val="both"/>
      </w:pPr>
      <w:r>
        <w:rPr>
          <w:rFonts w:ascii="Times New Roman"/>
          <w:b w:val="false"/>
          <w:i w:val="false"/>
          <w:color w:val="000000"/>
          <w:sz w:val="28"/>
        </w:rPr>
        <w:t>
      Уақытша болатын (тұратын) жеріне тіркеу, бұрынғы тұрғылықты жерінен тіркеуден шығарылмай жүзеге асырылады.</w:t>
      </w:r>
    </w:p>
    <w:bookmarkEnd w:id="139"/>
    <w:bookmarkStart w:name="z354" w:id="140"/>
    <w:p>
      <w:pPr>
        <w:spacing w:after="0"/>
        <w:ind w:left="0"/>
        <w:jc w:val="both"/>
      </w:pPr>
      <w:r>
        <w:rPr>
          <w:rFonts w:ascii="Times New Roman"/>
          <w:b w:val="false"/>
          <w:i w:val="false"/>
          <w:color w:val="000000"/>
          <w:sz w:val="28"/>
        </w:rPr>
        <w:t>
      Тұрғылықты жері бойынша анықталмаған адамдарға "Халықты құжаттандыру және тіркеу" Тіркеу пункті" және "Жеке тұлғалар" мемлекеттік деректер базасы" ақпараттық жүйелерінде мәртебе беріледі.</w:t>
      </w:r>
    </w:p>
    <w:bookmarkEnd w:id="140"/>
    <w:bookmarkStart w:name="z355" w:id="141"/>
    <w:p>
      <w:pPr>
        <w:spacing w:after="0"/>
        <w:ind w:left="0"/>
        <w:jc w:val="both"/>
      </w:pPr>
      <w:r>
        <w:rPr>
          <w:rFonts w:ascii="Times New Roman"/>
          <w:b w:val="false"/>
          <w:i w:val="false"/>
          <w:color w:val="000000"/>
          <w:sz w:val="28"/>
        </w:rPr>
        <w:t>
      Мемлекеттік қызмет көрсетуден бас тарту үшін негіздемелер Мемлекеттік қызмет көрсетуге қойылатын талаптың 9-тармағымен көзделген.</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мониторингінің ақпараттық жүйесіне "Мемлекеттік көрсетілетін қызметтер туралы" Қазақстан Республикасы Заңының 5-бабының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 көрсету кезеңі туралы деректерді енгізуді қамтамасыз етеді.</w:t>
      </w:r>
    </w:p>
    <w:bookmarkStart w:name="z357" w:id="142"/>
    <w:p>
      <w:pPr>
        <w:spacing w:after="0"/>
        <w:ind w:left="0"/>
        <w:jc w:val="both"/>
      </w:pPr>
      <w:r>
        <w:rPr>
          <w:rFonts w:ascii="Times New Roman"/>
          <w:b w:val="false"/>
          <w:i w:val="false"/>
          <w:color w:val="000000"/>
          <w:sz w:val="28"/>
        </w:rPr>
        <w:t>
      6-1.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КҚҚК "Мемлекеттер көрсетілетін қызметтер туралы" Заңның 10-бабының 13) тармақшасына сәйкес Мемлекеттік корпорацияға олар бекітілген немесе өзгертілген күннен бастап үш жұмыс күні ішінде жіберіледі.</w:t>
      </w:r>
    </w:p>
    <w:bookmarkEnd w:id="142"/>
    <w:bookmarkStart w:name="z358" w:id="143"/>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143"/>
    <w:bookmarkStart w:name="z359" w:id="144"/>
    <w:p>
      <w:pPr>
        <w:spacing w:after="0"/>
        <w:ind w:left="0"/>
        <w:jc w:val="both"/>
      </w:pPr>
      <w:r>
        <w:rPr>
          <w:rFonts w:ascii="Times New Roman"/>
          <w:b w:val="false"/>
          <w:i w:val="false"/>
          <w:color w:val="000000"/>
          <w:sz w:val="28"/>
        </w:rPr>
        <w:t xml:space="preserve">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bookmarkEnd w:id="144"/>
    <w:bookmarkStart w:name="z360" w:id="145"/>
    <w:p>
      <w:pPr>
        <w:spacing w:after="0"/>
        <w:ind w:left="0"/>
        <w:jc w:val="both"/>
      </w:pPr>
      <w:r>
        <w:rPr>
          <w:rFonts w:ascii="Times New Roman"/>
          <w:b w:val="false"/>
          <w:i w:val="false"/>
          <w:color w:val="000000"/>
          <w:sz w:val="28"/>
        </w:rPr>
        <w:t xml:space="preserve">
      Шағым шешіміне, әрекетіне (әрекетсіздігіне) шағым жасалып отырған көрсетілетін қызметті берушіге және (немесе) лауазымды адамға беріледі. </w:t>
      </w:r>
    </w:p>
    <w:bookmarkEnd w:id="145"/>
    <w:bookmarkStart w:name="z361" w:id="146"/>
    <w:p>
      <w:pPr>
        <w:spacing w:after="0"/>
        <w:ind w:left="0"/>
        <w:jc w:val="both"/>
      </w:pPr>
      <w:r>
        <w:rPr>
          <w:rFonts w:ascii="Times New Roman"/>
          <w:b w:val="false"/>
          <w:i w:val="false"/>
          <w:color w:val="000000"/>
          <w:sz w:val="28"/>
        </w:rPr>
        <w:t xml:space="preserve">
      Шешіміне, әрекетіне (әрекетсіздігіне) шағым жасалып отырған лауазымды адам,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 </w:t>
      </w:r>
    </w:p>
    <w:bookmarkEnd w:id="146"/>
    <w:bookmarkStart w:name="z362" w:id="147"/>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 </w:t>
      </w:r>
    </w:p>
    <w:bookmarkStart w:name="z364" w:id="148"/>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 </w:t>
      </w:r>
    </w:p>
    <w:bookmarkEnd w:id="148"/>
    <w:bookmarkStart w:name="z365" w:id="149"/>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уақытша болатын</w:t>
            </w:r>
            <w:r>
              <w:br/>
            </w:r>
            <w:r>
              <w:rPr>
                <w:rFonts w:ascii="Times New Roman"/>
                <w:b w:val="false"/>
                <w:i w:val="false"/>
                <w:color w:val="000000"/>
                <w:sz w:val="20"/>
              </w:rPr>
              <w:t xml:space="preserve">(тұратын) жері бойынша </w:t>
            </w:r>
            <w:r>
              <w:br/>
            </w:r>
            <w:r>
              <w:rPr>
                <w:rFonts w:ascii="Times New Roman"/>
                <w:b w:val="false"/>
                <w:i w:val="false"/>
                <w:color w:val="000000"/>
                <w:sz w:val="20"/>
              </w:rPr>
              <w:t xml:space="preserve">уақытша тіркеу"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68" w:id="150"/>
    <w:p>
      <w:pPr>
        <w:spacing w:after="0"/>
        <w:ind w:left="0"/>
        <w:jc w:val="left"/>
      </w:pPr>
      <w:r>
        <w:rPr>
          <w:rFonts w:ascii="Times New Roman"/>
          <w:b/>
          <w:i w:val="false"/>
          <w:color w:val="000000"/>
        </w:rPr>
        <w:t xml:space="preserve"> "Қазақстан Республикасының азаматтарын уақытша болатын (тұратын) жері бойынша уақытша тіркеу" мемлекеттік қызмет көрсетуге қойылатын негізгі талаптардың тізбесі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"Қазақстан Республикасының азаматтарын уақытша болатын (тұратын) жері бойынша уақытша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w:t>
            </w:r>
          </w:p>
          <w:p>
            <w:pPr>
              <w:spacing w:after="20"/>
              <w:ind w:left="20"/>
              <w:jc w:val="both"/>
            </w:pPr>
            <w:r>
              <w:rPr>
                <w:rFonts w:ascii="Times New Roman"/>
                <w:b w:val="false"/>
                <w:i w:val="false"/>
                <w:color w:val="000000"/>
                <w:sz w:val="20"/>
              </w:rPr>
              <w:t>
1)"Азаматтарға арналған үкімет" мемлекеттік корпорациясы;</w:t>
            </w:r>
          </w:p>
          <w:p>
            <w:pPr>
              <w:spacing w:after="20"/>
              <w:ind w:left="20"/>
              <w:jc w:val="both"/>
            </w:pPr>
            <w:r>
              <w:rPr>
                <w:rFonts w:ascii="Times New Roman"/>
                <w:b w:val="false"/>
                <w:i w:val="false"/>
                <w:color w:val="000000"/>
                <w:sz w:val="20"/>
              </w:rPr>
              <w:t>
2)портал;</w:t>
            </w:r>
          </w:p>
          <w:p>
            <w:pPr>
              <w:spacing w:after="20"/>
              <w:ind w:left="20"/>
              <w:jc w:val="both"/>
            </w:pPr>
            <w:r>
              <w:rPr>
                <w:rFonts w:ascii="Times New Roman"/>
                <w:b w:val="false"/>
                <w:i w:val="false"/>
                <w:color w:val="000000"/>
                <w:sz w:val="20"/>
              </w:rPr>
              <w:t>
3)ақпараттандыру объектілері (екінші денгейдегі банктердің ақпараттандыру жүйелері)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қажетті құжаттар пакетін көрсетілетін қызметті берушіге Мемлекеттік корпорацияға тапсырған сәттен бастап - 30 (отыз) минут ішінде;</w:t>
            </w:r>
          </w:p>
          <w:p>
            <w:pPr>
              <w:spacing w:after="20"/>
              <w:ind w:left="20"/>
              <w:jc w:val="both"/>
            </w:pPr>
            <w:r>
              <w:rPr>
                <w:rFonts w:ascii="Times New Roman"/>
                <w:b w:val="false"/>
                <w:i w:val="false"/>
                <w:color w:val="000000"/>
                <w:sz w:val="20"/>
              </w:rPr>
              <w:t>
портал, ақпараттандыру объектілері арқылы - 15 (он бес) минут ішінде;</w:t>
            </w:r>
          </w:p>
          <w:p>
            <w:pPr>
              <w:spacing w:after="20"/>
              <w:ind w:left="20"/>
              <w:jc w:val="both"/>
            </w:pPr>
            <w:r>
              <w:rPr>
                <w:rFonts w:ascii="Times New Roman"/>
                <w:b w:val="false"/>
                <w:i w:val="false"/>
                <w:color w:val="000000"/>
                <w:sz w:val="20"/>
              </w:rPr>
              <w:t>
2) көрсетілетін қызметті алушы құжаттар пакетін Мемлекеттік корпорацияға тапсыруы үшін күтудің рұқсат етілген ең ұзақ уақыты – 15 (он бес) минут;</w:t>
            </w:r>
          </w:p>
          <w:p>
            <w:pPr>
              <w:spacing w:after="20"/>
              <w:ind w:left="20"/>
              <w:jc w:val="both"/>
            </w:pPr>
            <w:r>
              <w:rPr>
                <w:rFonts w:ascii="Times New Roman"/>
                <w:b w:val="false"/>
                <w:i w:val="false"/>
                <w:color w:val="000000"/>
                <w:sz w:val="20"/>
              </w:rPr>
              <w:t>
3) көрсетілетін қызметті алушыны Мемлекеттік корпорацияда рұқсат етілген ең ұзақ қызмет көрсету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болатын (тұратын) мекенжайы туралы мәліметтерді "Халықты құжаттандыру және тіркеу" тіркеу пункті" ақпараттық жүйесіне (ХҚТ ТП АЖ) енгізуі немесе мемлекеттік қызметті көрсетуден дәлелді бас тартуы туралы жауап.</w:t>
            </w:r>
          </w:p>
          <w:p>
            <w:pPr>
              <w:spacing w:after="20"/>
              <w:ind w:left="20"/>
              <w:jc w:val="both"/>
            </w:pPr>
            <w:r>
              <w:rPr>
                <w:rFonts w:ascii="Times New Roman"/>
                <w:b w:val="false"/>
                <w:i w:val="false"/>
                <w:color w:val="000000"/>
                <w:sz w:val="20"/>
              </w:rPr>
              <w:t>
Портал арқылы жүгіну кезінде мемлекеттік қызмет көрсету нәтижесі тұрғылықты жері бойынша тіркелгені немесе мемлекеттік қызметті көрсетуден дәлелді бас тартуы туралы хабарлама түрінде көрсетілетін қызметті алушының "жеке кабинетіне"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төлемнің мөлшері және оны Қазақстан Республикасының заңнамасымен көзделген жағдайларда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көрсетілетін қызметті алушыларға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–дүйсенбіден бастап жұмаға дейін түскі асқа үзіліссіз сағат 9.00-ден 18.00-ге дейін, сенбіде–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2) 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сағат 9.00-ден 20.00-ге дейін және сенбі сағат 9.00-ден 13.00-ге дейін түскі асқа үзіліссіз,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уақытша келген (тұрған) орны бойынша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порталдың – жөндеу жұмыстарын жүргізуге байланысты техникалық үзілістерді қоспағанда, тәулік бойы (көрсетілетін қызметті алушылар жұмыс уақыты аяқталғаннан кейін Қазақстан Республикасының еңбек заңнамасына сәйкес жексенбі және мереке күндері жүгінген кезде,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www. mvd. gov. 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p>
          <w:p>
            <w:pPr>
              <w:spacing w:after="20"/>
              <w:ind w:left="20"/>
              <w:jc w:val="both"/>
            </w:pPr>
            <w:r>
              <w:rPr>
                <w:rFonts w:ascii="Times New Roman"/>
                <w:b w:val="false"/>
                <w:i w:val="false"/>
                <w:color w:val="000000"/>
                <w:sz w:val="20"/>
              </w:rPr>
              <w:t>
2) Мемлекеттік корпорацияның – www. gov4с.kz интернет-ресурсында;</w:t>
            </w:r>
          </w:p>
          <w:p>
            <w:pPr>
              <w:spacing w:after="20"/>
              <w:ind w:left="20"/>
              <w:jc w:val="both"/>
            </w:pPr>
            <w:r>
              <w:rPr>
                <w:rFonts w:ascii="Times New Roman"/>
                <w:b w:val="false"/>
                <w:i w:val="false"/>
                <w:color w:val="000000"/>
                <w:sz w:val="20"/>
              </w:rPr>
              <w:t>
3) www. egov. kz - порталында</w:t>
            </w:r>
          </w:p>
          <w:p>
            <w:pPr>
              <w:spacing w:after="20"/>
              <w:ind w:left="20"/>
              <w:jc w:val="both"/>
            </w:pPr>
            <w:r>
              <w:rPr>
                <w:rFonts w:ascii="Times New Roman"/>
                <w:b w:val="false"/>
                <w:i w:val="false"/>
                <w:color w:val="000000"/>
                <w:sz w:val="20"/>
              </w:rPr>
              <w:t>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өзі (сот әрекетке қабілетсіз деп таныған балалар мен азаматтар, өкілдік етуге өкілеттілігін растайтын құжаттар ұсына отырып, олардың заңды өкілдері үшін (ата-аналары, қорғаншылары, қамқоршылары) не өкілеттікте көзделген іс-әрекеттерді жүзеге асыруға арналған нотариалды куәландырылған сенімхат бойынша сенім білдірген адам жүгінген кезде:</w:t>
            </w:r>
          </w:p>
          <w:p>
            <w:pPr>
              <w:spacing w:after="20"/>
              <w:ind w:left="20"/>
              <w:jc w:val="both"/>
            </w:pPr>
            <w:r>
              <w:rPr>
                <w:rFonts w:ascii="Times New Roman"/>
                <w:b w:val="false"/>
                <w:i w:val="false"/>
                <w:color w:val="000000"/>
                <w:sz w:val="20"/>
              </w:rPr>
              <w:t>
Мемлекеттік корпорацияда:</w:t>
            </w:r>
          </w:p>
          <w:p>
            <w:pPr>
              <w:spacing w:after="20"/>
              <w:ind w:left="20"/>
              <w:jc w:val="both"/>
            </w:pPr>
            <w:r>
              <w:rPr>
                <w:rFonts w:ascii="Times New Roman"/>
                <w:b w:val="false"/>
                <w:i w:val="false"/>
                <w:color w:val="000000"/>
                <w:sz w:val="20"/>
              </w:rPr>
              <w:t>
1) жеке тұлғаны сәйкестендіру үшін тұрғын үй, саяжай құрылысының, адамдардың тұруы (болуы) үшін пайдаланылатын тұрғынжайдың, ғимарат немесе үй-жай иесінің (үй, саяжай құрылысының, адамдардың тұруы (болуы) үшін пайдаланылатын тұрғынжайдың, ғимарат немесе үй-жай иесінің өзінің қатысуы) жеке басын куәландыратын құжаты немесе оның цифрлық нысаны және оның уақытша тіркеуге келісімі.</w:t>
            </w:r>
          </w:p>
          <w:p>
            <w:pPr>
              <w:spacing w:after="20"/>
              <w:ind w:left="20"/>
              <w:jc w:val="both"/>
            </w:pPr>
            <w:r>
              <w:rPr>
                <w:rFonts w:ascii="Times New Roman"/>
                <w:b w:val="false"/>
                <w:i w:val="false"/>
                <w:color w:val="000000"/>
                <w:sz w:val="20"/>
              </w:rPr>
              <w:t xml:space="preserve">
Тұрғын үй, саяжай құрылысының, адамдардың тұруы (болуы) үшін пайдаланылатын тұрғынжайдың, ғимарат немесе үй-жай иесінің (жалға алушының) тіркеу құқығын растау үшін көрсетілетін қызметті беруші үй, саяжай құрылысының, адамдардың тұруы (болуы) үшін пайдаланылатын тұрғынжайдың, ғимарат немесе үй-жай иесінің ЖСН мен жылжымайтын мүлік объектісінің ауданы, немесе үй, саяжай құрылысының, адамдардың тұруы (болуы) үшін пайдаланылатын тұрғынжайдың, ғимарат немесе үй-жай иесінің ЖСН мен МТК бойынша "Тұрғын үй қатынастары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тұрғын үйге меншік құқығының туындауы негіздерін растайтын меншік иесі туралы мәліметтерді ақпараттық жүйелерден алады;</w:t>
            </w:r>
          </w:p>
          <w:p>
            <w:pPr>
              <w:spacing w:after="20"/>
              <w:ind w:left="20"/>
              <w:jc w:val="both"/>
            </w:pPr>
            <w:r>
              <w:rPr>
                <w:rFonts w:ascii="Times New Roman"/>
                <w:b w:val="false"/>
                <w:i w:val="false"/>
                <w:color w:val="000000"/>
                <w:sz w:val="20"/>
              </w:rPr>
              <w:t>
тіркеу туралы ұйымның (мекеменің) әкімшілігі ұсынған өтінішхат (адамдар тұру (болу) үшін пайдаланылатын ғимараттар мен үй-жайларда тіркеу кезінде);</w:t>
            </w:r>
          </w:p>
          <w:p>
            <w:pPr>
              <w:spacing w:after="20"/>
              <w:ind w:left="20"/>
              <w:jc w:val="both"/>
            </w:pPr>
            <w:r>
              <w:rPr>
                <w:rFonts w:ascii="Times New Roman"/>
                <w:b w:val="false"/>
                <w:i w:val="false"/>
                <w:color w:val="000000"/>
                <w:sz w:val="20"/>
              </w:rPr>
              <w:t>
2) жеке басты сәйкестендіру үшін – жеке басты куәландыратын құжат немесе оның цифрлық нысаны (14 жасқа толған балалар – туу туралы куәлік және Қазақстан Республикасы азаматының паспорты (бар болған кезде).</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ХҚТ ТП ақпараттық жүйесінен, Мемлекеттік корпорация қызметкері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Порталға, ақпараттандыру объектілеріне:</w:t>
            </w:r>
          </w:p>
          <w:p>
            <w:pPr>
              <w:spacing w:after="20"/>
              <w:ind w:left="20"/>
              <w:jc w:val="both"/>
            </w:pPr>
            <w:r>
              <w:rPr>
                <w:rFonts w:ascii="Times New Roman"/>
                <w:b w:val="false"/>
                <w:i w:val="false"/>
                <w:color w:val="000000"/>
                <w:sz w:val="20"/>
              </w:rPr>
              <w:t>
көрсетілетін қызметті алушының ЭЦҚ-мен және тіркеуге келісім берген тұрғын үй, саяжай құрылысының, адамдардың тұруы (болуы) үшін пайдаланылатын тұрғынжайдың, ғимарат немесе үй-жай иесінің электрондық цифрлық қолтаңбасымен куәландырылған немесе көрсетілетін қызметті алушының және тұрғын үй, саяжай құрылысының, адамдардың тұруы (болуы) үшін пайдаланылатын тұрғынжайдың, ғимарат немесе үй-жай иесінің ұялы байланыс операторы порталда пайдаланушылардың есептік жазбасына ұсынған абоненттік нөмірді тіркеген және қосқан жағдайда қысқа мәтіндік хабарлама түрінде бір реттік парольмен куәландырылған электрондық сұрау салу (абоненттік нөмірді тіркеу және қосу үшін порталға алғашқы сұрау салу пайдаланушының ЭЦҚ-мен куәландырылады).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Қазақстан Республикасының заңнамасымен белгіленген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жағдайында.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қолтаңбаны пайдалануы портал, ақпараттандыру объектілері арқылы электрондық сұрау салуды беру жолымен мемлекеттік қызметті алу кезінде көзделеді.</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порталдың "жеке кабинеті" арқылы қашықтықтан қол жеткізу режимінде, көрсетілетін қызметті берушінің анықтама қызметтері,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анықтама қызметтерінің байланыс телефондары Қазақстан Республикасы Ішкі істер министрлігінің www. mvd. gov. kz сайтында орналастырылған. Мемлекеттік қызметтер көрсету мәселелері жөніндегі бірыңғай байланыс-орталығы: 1414, 8 800 080 7777.</w:t>
            </w:r>
          </w:p>
          <w:p>
            <w:pPr>
              <w:spacing w:after="20"/>
              <w:ind w:left="20"/>
              <w:jc w:val="both"/>
            </w:pPr>
            <w:r>
              <w:rPr>
                <w:rFonts w:ascii="Times New Roman"/>
                <w:b w:val="false"/>
                <w:i w:val="false"/>
                <w:color w:val="000000"/>
                <w:sz w:val="20"/>
              </w:rPr>
              <w:t>
Мемлекеттік көрсетілетін қызмет "бір өтініш" қағидаты бойынша "Қазақстан Республикасының халқын тұрғылықты жері бойынша тіркеу есебінен шығару" мемлекеттік көрсетілетін қызмет жиынтығымен жүзеге асырылады.</w:t>
            </w:r>
          </w:p>
          <w:p>
            <w:pPr>
              <w:spacing w:after="20"/>
              <w:ind w:left="20"/>
              <w:jc w:val="both"/>
            </w:pPr>
            <w:r>
              <w:rPr>
                <w:rFonts w:ascii="Times New Roman"/>
                <w:b w:val="false"/>
                <w:i w:val="false"/>
                <w:color w:val="000000"/>
                <w:sz w:val="20"/>
              </w:rPr>
              <w:t>
Жеке тұлғалар өзінің тіркелген мекенжайы туралы, ал тұрғын үй иелері бір мекенжай бойынша тіркелген адамдар туралы мәліметтерді портал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уақытша болатын</w:t>
            </w:r>
            <w:r>
              <w:br/>
            </w:r>
            <w:r>
              <w:rPr>
                <w:rFonts w:ascii="Times New Roman"/>
                <w:b w:val="false"/>
                <w:i w:val="false"/>
                <w:color w:val="000000"/>
                <w:sz w:val="20"/>
              </w:rPr>
              <w:t xml:space="preserve">(тұратын) жері бойынша </w:t>
            </w:r>
            <w:r>
              <w:br/>
            </w:r>
            <w:r>
              <w:rPr>
                <w:rFonts w:ascii="Times New Roman"/>
                <w:b w:val="false"/>
                <w:i w:val="false"/>
                <w:color w:val="000000"/>
                <w:sz w:val="20"/>
              </w:rPr>
              <w:t xml:space="preserve">уақытша тіркеу"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400" w:id="151"/>
    <w:p>
      <w:pPr>
        <w:spacing w:after="0"/>
        <w:ind w:left="0"/>
        <w:jc w:val="both"/>
      </w:pPr>
      <w:r>
        <w:rPr>
          <w:rFonts w:ascii="Times New Roman"/>
          <w:b w:val="false"/>
          <w:i w:val="false"/>
          <w:color w:val="000000"/>
          <w:sz w:val="28"/>
        </w:rPr>
        <w:t>
      Нысан</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/Кому:</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(ішкі істер органның атауы/</w:t>
            </w:r>
            <w:r>
              <w:br/>
            </w:r>
            <w:r>
              <w:rPr>
                <w:rFonts w:ascii="Times New Roman"/>
                <w:b w:val="false"/>
                <w:i w:val="false"/>
                <w:color w:val="000000"/>
                <w:sz w:val="20"/>
              </w:rPr>
              <w:t>наименование органа</w:t>
            </w:r>
            <w:r>
              <w:br/>
            </w:r>
            <w:r>
              <w:rPr>
                <w:rFonts w:ascii="Times New Roman"/>
                <w:b w:val="false"/>
                <w:i w:val="false"/>
                <w:color w:val="000000"/>
                <w:sz w:val="20"/>
              </w:rPr>
              <w:t>внутренних дел)</w:t>
            </w:r>
          </w:p>
        </w:tc>
      </w:tr>
    </w:tbl>
    <w:p>
      <w:pPr>
        <w:spacing w:after="0"/>
        <w:ind w:left="0"/>
        <w:jc w:val="both"/>
      </w:pPr>
      <w:r>
        <w:rPr>
          <w:rFonts w:ascii="Times New Roman"/>
          <w:b w:val="false"/>
          <w:i w:val="false"/>
          <w:color w:val="000000"/>
          <w:sz w:val="28"/>
        </w:rPr>
        <w:t>
      Тіркеуге келісім</w:t>
      </w:r>
    </w:p>
    <w:p>
      <w:pPr>
        <w:spacing w:after="0"/>
        <w:ind w:left="0"/>
        <w:jc w:val="both"/>
      </w:pPr>
      <w:r>
        <w:rPr>
          <w:rFonts w:ascii="Times New Roman"/>
          <w:b w:val="false"/>
          <w:i w:val="false"/>
          <w:color w:val="000000"/>
          <w:sz w:val="28"/>
        </w:rPr>
        <w:t>
      Мен/біз үй иесі/-лері (жалға беруші) /Я/мы собственник/-и (наниматель)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(Т.А.Ә. (ол болған жағдайда) және ЖСН /Ф.И.О.(при его наличии) и ИИН) </w:t>
      </w:r>
    </w:p>
    <w:p>
      <w:pPr>
        <w:spacing w:after="0"/>
        <w:ind w:left="0"/>
        <w:jc w:val="both"/>
      </w:pPr>
      <w:r>
        <w:rPr>
          <w:rFonts w:ascii="Times New Roman"/>
          <w:b w:val="false"/>
          <w:i w:val="false"/>
          <w:color w:val="000000"/>
          <w:sz w:val="28"/>
        </w:rPr>
        <w:t>
      тіркеуге қоюға қарсы емеспін /не возражаю против регистрации:</w:t>
      </w:r>
    </w:p>
    <w:p>
      <w:pPr>
        <w:spacing w:after="0"/>
        <w:ind w:left="0"/>
        <w:jc w:val="both"/>
      </w:pPr>
      <w:r>
        <w:rPr>
          <w:rFonts w:ascii="Times New Roman"/>
          <w:b w:val="false"/>
          <w:i w:val="false"/>
          <w:color w:val="000000"/>
          <w:sz w:val="28"/>
        </w:rPr>
        <w:t>
      ИИН/ЖСН ________________ Негіздеме-құжат / Основание _______</w:t>
      </w:r>
    </w:p>
    <w:p>
      <w:pPr>
        <w:spacing w:after="0"/>
        <w:ind w:left="0"/>
        <w:jc w:val="both"/>
      </w:pPr>
      <w:r>
        <w:rPr>
          <w:rFonts w:ascii="Times New Roman"/>
          <w:b w:val="false"/>
          <w:i w:val="false"/>
          <w:color w:val="000000"/>
          <w:sz w:val="28"/>
        </w:rPr>
        <w:t>
      Тегі/Фамилия ________________ Құжаттық № / № документа _____</w:t>
      </w:r>
    </w:p>
    <w:p>
      <w:pPr>
        <w:spacing w:after="0"/>
        <w:ind w:left="0"/>
        <w:jc w:val="both"/>
      </w:pPr>
      <w:r>
        <w:rPr>
          <w:rFonts w:ascii="Times New Roman"/>
          <w:b w:val="false"/>
          <w:i w:val="false"/>
          <w:color w:val="000000"/>
          <w:sz w:val="28"/>
        </w:rPr>
        <w:t>
      Аты/Имя _________________ Берілген күні / Дата выдачи _________</w:t>
      </w:r>
    </w:p>
    <w:p>
      <w:pPr>
        <w:spacing w:after="0"/>
        <w:ind w:left="0"/>
        <w:jc w:val="both"/>
      </w:pPr>
      <w:r>
        <w:rPr>
          <w:rFonts w:ascii="Times New Roman"/>
          <w:b w:val="false"/>
          <w:i w:val="false"/>
          <w:color w:val="000000"/>
          <w:sz w:val="28"/>
        </w:rPr>
        <w:t>
      Әкесінің аты(ол болған жағдайда)</w:t>
      </w:r>
    </w:p>
    <w:p>
      <w:pPr>
        <w:spacing w:after="0"/>
        <w:ind w:left="0"/>
        <w:jc w:val="both"/>
      </w:pPr>
      <w:r>
        <w:rPr>
          <w:rFonts w:ascii="Times New Roman"/>
          <w:b w:val="false"/>
          <w:i w:val="false"/>
          <w:color w:val="000000"/>
          <w:sz w:val="28"/>
        </w:rPr>
        <w:t>
      /Отчество(при его наличии) ___________ Берген орган / Орган выдачи ___</w:t>
      </w:r>
    </w:p>
    <w:p>
      <w:pPr>
        <w:spacing w:after="0"/>
        <w:ind w:left="0"/>
        <w:jc w:val="both"/>
      </w:pPr>
      <w:r>
        <w:rPr>
          <w:rFonts w:ascii="Times New Roman"/>
          <w:b w:val="false"/>
          <w:i w:val="false"/>
          <w:color w:val="000000"/>
          <w:sz w:val="28"/>
        </w:rPr>
        <w:t>
      Туған кезі/ Дата рождения_____________ Туған жері/ Место рождения ____</w:t>
      </w:r>
    </w:p>
    <w:p>
      <w:pPr>
        <w:spacing w:after="0"/>
        <w:ind w:left="0"/>
        <w:jc w:val="both"/>
      </w:pPr>
      <w:r>
        <w:rPr>
          <w:rFonts w:ascii="Times New Roman"/>
          <w:b w:val="false"/>
          <w:i w:val="false"/>
          <w:color w:val="000000"/>
          <w:sz w:val="28"/>
        </w:rPr>
        <w:t>
      Тіркеу әрекеті / Регистрационное действие</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(заңды мекенжайды ауыстыруды тіркеу/ тұрғылықты жері бойынша уақытша тіркеу)</w:t>
      </w:r>
    </w:p>
    <w:p>
      <w:pPr>
        <w:spacing w:after="0"/>
        <w:ind w:left="0"/>
        <w:jc w:val="both"/>
      </w:pPr>
      <w:r>
        <w:rPr>
          <w:rFonts w:ascii="Times New Roman"/>
          <w:b w:val="false"/>
          <w:i w:val="false"/>
          <w:color w:val="000000"/>
          <w:sz w:val="28"/>
        </w:rPr>
        <w:t>
      Себебі / причина ________________________________________</w:t>
      </w:r>
    </w:p>
    <w:p>
      <w:pPr>
        <w:spacing w:after="0"/>
        <w:ind w:left="0"/>
        <w:jc w:val="both"/>
      </w:pPr>
      <w:r>
        <w:rPr>
          <w:rFonts w:ascii="Times New Roman"/>
          <w:b w:val="false"/>
          <w:i w:val="false"/>
          <w:color w:val="000000"/>
          <w:sz w:val="28"/>
        </w:rPr>
        <w:t>
      Тіркеу мекенжайы/ Адрес регистрации Бұрынғы тіркеу</w:t>
      </w:r>
    </w:p>
    <w:p>
      <w:pPr>
        <w:spacing w:after="0"/>
        <w:ind w:left="0"/>
        <w:jc w:val="both"/>
      </w:pPr>
      <w:r>
        <w:rPr>
          <w:rFonts w:ascii="Times New Roman"/>
          <w:b w:val="false"/>
          <w:i w:val="false"/>
          <w:color w:val="000000"/>
          <w:sz w:val="28"/>
        </w:rPr>
        <w:t>
      мекенжайы/Прежний адрес регистрации</w:t>
      </w:r>
    </w:p>
    <w:p>
      <w:pPr>
        <w:spacing w:after="0"/>
        <w:ind w:left="0"/>
        <w:jc w:val="both"/>
      </w:pPr>
      <w:r>
        <w:rPr>
          <w:rFonts w:ascii="Times New Roman"/>
          <w:b w:val="false"/>
          <w:i w:val="false"/>
          <w:color w:val="000000"/>
          <w:sz w:val="28"/>
        </w:rPr>
        <w:t>
      Ел/Страна ____________ Ел / Страна ____________</w:t>
      </w:r>
    </w:p>
    <w:p>
      <w:pPr>
        <w:spacing w:after="0"/>
        <w:ind w:left="0"/>
        <w:jc w:val="both"/>
      </w:pPr>
      <w:r>
        <w:rPr>
          <w:rFonts w:ascii="Times New Roman"/>
          <w:b w:val="false"/>
          <w:i w:val="false"/>
          <w:color w:val="000000"/>
          <w:sz w:val="28"/>
        </w:rPr>
        <w:t>
      Облыс / Область ____________ Облыс / Область ____________</w:t>
      </w:r>
    </w:p>
    <w:p>
      <w:pPr>
        <w:spacing w:after="0"/>
        <w:ind w:left="0"/>
        <w:jc w:val="both"/>
      </w:pPr>
      <w:r>
        <w:rPr>
          <w:rFonts w:ascii="Times New Roman"/>
          <w:b w:val="false"/>
          <w:i w:val="false"/>
          <w:color w:val="000000"/>
          <w:sz w:val="28"/>
        </w:rPr>
        <w:t>
      Аудан / Район ____________ Аудан / Район ____________</w:t>
      </w:r>
    </w:p>
    <w:p>
      <w:pPr>
        <w:spacing w:after="0"/>
        <w:ind w:left="0"/>
        <w:jc w:val="both"/>
      </w:pPr>
      <w:r>
        <w:rPr>
          <w:rFonts w:ascii="Times New Roman"/>
          <w:b w:val="false"/>
          <w:i w:val="false"/>
          <w:color w:val="000000"/>
          <w:sz w:val="28"/>
        </w:rPr>
        <w:t>
      Елді мекен / Нас. Пункт Елді мекен / Нас. Пункт</w:t>
      </w:r>
    </w:p>
    <w:p>
      <w:pPr>
        <w:spacing w:after="0"/>
        <w:ind w:left="0"/>
        <w:jc w:val="both"/>
      </w:pPr>
      <w:r>
        <w:rPr>
          <w:rFonts w:ascii="Times New Roman"/>
          <w:b w:val="false"/>
          <w:i w:val="false"/>
          <w:color w:val="000000"/>
          <w:sz w:val="28"/>
        </w:rPr>
        <w:t>
      Елді мекеннің орналасқан жері / Елді мекеннің орналасқан жері /</w:t>
      </w:r>
    </w:p>
    <w:p>
      <w:pPr>
        <w:spacing w:after="0"/>
        <w:ind w:left="0"/>
        <w:jc w:val="both"/>
      </w:pPr>
      <w:r>
        <w:rPr>
          <w:rFonts w:ascii="Times New Roman"/>
          <w:b w:val="false"/>
          <w:i w:val="false"/>
          <w:color w:val="000000"/>
          <w:sz w:val="28"/>
        </w:rPr>
        <w:t>
      Р-н нас. пункта Р-н нас. пункта</w:t>
      </w:r>
    </w:p>
    <w:p>
      <w:pPr>
        <w:spacing w:after="0"/>
        <w:ind w:left="0"/>
        <w:jc w:val="both"/>
      </w:pPr>
      <w:r>
        <w:rPr>
          <w:rFonts w:ascii="Times New Roman"/>
          <w:b w:val="false"/>
          <w:i w:val="false"/>
          <w:color w:val="000000"/>
          <w:sz w:val="28"/>
        </w:rPr>
        <w:t>
      Көше / Улица _______________ Көше / Улица ____________</w:t>
      </w:r>
    </w:p>
    <w:p>
      <w:pPr>
        <w:spacing w:after="0"/>
        <w:ind w:left="0"/>
        <w:jc w:val="both"/>
      </w:pPr>
      <w:r>
        <w:rPr>
          <w:rFonts w:ascii="Times New Roman"/>
          <w:b w:val="false"/>
          <w:i w:val="false"/>
          <w:color w:val="000000"/>
          <w:sz w:val="28"/>
        </w:rPr>
        <w:t>
      Үй / дом корпус пәтер/кв Үй / дом корпус пәтер/кв</w:t>
      </w:r>
    </w:p>
    <w:p>
      <w:pPr>
        <w:spacing w:after="0"/>
        <w:ind w:left="0"/>
        <w:jc w:val="both"/>
      </w:pPr>
      <w:r>
        <w:rPr>
          <w:rFonts w:ascii="Times New Roman"/>
          <w:b w:val="false"/>
          <w:i w:val="false"/>
          <w:color w:val="000000"/>
          <w:sz w:val="28"/>
        </w:rPr>
        <w:t>
      ____ ____ ____ ____</w:t>
      </w:r>
    </w:p>
    <w:p>
      <w:pPr>
        <w:spacing w:after="0"/>
        <w:ind w:left="0"/>
        <w:jc w:val="both"/>
      </w:pPr>
      <w:r>
        <w:rPr>
          <w:rFonts w:ascii="Times New Roman"/>
          <w:b w:val="false"/>
          <w:i w:val="false"/>
          <w:color w:val="000000"/>
          <w:sz w:val="28"/>
        </w:rPr>
        <w:t>
      Келу күні / Дата прибытия _______ Кету күні / Дата убытия __________</w:t>
      </w:r>
    </w:p>
    <w:p>
      <w:pPr>
        <w:spacing w:after="0"/>
        <w:ind w:left="0"/>
        <w:jc w:val="both"/>
      </w:pPr>
      <w:r>
        <w:rPr>
          <w:rFonts w:ascii="Times New Roman"/>
          <w:b w:val="false"/>
          <w:i w:val="false"/>
          <w:color w:val="000000"/>
          <w:sz w:val="28"/>
        </w:rPr>
        <w:t>
      Тіркелетін адамның қолы /Подпись регистрируемого лица ___________________ ____________</w:t>
      </w:r>
    </w:p>
    <w:p>
      <w:pPr>
        <w:spacing w:after="0"/>
        <w:ind w:left="0"/>
        <w:jc w:val="both"/>
      </w:pPr>
      <w:r>
        <w:rPr>
          <w:rFonts w:ascii="Times New Roman"/>
          <w:b w:val="false"/>
          <w:i w:val="false"/>
          <w:color w:val="000000"/>
          <w:sz w:val="28"/>
        </w:rPr>
        <w:t>
      Байланыс телефоны/Контактный телефон ____________________________</w:t>
      </w:r>
    </w:p>
    <w:p>
      <w:pPr>
        <w:spacing w:after="0"/>
        <w:ind w:left="0"/>
        <w:jc w:val="both"/>
      </w:pPr>
      <w:r>
        <w:rPr>
          <w:rFonts w:ascii="Times New Roman"/>
          <w:b w:val="false"/>
          <w:i w:val="false"/>
          <w:color w:val="000000"/>
          <w:sz w:val="28"/>
        </w:rPr>
        <w:t>
      Тұрғын үй иесі/-лерінің қолы/-дары/Подпись/-и собственника/-ков: ______,</w:t>
      </w:r>
    </w:p>
    <w:p>
      <w:pPr>
        <w:spacing w:after="0"/>
        <w:ind w:left="0"/>
        <w:jc w:val="both"/>
      </w:pPr>
      <w:r>
        <w:rPr>
          <w:rFonts w:ascii="Times New Roman"/>
          <w:b w:val="false"/>
          <w:i w:val="false"/>
          <w:color w:val="000000"/>
          <w:sz w:val="28"/>
        </w:rPr>
        <w:t xml:space="preserve">
      ___. </w:t>
      </w:r>
    </w:p>
    <w:p>
      <w:pPr>
        <w:spacing w:after="0"/>
        <w:ind w:left="0"/>
        <w:jc w:val="both"/>
      </w:pPr>
      <w:r>
        <w:rPr>
          <w:rFonts w:ascii="Times New Roman"/>
          <w:b w:val="false"/>
          <w:i w:val="false"/>
          <w:color w:val="000000"/>
          <w:sz w:val="28"/>
        </w:rPr>
        <w:t>
      Байланыс телефондар/Контактные телефоны: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уақытша болатын</w:t>
            </w:r>
            <w:r>
              <w:br/>
            </w:r>
            <w:r>
              <w:rPr>
                <w:rFonts w:ascii="Times New Roman"/>
                <w:b w:val="false"/>
                <w:i w:val="false"/>
                <w:color w:val="000000"/>
                <w:sz w:val="20"/>
              </w:rPr>
              <w:t xml:space="preserve">(тұратын) жері бойынша </w:t>
            </w:r>
            <w:r>
              <w:br/>
            </w:r>
            <w:r>
              <w:rPr>
                <w:rFonts w:ascii="Times New Roman"/>
                <w:b w:val="false"/>
                <w:i w:val="false"/>
                <w:color w:val="000000"/>
                <w:sz w:val="20"/>
              </w:rPr>
              <w:t xml:space="preserve">уақытша тіркеу"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36" w:id="152"/>
    <w:p>
      <w:pPr>
        <w:spacing w:after="0"/>
        <w:ind w:left="0"/>
        <w:jc w:val="both"/>
      </w:pPr>
      <w:r>
        <w:rPr>
          <w:rFonts w:ascii="Times New Roman"/>
          <w:b w:val="false"/>
          <w:i w:val="false"/>
          <w:color w:val="000000"/>
          <w:sz w:val="28"/>
        </w:rPr>
        <w:t>
      Нысан</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(мекенжайын көрсету) сіздің мемлекеттік қызмет көрсетуге қойылатын талабында көзделген тізбеге сәйкес мерзімі өткен құжаттарды, құжаттардың толық пакетін ұсынбауыңызға байланысты "Қазақстан Республикасының азаматтарын уақытша болатын (тұратын) жері бойынша уақытша тіркеу" мемлекеттік қызмет көрсетуге құжаттарды қабылдаудан бас тартады, атап айтқанда:</w:t>
      </w:r>
    </w:p>
    <w:bookmarkStart w:name="z439" w:id="153"/>
    <w:p>
      <w:pPr>
        <w:spacing w:after="0"/>
        <w:ind w:left="0"/>
        <w:jc w:val="both"/>
      </w:pPr>
      <w:r>
        <w:rPr>
          <w:rFonts w:ascii="Times New Roman"/>
          <w:b w:val="false"/>
          <w:i w:val="false"/>
          <w:color w:val="000000"/>
          <w:sz w:val="28"/>
        </w:rPr>
        <w:t>
      Жоқ құжаттардың атаулары:</w:t>
      </w:r>
    </w:p>
    <w:bookmarkEnd w:id="153"/>
    <w:bookmarkStart w:name="z440" w:id="154"/>
    <w:p>
      <w:pPr>
        <w:spacing w:after="0"/>
        <w:ind w:left="0"/>
        <w:jc w:val="both"/>
      </w:pPr>
      <w:r>
        <w:rPr>
          <w:rFonts w:ascii="Times New Roman"/>
          <w:b w:val="false"/>
          <w:i w:val="false"/>
          <w:color w:val="000000"/>
          <w:sz w:val="28"/>
        </w:rPr>
        <w:t>
      1.________________________________________;</w:t>
      </w:r>
    </w:p>
    <w:bookmarkEnd w:id="154"/>
    <w:bookmarkStart w:name="z441" w:id="155"/>
    <w:p>
      <w:pPr>
        <w:spacing w:after="0"/>
        <w:ind w:left="0"/>
        <w:jc w:val="both"/>
      </w:pPr>
      <w:r>
        <w:rPr>
          <w:rFonts w:ascii="Times New Roman"/>
          <w:b w:val="false"/>
          <w:i w:val="false"/>
          <w:color w:val="000000"/>
          <w:sz w:val="28"/>
        </w:rPr>
        <w:t>
      2. ________________________________________;</w:t>
      </w:r>
    </w:p>
    <w:bookmarkEnd w:id="155"/>
    <w:bookmarkStart w:name="z442" w:id="156"/>
    <w:p>
      <w:pPr>
        <w:spacing w:after="0"/>
        <w:ind w:left="0"/>
        <w:jc w:val="both"/>
      </w:pPr>
      <w:r>
        <w:rPr>
          <w:rFonts w:ascii="Times New Roman"/>
          <w:b w:val="false"/>
          <w:i w:val="false"/>
          <w:color w:val="000000"/>
          <w:sz w:val="28"/>
        </w:rPr>
        <w:t>
      3. ________________________________________.</w:t>
      </w:r>
    </w:p>
    <w:bookmarkEnd w:id="156"/>
    <w:bookmarkStart w:name="z443" w:id="157"/>
    <w:p>
      <w:pPr>
        <w:spacing w:after="0"/>
        <w:ind w:left="0"/>
        <w:jc w:val="both"/>
      </w:pPr>
      <w:r>
        <w:rPr>
          <w:rFonts w:ascii="Times New Roman"/>
          <w:b w:val="false"/>
          <w:i w:val="false"/>
          <w:color w:val="000000"/>
          <w:sz w:val="28"/>
        </w:rPr>
        <w:t>
      Осы қолхат 2 данада, әрбір тарапқа бір-біреуден жасалды.</w:t>
      </w:r>
    </w:p>
    <w:bookmarkEnd w:id="157"/>
    <w:bookmarkStart w:name="z444" w:id="158"/>
    <w:p>
      <w:pPr>
        <w:spacing w:after="0"/>
        <w:ind w:left="0"/>
        <w:jc w:val="both"/>
      </w:pPr>
      <w:r>
        <w:rPr>
          <w:rFonts w:ascii="Times New Roman"/>
          <w:b w:val="false"/>
          <w:i w:val="false"/>
          <w:color w:val="000000"/>
          <w:sz w:val="28"/>
        </w:rPr>
        <w:t>
      Т.А.Ә. (ол болған жағдайда) (Мемлекеттік корпорацияың қызметкері) (қолы)</w:t>
      </w:r>
    </w:p>
    <w:bookmarkEnd w:id="158"/>
    <w:bookmarkStart w:name="z445" w:id="159"/>
    <w:p>
      <w:pPr>
        <w:spacing w:after="0"/>
        <w:ind w:left="0"/>
        <w:jc w:val="both"/>
      </w:pPr>
      <w:r>
        <w:rPr>
          <w:rFonts w:ascii="Times New Roman"/>
          <w:b w:val="false"/>
          <w:i w:val="false"/>
          <w:color w:val="000000"/>
          <w:sz w:val="28"/>
        </w:rPr>
        <w:t>
      Орындаушы: Т.А.Ә. (ол болған жағдайда) _____________</w:t>
      </w:r>
    </w:p>
    <w:bookmarkEnd w:id="159"/>
    <w:bookmarkStart w:name="z446" w:id="160"/>
    <w:p>
      <w:pPr>
        <w:spacing w:after="0"/>
        <w:ind w:left="0"/>
        <w:jc w:val="both"/>
      </w:pPr>
      <w:r>
        <w:rPr>
          <w:rFonts w:ascii="Times New Roman"/>
          <w:b w:val="false"/>
          <w:i w:val="false"/>
          <w:color w:val="000000"/>
          <w:sz w:val="28"/>
        </w:rPr>
        <w:t>
      Телефоны______________________</w:t>
      </w:r>
    </w:p>
    <w:bookmarkEnd w:id="160"/>
    <w:bookmarkStart w:name="z447" w:id="161"/>
    <w:p>
      <w:pPr>
        <w:spacing w:after="0"/>
        <w:ind w:left="0"/>
        <w:jc w:val="both"/>
      </w:pPr>
      <w:r>
        <w:rPr>
          <w:rFonts w:ascii="Times New Roman"/>
          <w:b w:val="false"/>
          <w:i w:val="false"/>
          <w:color w:val="000000"/>
          <w:sz w:val="28"/>
        </w:rPr>
        <w:t>
      Алдым: Т.А.Ә. (ол болған жағдайда) /көрсетілетін қызметті алушының қолы</w:t>
      </w:r>
    </w:p>
    <w:bookmarkEnd w:id="161"/>
    <w:bookmarkStart w:name="z448" w:id="162"/>
    <w:p>
      <w:pPr>
        <w:spacing w:after="0"/>
        <w:ind w:left="0"/>
        <w:jc w:val="both"/>
      </w:pPr>
      <w:r>
        <w:rPr>
          <w:rFonts w:ascii="Times New Roman"/>
          <w:b w:val="false"/>
          <w:i w:val="false"/>
          <w:color w:val="000000"/>
          <w:sz w:val="28"/>
        </w:rPr>
        <w:t>
      20__ жылғы "___" ________</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192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6-қосымша</w:t>
            </w:r>
          </w:p>
        </w:tc>
      </w:tr>
    </w:tbl>
    <w:bookmarkStart w:name="z451" w:id="163"/>
    <w:p>
      <w:pPr>
        <w:spacing w:after="0"/>
        <w:ind w:left="0"/>
        <w:jc w:val="left"/>
      </w:pPr>
      <w:r>
        <w:rPr>
          <w:rFonts w:ascii="Times New Roman"/>
          <w:b/>
          <w:i w:val="false"/>
          <w:color w:val="000000"/>
        </w:rPr>
        <w:t xml:space="preserve"> "Қазақстан Республикасында тұрақты тұратын шетелдіктер мен азаматтығы жоқ адамдарды тұрғылықты жері бойынша тұрақты тіркеу" мемлекеттік қызмет көрсету қағидалары</w:t>
      </w:r>
    </w:p>
    <w:bookmarkEnd w:id="163"/>
    <w:bookmarkStart w:name="z452" w:id="164"/>
    <w:p>
      <w:pPr>
        <w:spacing w:after="0"/>
        <w:ind w:left="0"/>
        <w:jc w:val="left"/>
      </w:pPr>
      <w:r>
        <w:rPr>
          <w:rFonts w:ascii="Times New Roman"/>
          <w:b/>
          <w:i w:val="false"/>
          <w:color w:val="000000"/>
        </w:rPr>
        <w:t xml:space="preserve"> 1-тарау. Жалпы ережелер</w:t>
      </w:r>
    </w:p>
    <w:bookmarkEnd w:id="164"/>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Республикасында тұрақты тұратын шетелдіктер мен азаматтығы жоқ адамдарды тұрғылықты жері бойынша тұрақты тіркеу"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Республикасында тұрақты тұратын шетелдіктер мен азаматтығы жоқ адамдарды тұрғылықты жері бойынша тіркеу мемлекеттік қызмет көрсету (бұдан әрі – Мемлекеттік көрсетілетін қызмет) тәртібін айқындайды.</w:t>
      </w:r>
    </w:p>
    <w:bookmarkStart w:name="z454" w:id="165"/>
    <w:p>
      <w:pPr>
        <w:spacing w:after="0"/>
        <w:ind w:left="0"/>
        <w:jc w:val="both"/>
      </w:pPr>
      <w:r>
        <w:rPr>
          <w:rFonts w:ascii="Times New Roman"/>
          <w:b w:val="false"/>
          <w:i w:val="false"/>
          <w:color w:val="000000"/>
          <w:sz w:val="28"/>
        </w:rPr>
        <w:t>
      2. Осы Қағидаларда мынадай ұғымдар қолданылады:</w:t>
      </w:r>
    </w:p>
    <w:bookmarkEnd w:id="165"/>
    <w:bookmarkStart w:name="z455" w:id="166"/>
    <w:p>
      <w:pPr>
        <w:spacing w:after="0"/>
        <w:ind w:left="0"/>
        <w:jc w:val="both"/>
      </w:pPr>
      <w:r>
        <w:rPr>
          <w:rFonts w:ascii="Times New Roman"/>
          <w:b w:val="false"/>
          <w:i w:val="false"/>
          <w:color w:val="000000"/>
          <w:sz w:val="28"/>
        </w:rPr>
        <w:t>
      1) жеке сәйкестендіру нөмірі (бұдан әрі - ЖСН) - жеке тұлға, соның ішінде жеке кәсіпкерлік түрінде қызметін жүзеге асыратын жеке кәсіпкер үшін қалыптастырылатын бірегей нөмір;</w:t>
      </w:r>
    </w:p>
    <w:bookmarkEnd w:id="166"/>
    <w:bookmarkStart w:name="z456" w:id="167"/>
    <w:p>
      <w:pPr>
        <w:spacing w:after="0"/>
        <w:ind w:left="0"/>
        <w:jc w:val="both"/>
      </w:pPr>
      <w:r>
        <w:rPr>
          <w:rFonts w:ascii="Times New Roman"/>
          <w:b w:val="false"/>
          <w:i w:val="false"/>
          <w:color w:val="000000"/>
          <w:sz w:val="28"/>
        </w:rPr>
        <w:t>
      2) мекенжайдың тіркеу коды (бұдан әрі – МТК) –жылжымайтын мүлік объектісі мекенжайының бірегей коды;</w:t>
      </w:r>
    </w:p>
    <w:bookmarkEnd w:id="167"/>
    <w:bookmarkStart w:name="z457" w:id="168"/>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68"/>
    <w:bookmarkStart w:name="z458" w:id="169"/>
    <w:p>
      <w:pPr>
        <w:spacing w:after="0"/>
        <w:ind w:left="0"/>
        <w:jc w:val="both"/>
      </w:pPr>
      <w:r>
        <w:rPr>
          <w:rFonts w:ascii="Times New Roman"/>
          <w:b w:val="false"/>
          <w:i w:val="false"/>
          <w:color w:val="000000"/>
          <w:sz w:val="28"/>
        </w:rPr>
        <w:t>
      4)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69"/>
    <w:bookmarkStart w:name="z459" w:id="170"/>
    <w:p>
      <w:pPr>
        <w:spacing w:after="0"/>
        <w:ind w:left="0"/>
        <w:jc w:val="both"/>
      </w:pPr>
      <w:r>
        <w:rPr>
          <w:rFonts w:ascii="Times New Roman"/>
          <w:b w:val="false"/>
          <w:i w:val="false"/>
          <w:color w:val="000000"/>
          <w:sz w:val="28"/>
        </w:rPr>
        <w:t>
      5)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70"/>
    <w:bookmarkStart w:name="z460" w:id="171"/>
    <w:p>
      <w:pPr>
        <w:spacing w:after="0"/>
        <w:ind w:left="0"/>
        <w:jc w:val="both"/>
      </w:pPr>
      <w:r>
        <w:rPr>
          <w:rFonts w:ascii="Times New Roman"/>
          <w:b w:val="false"/>
          <w:i w:val="false"/>
          <w:color w:val="000000"/>
          <w:sz w:val="28"/>
        </w:rPr>
        <w:t>
      6)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71"/>
    <w:bookmarkStart w:name="z461" w:id="172"/>
    <w:p>
      <w:pPr>
        <w:spacing w:after="0"/>
        <w:ind w:left="0"/>
        <w:jc w:val="left"/>
      </w:pPr>
      <w:r>
        <w:rPr>
          <w:rFonts w:ascii="Times New Roman"/>
          <w:b/>
          <w:i w:val="false"/>
          <w:color w:val="000000"/>
        </w:rPr>
        <w:t xml:space="preserve"> 2-тарау. Мемлекеттік қызмет көрсету тәртібі</w:t>
      </w:r>
    </w:p>
    <w:bookmarkEnd w:id="172"/>
    <w:bookmarkStart w:name="z462" w:id="173"/>
    <w:p>
      <w:pPr>
        <w:spacing w:after="0"/>
        <w:ind w:left="0"/>
        <w:jc w:val="both"/>
      </w:pPr>
      <w:r>
        <w:rPr>
          <w:rFonts w:ascii="Times New Roman"/>
          <w:b w:val="false"/>
          <w:i w:val="false"/>
          <w:color w:val="000000"/>
          <w:sz w:val="28"/>
        </w:rPr>
        <w:t>
      3. Мемлекеттік қызмет Қазақстан Республикасында тұрақты тұратын шетелдіктер мен азаматтығы жоқ адамдар үшін (бұдан әрі – көрсетілетін қызметті алушы) аумақтық полиция органдары (бұдан әрі – көрсетілетін қызметті беруші) осы Қағидаларға 1-қосымшаға сәйкес Мемлекеттік қызмет көрсетуге қойылатын негізгі талаптар тізбесінде көзделген (бұдан әрі – Мемлекеттік қызмет көрсетуге қойылатын талап) тізбеге сәйкес құжаттар пакетін ұсыну кезінде Мемлекеттік корпорацияда көрсетілетін қызметті беруші арқылы көрсетіледі.</w:t>
      </w:r>
    </w:p>
    <w:bookmarkEnd w:id="173"/>
    <w:bookmarkStart w:name="z463" w:id="174"/>
    <w:p>
      <w:pPr>
        <w:spacing w:after="0"/>
        <w:ind w:left="0"/>
        <w:jc w:val="both"/>
      </w:pPr>
      <w:r>
        <w:rPr>
          <w:rFonts w:ascii="Times New Roman"/>
          <w:b w:val="false"/>
          <w:i w:val="false"/>
          <w:color w:val="000000"/>
          <w:sz w:val="28"/>
        </w:rPr>
        <w:t>
      Осы Қағидаларға 2-қосымшаға сәйкес нысанда берілген тұрақты тіркеуге келісімін ресімдеумен мемлекеттік қызметті көрсету үшін құжаттарды қабылдау Қазақстан Республикасында тұрақты тұратын шетелдіктерге және азаматтығы жоқ адамдар үшін Мемлекеттік корпорацияда көрсетілетін қызметті беруші "Халықты құжаттандыру және тіркеу" Тіркеу пункті" ақпараттық жүйесі (бұдан әрі – ХҚТ ТП) арқылы жүзеге асырады.</w:t>
      </w:r>
    </w:p>
    <w:bookmarkEnd w:id="174"/>
    <w:bookmarkStart w:name="z464" w:id="175"/>
    <w:p>
      <w:pPr>
        <w:spacing w:after="0"/>
        <w:ind w:left="0"/>
        <w:jc w:val="both"/>
      </w:pPr>
      <w:r>
        <w:rPr>
          <w:rFonts w:ascii="Times New Roman"/>
          <w:b w:val="false"/>
          <w:i w:val="false"/>
          <w:color w:val="000000"/>
          <w:sz w:val="28"/>
        </w:rPr>
        <w:t>
      4. Жеке басты куәландыратын құжаттарды көрсетілетін қызметті алушылар Мемлекеттік қызмет көрсетуге қойылатын негізгі талаптар тізбесінің 1-қосымшасына сәйкес цифрлық құжаттар сервисі (бұдан әрі – цифрлық нысан) арқылы алынған көрсетілетін қызметтерді түпнұсқада не электрондық түрде алған кезде ұсынады.</w:t>
      </w:r>
    </w:p>
    <w:bookmarkEnd w:id="175"/>
    <w:bookmarkStart w:name="z465" w:id="176"/>
    <w:p>
      <w:pPr>
        <w:spacing w:after="0"/>
        <w:ind w:left="0"/>
        <w:jc w:val="both"/>
      </w:pPr>
      <w:r>
        <w:rPr>
          <w:rFonts w:ascii="Times New Roman"/>
          <w:b w:val="false"/>
          <w:i w:val="false"/>
          <w:color w:val="000000"/>
          <w:sz w:val="28"/>
        </w:rPr>
        <w:t>
      5. Қазақстан Республикасында тұрақты тұратын шетелдіктер және азаматтығы жоқ адамдар Мемлекеттік корпорацияда көрсетілетін қызметті берушіге жүгінген кезде көрсетілетін қызметті беруші көрсетілетін қызметті алушы ұсынған құжаттың және (немесе) ондағы деректердің (мәліметтердің) толықтығын тексереді.</w:t>
      </w:r>
    </w:p>
    <w:bookmarkEnd w:id="176"/>
    <w:bookmarkStart w:name="z466" w:id="177"/>
    <w:p>
      <w:pPr>
        <w:spacing w:after="0"/>
        <w:ind w:left="0"/>
        <w:jc w:val="both"/>
      </w:pPr>
      <w:r>
        <w:rPr>
          <w:rFonts w:ascii="Times New Roman"/>
          <w:b w:val="false"/>
          <w:i w:val="false"/>
          <w:color w:val="000000"/>
          <w:sz w:val="28"/>
        </w:rPr>
        <w:t>
      Толық емес құжаттар пакетін ұсынған жағдайда көрсетілетін қызметті алушыға осы Қағидаларға 3-қосымшаға сәйкес нысанда құжаттарды қабылдаудан бас тартылады.</w:t>
      </w:r>
    </w:p>
    <w:bookmarkEnd w:id="177"/>
    <w:bookmarkStart w:name="z467" w:id="178"/>
    <w:p>
      <w:pPr>
        <w:spacing w:after="0"/>
        <w:ind w:left="0"/>
        <w:jc w:val="both"/>
      </w:pPr>
      <w:r>
        <w:rPr>
          <w:rFonts w:ascii="Times New Roman"/>
          <w:b w:val="false"/>
          <w:i w:val="false"/>
          <w:color w:val="000000"/>
          <w:sz w:val="28"/>
        </w:rPr>
        <w:t>
      Көрсетілетін қызметті алушының ұсынған құжаттары осы Қағидаларда белгіленген талаптарға сәйкес болған кезде, көрсетілетін қызметті алушының тұрғылықты тұратын жері бойынша тіркеу "Халықты құжаттандыру және тіркеу" Тіркеу пункті" ақпараттық жүйесіне тұрғылықты тұратын жеріне тіркелу мекенжайы туралы мәліметтерді енгізу жолымен ресімделеді.</w:t>
      </w:r>
    </w:p>
    <w:bookmarkEnd w:id="178"/>
    <w:bookmarkStart w:name="z468" w:id="179"/>
    <w:p>
      <w:pPr>
        <w:spacing w:after="0"/>
        <w:ind w:left="0"/>
        <w:jc w:val="both"/>
      </w:pPr>
      <w:r>
        <w:rPr>
          <w:rFonts w:ascii="Times New Roman"/>
          <w:b w:val="false"/>
          <w:i w:val="false"/>
          <w:color w:val="000000"/>
          <w:sz w:val="28"/>
        </w:rPr>
        <w:t>
      Жаңа тұрғылықты жеріне тіркелген кезде бұрынғы тұрғылықты жерінен тіркеуден шығару автоматты түрде жүзеге асырылады.</w:t>
      </w:r>
    </w:p>
    <w:bookmarkEnd w:id="179"/>
    <w:bookmarkStart w:name="z469" w:id="180"/>
    <w:p>
      <w:pPr>
        <w:spacing w:after="0"/>
        <w:ind w:left="0"/>
        <w:jc w:val="both"/>
      </w:pPr>
      <w:r>
        <w:rPr>
          <w:rFonts w:ascii="Times New Roman"/>
          <w:b w:val="false"/>
          <w:i w:val="false"/>
          <w:color w:val="000000"/>
          <w:sz w:val="28"/>
        </w:rPr>
        <w:t>
      Мемлекеттік қызмет көрсетуден бас тарту үшін негіздемелер Мемлекеттік қызмет көрсетуге қойылатын талаптың 9-тармағымен көзделген.</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мониторингінің ақпараттық жүйесіне мемлекеттік қызмет көрсету кезеңі туралы деректерді ақпараттандыру саласындағы уәкілетті орган белгілеген тәртіпте, "Мемлекеттік көрсетілетін қызметтер туралы" Қазақстан Республикасы Заңының 5-бабының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КҚҚК "Мемлекеттер көрсетілетін қызметтер туралы" Заңның </w:t>
      </w:r>
      <w:r>
        <w:rPr>
          <w:rFonts w:ascii="Times New Roman"/>
          <w:b w:val="false"/>
          <w:i w:val="false"/>
          <w:color w:val="000000"/>
          <w:sz w:val="28"/>
        </w:rPr>
        <w:t>10-бабының</w:t>
      </w:r>
      <w:r>
        <w:rPr>
          <w:rFonts w:ascii="Times New Roman"/>
          <w:b w:val="false"/>
          <w:i w:val="false"/>
          <w:color w:val="000000"/>
          <w:sz w:val="28"/>
        </w:rPr>
        <w:t xml:space="preserve"> 13) тармақшасына сәйкес Мемлекеттік корпорацияға олар бекітілген немесе өзгертілген күннен бастап үш жұмыс күні ішінде жіберіледі.</w:t>
      </w:r>
    </w:p>
    <w:bookmarkStart w:name="z472" w:id="181"/>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181"/>
    <w:bookmarkStart w:name="z473" w:id="182"/>
    <w:p>
      <w:pPr>
        <w:spacing w:after="0"/>
        <w:ind w:left="0"/>
        <w:jc w:val="both"/>
      </w:pPr>
      <w:r>
        <w:rPr>
          <w:rFonts w:ascii="Times New Roman"/>
          <w:b w:val="false"/>
          <w:i w:val="false"/>
          <w:color w:val="000000"/>
          <w:sz w:val="28"/>
        </w:rPr>
        <w:t>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-шағымды қарайтын орган) жүргізеді.</w:t>
      </w:r>
    </w:p>
    <w:bookmarkEnd w:id="182"/>
    <w:bookmarkStart w:name="z474" w:id="183"/>
    <w:p>
      <w:pPr>
        <w:spacing w:after="0"/>
        <w:ind w:left="0"/>
        <w:jc w:val="both"/>
      </w:pPr>
      <w:r>
        <w:rPr>
          <w:rFonts w:ascii="Times New Roman"/>
          <w:b w:val="false"/>
          <w:i w:val="false"/>
          <w:color w:val="000000"/>
          <w:sz w:val="28"/>
        </w:rPr>
        <w:t>
      Шағым шешіміне, әрекетіне (әрекетсіздігіне) шағым жасалып отырған</w:t>
      </w:r>
    </w:p>
    <w:bookmarkEnd w:id="183"/>
    <w:bookmarkStart w:name="z475" w:id="184"/>
    <w:p>
      <w:pPr>
        <w:spacing w:after="0"/>
        <w:ind w:left="0"/>
        <w:jc w:val="both"/>
      </w:pPr>
      <w:r>
        <w:rPr>
          <w:rFonts w:ascii="Times New Roman"/>
          <w:b w:val="false"/>
          <w:i w:val="false"/>
          <w:color w:val="000000"/>
          <w:sz w:val="28"/>
        </w:rPr>
        <w:t>
      көрсетілетін қызметті берушіге және (немесе) лауазымды адамға беріледі.</w:t>
      </w:r>
    </w:p>
    <w:bookmarkEnd w:id="184"/>
    <w:bookmarkStart w:name="z476" w:id="185"/>
    <w:p>
      <w:pPr>
        <w:spacing w:after="0"/>
        <w:ind w:left="0"/>
        <w:jc w:val="both"/>
      </w:pPr>
      <w:r>
        <w:rPr>
          <w:rFonts w:ascii="Times New Roman"/>
          <w:b w:val="false"/>
          <w:i w:val="false"/>
          <w:color w:val="000000"/>
          <w:sz w:val="28"/>
        </w:rPr>
        <w:t>
      Шешіміне, әрекетіне (әрекетсіздігіне) шағым жасалып отырған лауазымды адам,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185"/>
    <w:bookmarkStart w:name="z477" w:id="186"/>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w:t>
      </w:r>
    </w:p>
    <w:bookmarkEnd w:id="186"/>
    <w:bookmarkStart w:name="z478" w:id="187"/>
    <w:p>
      <w:pPr>
        <w:spacing w:after="0"/>
        <w:ind w:left="0"/>
        <w:jc w:val="both"/>
      </w:pPr>
      <w:r>
        <w:rPr>
          <w:rFonts w:ascii="Times New Roman"/>
          <w:b w:val="false"/>
          <w:i w:val="false"/>
          <w:color w:val="000000"/>
          <w:sz w:val="28"/>
        </w:rPr>
        <w:t>
      күні ішінде шағымда көрсетілген талаптарды толық қанағаттандыратын шешім</w:t>
      </w:r>
    </w:p>
    <w:bookmarkEnd w:id="187"/>
    <w:bookmarkStart w:name="z479" w:id="188"/>
    <w:p>
      <w:pPr>
        <w:spacing w:after="0"/>
        <w:ind w:left="0"/>
        <w:jc w:val="both"/>
      </w:pPr>
      <w:r>
        <w:rPr>
          <w:rFonts w:ascii="Times New Roman"/>
          <w:b w:val="false"/>
          <w:i w:val="false"/>
          <w:color w:val="000000"/>
          <w:sz w:val="28"/>
        </w:rPr>
        <w:t>
      не өзге де әкімшілік әрекет қабылдаса, шағымды қарайтын органға шағым</w:t>
      </w:r>
    </w:p>
    <w:bookmarkEnd w:id="188"/>
    <w:bookmarkStart w:name="z480" w:id="189"/>
    <w:p>
      <w:pPr>
        <w:spacing w:after="0"/>
        <w:ind w:left="0"/>
        <w:jc w:val="both"/>
      </w:pPr>
      <w:r>
        <w:rPr>
          <w:rFonts w:ascii="Times New Roman"/>
          <w:b w:val="false"/>
          <w:i w:val="false"/>
          <w:color w:val="000000"/>
          <w:sz w:val="28"/>
        </w:rPr>
        <w:t>
      жібермеуге құқылы.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Start w:name="z482" w:id="19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190"/>
    <w:bookmarkStart w:name="z483" w:id="191"/>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w:t>
      </w:r>
    </w:p>
    <w:bookmarkEnd w:id="191"/>
    <w:bookmarkStart w:name="z484" w:id="192"/>
    <w:p>
      <w:pPr>
        <w:spacing w:after="0"/>
        <w:ind w:left="0"/>
        <w:jc w:val="both"/>
      </w:pPr>
      <w:r>
        <w:rPr>
          <w:rFonts w:ascii="Times New Roman"/>
          <w:b w:val="false"/>
          <w:i w:val="false"/>
          <w:color w:val="000000"/>
          <w:sz w:val="28"/>
        </w:rPr>
        <w:t>
      корпорация қызметкерлерінің әрекетіне (әрекетсіздігіне) шағым Мемлекеттік</w:t>
      </w:r>
    </w:p>
    <w:bookmarkEnd w:id="192"/>
    <w:bookmarkStart w:name="z485" w:id="193"/>
    <w:p>
      <w:pPr>
        <w:spacing w:after="0"/>
        <w:ind w:left="0"/>
        <w:jc w:val="both"/>
      </w:pPr>
      <w:r>
        <w:rPr>
          <w:rFonts w:ascii="Times New Roman"/>
          <w:b w:val="false"/>
          <w:i w:val="false"/>
          <w:color w:val="000000"/>
          <w:sz w:val="28"/>
        </w:rPr>
        <w:t>
      корпорация басшысының атына не ақпараттандыру саласындағы уәкілетті органға беріледі.</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тұрақты тұратын шетелдіктер </w:t>
            </w:r>
            <w:r>
              <w:br/>
            </w:r>
            <w:r>
              <w:rPr>
                <w:rFonts w:ascii="Times New Roman"/>
                <w:b w:val="false"/>
                <w:i w:val="false"/>
                <w:color w:val="000000"/>
                <w:sz w:val="20"/>
              </w:rPr>
              <w:t>мен азаматтығы жоқ адамдарды</w:t>
            </w:r>
            <w:r>
              <w:br/>
            </w:r>
            <w:r>
              <w:rPr>
                <w:rFonts w:ascii="Times New Roman"/>
                <w:b w:val="false"/>
                <w:i w:val="false"/>
                <w:color w:val="000000"/>
                <w:sz w:val="20"/>
              </w:rPr>
              <w:t xml:space="preserve">тұрғылықты жері бойынша </w:t>
            </w:r>
            <w:r>
              <w:br/>
            </w:r>
            <w:r>
              <w:rPr>
                <w:rFonts w:ascii="Times New Roman"/>
                <w:b w:val="false"/>
                <w:i w:val="false"/>
                <w:color w:val="000000"/>
                <w:sz w:val="20"/>
              </w:rPr>
              <w:t xml:space="preserve">тұрақты тіркеу"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88" w:id="194"/>
    <w:p>
      <w:pPr>
        <w:spacing w:after="0"/>
        <w:ind w:left="0"/>
        <w:jc w:val="left"/>
      </w:pPr>
      <w:r>
        <w:rPr>
          <w:rFonts w:ascii="Times New Roman"/>
          <w:b/>
          <w:i w:val="false"/>
          <w:color w:val="000000"/>
        </w:rPr>
        <w:t xml:space="preserve"> "Қазақстан Республикасында тұрақты тұратын шетелдіктер мен азаматтығы жоқ адамдарды тұрғылықты жері бойынша тұрақты тіркеу" мемлекеттік қызмет көрсетуге қойылатын негізгі талаптардың тізбесі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"Қазақстан Республикасында тұрақты тұратын шетелдіктер мен азаматтығы жоқ адамдарды тұрғылықты жері бойынша тұрақты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"Азаматтарға арналған үкімет" мемлекеттік корпорацияда көрсетілетін қызметті беруші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қажетті құжаттар пакетін көрсетілетін қызметті берушіге Мемлекеттік корпорацияға тапсырған сәттен бастап - 30 (отыз) минут ішінде;</w:t>
            </w:r>
          </w:p>
          <w:p>
            <w:pPr>
              <w:spacing w:after="20"/>
              <w:ind w:left="20"/>
              <w:jc w:val="both"/>
            </w:pPr>
            <w:r>
              <w:rPr>
                <w:rFonts w:ascii="Times New Roman"/>
                <w:b w:val="false"/>
                <w:i w:val="false"/>
                <w:color w:val="000000"/>
                <w:sz w:val="20"/>
              </w:rPr>
              <w:t>
2) көрсетілетін қызметті алушы құжаттар пакетін Мемлекеттік корпорацияға тапсыруы үшін күтудің рұқсат етілген ең ұзақ уақыты – 15 (он бес) минут;</w:t>
            </w:r>
          </w:p>
          <w:p>
            <w:pPr>
              <w:spacing w:after="20"/>
              <w:ind w:left="20"/>
              <w:jc w:val="both"/>
            </w:pPr>
            <w:r>
              <w:rPr>
                <w:rFonts w:ascii="Times New Roman"/>
                <w:b w:val="false"/>
                <w:i w:val="false"/>
                <w:color w:val="000000"/>
                <w:sz w:val="20"/>
              </w:rPr>
              <w:t>
3) көрсетілетін қызметті алушыны қызмет көрсетуінің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тұратын жері бойынша тіркеу мекенжайы туралы мәліметтерді "Халықты құжаттандыру және тіркеу" тіркеу пункті" ақпараттық жүйесіне (ХҚТ ТП АЖ) енгізуі немесе мемлекеттік қызметті көрсетуден дәлелді бас тартуы туралы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төлемнің мөлшері және оны Қазақстан Республикасының заңнамасымен көзделген жағдайларда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көрсетілетін қызметті алушыларға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–дүйсенбіден бастап жұмаға дейін түскі асқа үзіліссіз сағат 9.00-ден 18.00-ге дейін, сенбіде–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2)Мемлекеттік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сағат 9.00-ден 20.00-ге дейін және сенбі сағат 9.00-ден 13.00-ге дейін түскі асқа үзіліссіз,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алушының тұрғылықты тіркелген немесе уақытша келген (тұрған) орны бойынша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www. mvd. gov. 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p>
          <w:p>
            <w:pPr>
              <w:spacing w:after="20"/>
              <w:ind w:left="20"/>
              <w:jc w:val="both"/>
            </w:pPr>
            <w:r>
              <w:rPr>
                <w:rFonts w:ascii="Times New Roman"/>
                <w:b w:val="false"/>
                <w:i w:val="false"/>
                <w:color w:val="000000"/>
                <w:sz w:val="20"/>
              </w:rPr>
              <w:t>
2)Мемлекеттік корпорацияның – www. gov4с.kz интернет-ресурсында;</w:t>
            </w:r>
          </w:p>
          <w:p>
            <w:pPr>
              <w:spacing w:after="20"/>
              <w:ind w:left="20"/>
              <w:jc w:val="both"/>
            </w:pPr>
            <w:r>
              <w:rPr>
                <w:rFonts w:ascii="Times New Roman"/>
                <w:b w:val="false"/>
                <w:i w:val="false"/>
                <w:color w:val="000000"/>
                <w:sz w:val="20"/>
              </w:rPr>
              <w:t>
3) www. egov. kz - порталында</w:t>
            </w:r>
          </w:p>
          <w:p>
            <w:pPr>
              <w:spacing w:after="20"/>
              <w:ind w:left="20"/>
              <w:jc w:val="both"/>
            </w:pPr>
            <w:r>
              <w:rPr>
                <w:rFonts w:ascii="Times New Roman"/>
                <w:b w:val="false"/>
                <w:i w:val="false"/>
                <w:color w:val="000000"/>
                <w:sz w:val="20"/>
              </w:rPr>
              <w:t>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өзі жүгінгенде (сот әрекетке қабілетсіз деп таныған балалар мен азаматтар, өкілдік етуге өкілеттілігін растайтын құжаттар ұсына отырып, олардың заңды өкілдері үшін (ата-аналары, қорғаншылары, қамқоршылары) не өкілеттікте көзделген іс-әрекеттерді жүзеге асыруға арналған нотариалды куәландырылған сенімхат бойынша сенім білдірген адам жүгінген кезде:</w:t>
            </w:r>
          </w:p>
          <w:p>
            <w:pPr>
              <w:spacing w:after="20"/>
              <w:ind w:left="20"/>
              <w:jc w:val="both"/>
            </w:pPr>
            <w:r>
              <w:rPr>
                <w:rFonts w:ascii="Times New Roman"/>
                <w:b w:val="false"/>
                <w:i w:val="false"/>
                <w:color w:val="000000"/>
                <w:sz w:val="20"/>
              </w:rPr>
              <w:t>
1) жеке тұлғаны сәйкестендіру үшін тұрғын үй, саяжай құрылысының, адамдардың тұруы (болуы) үшін пайдаланылатын тұрғынжайдың, ғимарат немесе үй-жай иесінің (үй, саяжай құрылысының, адамдардың тұруы (болуы) үшін пайдаланылатын тұрғынжайдың, ғимарат немесе үй-жай иесінің өзінің қатысуы) жеке басын куәландыратын құжаты немесе оның цифрлық нысаны және тұрақты не уақытша тіркеуге оның келісімі.</w:t>
            </w:r>
          </w:p>
          <w:p>
            <w:pPr>
              <w:spacing w:after="20"/>
              <w:ind w:left="20"/>
              <w:jc w:val="both"/>
            </w:pPr>
            <w:r>
              <w:rPr>
                <w:rFonts w:ascii="Times New Roman"/>
                <w:b w:val="false"/>
                <w:i w:val="false"/>
                <w:color w:val="000000"/>
                <w:sz w:val="20"/>
              </w:rPr>
              <w:t xml:space="preserve">
Тұрғын үй, саяжай құрылысының, адамдардың тұруы (болуы) үшін пайдаланылатын тұрғынжайдың, ғимарат немесе үй-жай иесінің (жалға алушының) тіркеу құқығын растау үшін көрсетілетін қызметті беруші үй, саяжай құрылысының, адамдардың тұруы (болуы) үшін пайдаланылатын тұрғынжайдың, ғимарат немесе үй-жай иесінің ЖСН мен жылжымайтын мүлік объектісінің ауданы, немесе үй, саяжай құрылысының, адамдардың тұруы (болуы) үшін пайдаланылатын тұрғынжайдың, ғимарат немесе үй-жай иесінің ЖСН мен МТК бойынша "Тұрғын үй қатынастары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тұрғын үйге меншік құқығының туындауы негіздерін растайтын меншік иесі туралы мәліметтерді ақпараттық жүйелерден алады;</w:t>
            </w:r>
          </w:p>
          <w:p>
            <w:pPr>
              <w:spacing w:after="20"/>
              <w:ind w:left="20"/>
              <w:jc w:val="both"/>
            </w:pPr>
            <w:r>
              <w:rPr>
                <w:rFonts w:ascii="Times New Roman"/>
                <w:b w:val="false"/>
                <w:i w:val="false"/>
                <w:color w:val="000000"/>
                <w:sz w:val="20"/>
              </w:rPr>
              <w:t>
тіркеу туралы ұйымның (мекеменің) әкімшілігі ұсынған өтінішхат (адамдар тұру (болу) үшін пайдаланылатын ғимараттар мен үй-жайларда тіркеу кезінде);</w:t>
            </w:r>
          </w:p>
          <w:p>
            <w:pPr>
              <w:spacing w:after="20"/>
              <w:ind w:left="20"/>
              <w:jc w:val="both"/>
            </w:pPr>
            <w:r>
              <w:rPr>
                <w:rFonts w:ascii="Times New Roman"/>
                <w:b w:val="false"/>
                <w:i w:val="false"/>
                <w:color w:val="000000"/>
                <w:sz w:val="20"/>
              </w:rPr>
              <w:t>
2) жеке басты сәйкестендіру үшін – жеке басты куәландыратын құжат немесе оның цифрлық нысаны (14 жасқа толған балалар – туу туралы куәлік).</w:t>
            </w:r>
          </w:p>
          <w:p>
            <w:pPr>
              <w:spacing w:after="20"/>
              <w:ind w:left="20"/>
              <w:jc w:val="both"/>
            </w:pPr>
            <w:r>
              <w:rPr>
                <w:rFonts w:ascii="Times New Roman"/>
                <w:b w:val="false"/>
                <w:i w:val="false"/>
                <w:color w:val="000000"/>
                <w:sz w:val="20"/>
              </w:rPr>
              <w:t>
Жеке басты куәландыратын</w:t>
            </w:r>
          </w:p>
          <w:p>
            <w:pPr>
              <w:spacing w:after="20"/>
              <w:ind w:left="20"/>
              <w:jc w:val="both"/>
            </w:pPr>
            <w:r>
              <w:rPr>
                <w:rFonts w:ascii="Times New Roman"/>
                <w:b w:val="false"/>
                <w:i w:val="false"/>
                <w:color w:val="000000"/>
                <w:sz w:val="20"/>
              </w:rPr>
              <w:t>
құжат туралы мәліметті</w:t>
            </w:r>
          </w:p>
          <w:p>
            <w:pPr>
              <w:spacing w:after="20"/>
              <w:ind w:left="20"/>
              <w:jc w:val="both"/>
            </w:pPr>
            <w:r>
              <w:rPr>
                <w:rFonts w:ascii="Times New Roman"/>
                <w:b w:val="false"/>
                <w:i w:val="false"/>
                <w:color w:val="000000"/>
                <w:sz w:val="20"/>
              </w:rPr>
              <w:t>
көрсетілетін қызметті беруші</w:t>
            </w:r>
          </w:p>
          <w:p>
            <w:pPr>
              <w:spacing w:after="20"/>
              <w:ind w:left="20"/>
              <w:jc w:val="both"/>
            </w:pPr>
            <w:r>
              <w:rPr>
                <w:rFonts w:ascii="Times New Roman"/>
                <w:b w:val="false"/>
                <w:i w:val="false"/>
                <w:color w:val="000000"/>
                <w:sz w:val="20"/>
              </w:rPr>
              <w:t>
ХҚТ ТП ақпараттық жүйесінен</w:t>
            </w:r>
          </w:p>
          <w:p>
            <w:pPr>
              <w:spacing w:after="20"/>
              <w:ind w:left="20"/>
              <w:jc w:val="both"/>
            </w:pPr>
            <w:r>
              <w:rPr>
                <w:rFonts w:ascii="Times New Roman"/>
                <w:b w:val="false"/>
                <w:i w:val="false"/>
                <w:color w:val="000000"/>
                <w:sz w:val="20"/>
              </w:rPr>
              <w:t>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Қазақстан Республикасының заңнамасымен белгіленген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жағдайында.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анықтама қызметтерінің байланыс телефондары Қазақстан Республикасы Ішкі істер министрлігінің www. mvd. gov. kz сайтында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байланыс-орталығы: 1414, 8 800 080 7777.</w:t>
            </w:r>
          </w:p>
          <w:p>
            <w:pPr>
              <w:spacing w:after="20"/>
              <w:ind w:left="20"/>
              <w:jc w:val="both"/>
            </w:pPr>
            <w:r>
              <w:rPr>
                <w:rFonts w:ascii="Times New Roman"/>
                <w:b w:val="false"/>
                <w:i w:val="false"/>
                <w:color w:val="000000"/>
                <w:sz w:val="20"/>
              </w:rPr>
              <w:t>
Мемлекеттік қызмет "бір өтініш" қағидаты бойынша "Қазақстан Республикасының халқын тұрғылықты жері бойынша тіркеу есебінен шығару" мемлекеттік көрсетілетін қызмет жиынтығымен жүзеге асырылады.</w:t>
            </w:r>
          </w:p>
          <w:p>
            <w:pPr>
              <w:spacing w:after="20"/>
              <w:ind w:left="20"/>
              <w:jc w:val="both"/>
            </w:pPr>
            <w:r>
              <w:rPr>
                <w:rFonts w:ascii="Times New Roman"/>
                <w:b w:val="false"/>
                <w:i w:val="false"/>
                <w:color w:val="000000"/>
                <w:sz w:val="20"/>
              </w:rPr>
              <w:t>
Жеке тұлғалар өзінің тіркелген мекенжайы туралы, ал тұрғын үй иелері бір мекенжай бойынша тіркелген адамдар туралы мәліметтерді портал арқылы алады.</w:t>
            </w:r>
          </w:p>
          <w:p>
            <w:pPr>
              <w:spacing w:after="20"/>
              <w:ind w:left="20"/>
              <w:jc w:val="both"/>
            </w:pPr>
            <w:r>
              <w:rPr>
                <w:rFonts w:ascii="Times New Roman"/>
                <w:b w:val="false"/>
                <w:i w:val="false"/>
                <w:color w:val="000000"/>
                <w:sz w:val="20"/>
              </w:rPr>
              <w:t>
Қызметті алу кезінде жеке тұлғаларда цифрлық құжаттар сервисі арқылы жеке басты куәландыратын құжаттарды ұсыну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тұрақты тұратын шетелдіктер </w:t>
            </w:r>
            <w:r>
              <w:br/>
            </w:r>
            <w:r>
              <w:rPr>
                <w:rFonts w:ascii="Times New Roman"/>
                <w:b w:val="false"/>
                <w:i w:val="false"/>
                <w:color w:val="000000"/>
                <w:sz w:val="20"/>
              </w:rPr>
              <w:t>мен азаматтығы жоқ адамдарды</w:t>
            </w:r>
            <w:r>
              <w:br/>
            </w:r>
            <w:r>
              <w:rPr>
                <w:rFonts w:ascii="Times New Roman"/>
                <w:b w:val="false"/>
                <w:i w:val="false"/>
                <w:color w:val="000000"/>
                <w:sz w:val="20"/>
              </w:rPr>
              <w:t xml:space="preserve">тұрғылықты жері бойынша </w:t>
            </w:r>
            <w:r>
              <w:br/>
            </w:r>
            <w:r>
              <w:rPr>
                <w:rFonts w:ascii="Times New Roman"/>
                <w:b w:val="false"/>
                <w:i w:val="false"/>
                <w:color w:val="000000"/>
                <w:sz w:val="20"/>
              </w:rPr>
              <w:t xml:space="preserve">тұрақты тіркеу" мемлекеттік </w:t>
            </w:r>
            <w:r>
              <w:br/>
            </w:r>
            <w:r>
              <w:rPr>
                <w:rFonts w:ascii="Times New Roman"/>
                <w:b w:val="false"/>
                <w:i w:val="false"/>
                <w:color w:val="000000"/>
                <w:sz w:val="20"/>
              </w:rPr>
              <w:t>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514" w:id="195"/>
    <w:p>
      <w:pPr>
        <w:spacing w:after="0"/>
        <w:ind w:left="0"/>
        <w:jc w:val="both"/>
      </w:pPr>
      <w:r>
        <w:rPr>
          <w:rFonts w:ascii="Times New Roman"/>
          <w:b w:val="false"/>
          <w:i w:val="false"/>
          <w:color w:val="000000"/>
          <w:sz w:val="28"/>
        </w:rPr>
        <w:t>
      Нысан</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/Кому:</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(ішкі істер органның атауы/</w:t>
            </w:r>
            <w:r>
              <w:br/>
            </w:r>
            <w:r>
              <w:rPr>
                <w:rFonts w:ascii="Times New Roman"/>
                <w:b w:val="false"/>
                <w:i w:val="false"/>
                <w:color w:val="000000"/>
                <w:sz w:val="20"/>
              </w:rPr>
              <w:t>наименование органа</w:t>
            </w:r>
            <w:r>
              <w:br/>
            </w:r>
            <w:r>
              <w:rPr>
                <w:rFonts w:ascii="Times New Roman"/>
                <w:b w:val="false"/>
                <w:i w:val="false"/>
                <w:color w:val="000000"/>
                <w:sz w:val="20"/>
              </w:rPr>
              <w:t>внутренних дел)</w:t>
            </w:r>
          </w:p>
        </w:tc>
      </w:tr>
    </w:tbl>
    <w:p>
      <w:pPr>
        <w:spacing w:after="0"/>
        <w:ind w:left="0"/>
        <w:jc w:val="both"/>
      </w:pPr>
      <w:r>
        <w:rPr>
          <w:rFonts w:ascii="Times New Roman"/>
          <w:b w:val="false"/>
          <w:i w:val="false"/>
          <w:color w:val="000000"/>
          <w:sz w:val="28"/>
        </w:rPr>
        <w:t>
      Тіркеуге келісім</w:t>
      </w:r>
    </w:p>
    <w:p>
      <w:pPr>
        <w:spacing w:after="0"/>
        <w:ind w:left="0"/>
        <w:jc w:val="both"/>
      </w:pPr>
      <w:r>
        <w:rPr>
          <w:rFonts w:ascii="Times New Roman"/>
          <w:b w:val="false"/>
          <w:i w:val="false"/>
          <w:color w:val="000000"/>
          <w:sz w:val="28"/>
        </w:rPr>
        <w:t>
      Мен/біз үй иесі/-лері (жалға беруші) /Я/мы собственник/-и (наниматель)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(Т.А.Ә. (ол болған кезінде) және ЖСН /Ф.И.О.(при его наличии) и ИИН) </w:t>
      </w:r>
    </w:p>
    <w:p>
      <w:pPr>
        <w:spacing w:after="0"/>
        <w:ind w:left="0"/>
        <w:jc w:val="both"/>
      </w:pPr>
      <w:r>
        <w:rPr>
          <w:rFonts w:ascii="Times New Roman"/>
          <w:b w:val="false"/>
          <w:i w:val="false"/>
          <w:color w:val="000000"/>
          <w:sz w:val="28"/>
        </w:rPr>
        <w:t>
      тіркеуге қоюға қарсы емеспін /не возражаю против регистрации:</w:t>
      </w:r>
    </w:p>
    <w:p>
      <w:pPr>
        <w:spacing w:after="0"/>
        <w:ind w:left="0"/>
        <w:jc w:val="both"/>
      </w:pPr>
      <w:r>
        <w:rPr>
          <w:rFonts w:ascii="Times New Roman"/>
          <w:b w:val="false"/>
          <w:i w:val="false"/>
          <w:color w:val="000000"/>
          <w:sz w:val="28"/>
        </w:rPr>
        <w:t>
      ИИН/ЖСН ________________ Негіздеме-құжат / Основание ______</w:t>
      </w:r>
    </w:p>
    <w:p>
      <w:pPr>
        <w:spacing w:after="0"/>
        <w:ind w:left="0"/>
        <w:jc w:val="both"/>
      </w:pPr>
      <w:r>
        <w:rPr>
          <w:rFonts w:ascii="Times New Roman"/>
          <w:b w:val="false"/>
          <w:i w:val="false"/>
          <w:color w:val="000000"/>
          <w:sz w:val="28"/>
        </w:rPr>
        <w:t>
      Тегі/Фамилия ________________ Құжаттық № / № документа _____</w:t>
      </w:r>
    </w:p>
    <w:p>
      <w:pPr>
        <w:spacing w:after="0"/>
        <w:ind w:left="0"/>
        <w:jc w:val="both"/>
      </w:pPr>
      <w:r>
        <w:rPr>
          <w:rFonts w:ascii="Times New Roman"/>
          <w:b w:val="false"/>
          <w:i w:val="false"/>
          <w:color w:val="000000"/>
          <w:sz w:val="28"/>
        </w:rPr>
        <w:t>
      Аты/Имя _________________ Берілген күні / Дата выдачи ________</w:t>
      </w:r>
    </w:p>
    <w:p>
      <w:pPr>
        <w:spacing w:after="0"/>
        <w:ind w:left="0"/>
        <w:jc w:val="both"/>
      </w:pPr>
      <w:r>
        <w:rPr>
          <w:rFonts w:ascii="Times New Roman"/>
          <w:b w:val="false"/>
          <w:i w:val="false"/>
          <w:color w:val="000000"/>
          <w:sz w:val="28"/>
        </w:rPr>
        <w:t>
      Әкесінің аты(ол болған жағдайда)</w:t>
      </w:r>
    </w:p>
    <w:p>
      <w:pPr>
        <w:spacing w:after="0"/>
        <w:ind w:left="0"/>
        <w:jc w:val="both"/>
      </w:pPr>
      <w:r>
        <w:rPr>
          <w:rFonts w:ascii="Times New Roman"/>
          <w:b w:val="false"/>
          <w:i w:val="false"/>
          <w:color w:val="000000"/>
          <w:sz w:val="28"/>
        </w:rPr>
        <w:t>
      /Отчество(при его наличии) ___________ Берген орган / Орган выдачи __</w:t>
      </w:r>
    </w:p>
    <w:p>
      <w:pPr>
        <w:spacing w:after="0"/>
        <w:ind w:left="0"/>
        <w:jc w:val="both"/>
      </w:pPr>
      <w:r>
        <w:rPr>
          <w:rFonts w:ascii="Times New Roman"/>
          <w:b w:val="false"/>
          <w:i w:val="false"/>
          <w:color w:val="000000"/>
          <w:sz w:val="28"/>
        </w:rPr>
        <w:t>
      Туған жылы/ Дата рождения___________Туған жері/ Место рождения ____</w:t>
      </w:r>
    </w:p>
    <w:p>
      <w:pPr>
        <w:spacing w:after="0"/>
        <w:ind w:left="0"/>
        <w:jc w:val="both"/>
      </w:pPr>
      <w:r>
        <w:rPr>
          <w:rFonts w:ascii="Times New Roman"/>
          <w:b w:val="false"/>
          <w:i w:val="false"/>
          <w:color w:val="000000"/>
          <w:sz w:val="28"/>
        </w:rPr>
        <w:t>
      Тіркеу әрекеті / Регистрационное действие</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(заңды мекенжайды ауыстыруды тіркеу/тұрғылықты жері бойынша уақытша тіркеу)</w:t>
      </w:r>
    </w:p>
    <w:p>
      <w:pPr>
        <w:spacing w:after="0"/>
        <w:ind w:left="0"/>
        <w:jc w:val="both"/>
      </w:pPr>
      <w:r>
        <w:rPr>
          <w:rFonts w:ascii="Times New Roman"/>
          <w:b w:val="false"/>
          <w:i w:val="false"/>
          <w:color w:val="000000"/>
          <w:sz w:val="28"/>
        </w:rPr>
        <w:t>
      Себебі / причина _________________________________________</w:t>
      </w:r>
    </w:p>
    <w:p>
      <w:pPr>
        <w:spacing w:after="0"/>
        <w:ind w:left="0"/>
        <w:jc w:val="both"/>
      </w:pPr>
      <w:r>
        <w:rPr>
          <w:rFonts w:ascii="Times New Roman"/>
          <w:b w:val="false"/>
          <w:i w:val="false"/>
          <w:color w:val="000000"/>
          <w:sz w:val="28"/>
        </w:rPr>
        <w:t>
      Тіркеу мекенжайы/ Адрес регистрации Бұрынғы тіркеу</w:t>
      </w:r>
    </w:p>
    <w:p>
      <w:pPr>
        <w:spacing w:after="0"/>
        <w:ind w:left="0"/>
        <w:jc w:val="both"/>
      </w:pPr>
      <w:r>
        <w:rPr>
          <w:rFonts w:ascii="Times New Roman"/>
          <w:b w:val="false"/>
          <w:i w:val="false"/>
          <w:color w:val="000000"/>
          <w:sz w:val="28"/>
        </w:rPr>
        <w:t>
      мекенжайы/Прежний адрес регистрации</w:t>
      </w:r>
    </w:p>
    <w:p>
      <w:pPr>
        <w:spacing w:after="0"/>
        <w:ind w:left="0"/>
        <w:jc w:val="both"/>
      </w:pPr>
      <w:r>
        <w:rPr>
          <w:rFonts w:ascii="Times New Roman"/>
          <w:b w:val="false"/>
          <w:i w:val="false"/>
          <w:color w:val="000000"/>
          <w:sz w:val="28"/>
        </w:rPr>
        <w:t>
      Ел/Страна ____________ Ел / Страна ____________</w:t>
      </w:r>
    </w:p>
    <w:p>
      <w:pPr>
        <w:spacing w:after="0"/>
        <w:ind w:left="0"/>
        <w:jc w:val="both"/>
      </w:pPr>
      <w:r>
        <w:rPr>
          <w:rFonts w:ascii="Times New Roman"/>
          <w:b w:val="false"/>
          <w:i w:val="false"/>
          <w:color w:val="000000"/>
          <w:sz w:val="28"/>
        </w:rPr>
        <w:t>
      Облыс / Область ____________ Облыс / Область ____________</w:t>
      </w:r>
    </w:p>
    <w:p>
      <w:pPr>
        <w:spacing w:after="0"/>
        <w:ind w:left="0"/>
        <w:jc w:val="both"/>
      </w:pPr>
      <w:r>
        <w:rPr>
          <w:rFonts w:ascii="Times New Roman"/>
          <w:b w:val="false"/>
          <w:i w:val="false"/>
          <w:color w:val="000000"/>
          <w:sz w:val="28"/>
        </w:rPr>
        <w:t>
      Аудан / Район ____________ Аудан / Район ____________</w:t>
      </w:r>
    </w:p>
    <w:p>
      <w:pPr>
        <w:spacing w:after="0"/>
        <w:ind w:left="0"/>
        <w:jc w:val="both"/>
      </w:pPr>
      <w:r>
        <w:rPr>
          <w:rFonts w:ascii="Times New Roman"/>
          <w:b w:val="false"/>
          <w:i w:val="false"/>
          <w:color w:val="000000"/>
          <w:sz w:val="28"/>
        </w:rPr>
        <w:t>
      Елді мекен / Нас. Пункт Елді мекен / Нас. Пункт</w:t>
      </w:r>
    </w:p>
    <w:p>
      <w:pPr>
        <w:spacing w:after="0"/>
        <w:ind w:left="0"/>
        <w:jc w:val="both"/>
      </w:pPr>
      <w:r>
        <w:rPr>
          <w:rFonts w:ascii="Times New Roman"/>
          <w:b w:val="false"/>
          <w:i w:val="false"/>
          <w:color w:val="000000"/>
          <w:sz w:val="28"/>
        </w:rPr>
        <w:t>
      Елді мекеннің орналасқан жері / Елді мекеннің орналасқан жері /</w:t>
      </w:r>
    </w:p>
    <w:p>
      <w:pPr>
        <w:spacing w:after="0"/>
        <w:ind w:left="0"/>
        <w:jc w:val="both"/>
      </w:pPr>
      <w:r>
        <w:rPr>
          <w:rFonts w:ascii="Times New Roman"/>
          <w:b w:val="false"/>
          <w:i w:val="false"/>
          <w:color w:val="000000"/>
          <w:sz w:val="28"/>
        </w:rPr>
        <w:t>
      Р-н нас. пункта Р-н нас. пункта</w:t>
      </w:r>
    </w:p>
    <w:p>
      <w:pPr>
        <w:spacing w:after="0"/>
        <w:ind w:left="0"/>
        <w:jc w:val="both"/>
      </w:pPr>
      <w:r>
        <w:rPr>
          <w:rFonts w:ascii="Times New Roman"/>
          <w:b w:val="false"/>
          <w:i w:val="false"/>
          <w:color w:val="000000"/>
          <w:sz w:val="28"/>
        </w:rPr>
        <w:t>
      Көше / Улица _______________ Көше / Улица ____________</w:t>
      </w:r>
    </w:p>
    <w:p>
      <w:pPr>
        <w:spacing w:after="0"/>
        <w:ind w:left="0"/>
        <w:jc w:val="both"/>
      </w:pPr>
      <w:r>
        <w:rPr>
          <w:rFonts w:ascii="Times New Roman"/>
          <w:b w:val="false"/>
          <w:i w:val="false"/>
          <w:color w:val="000000"/>
          <w:sz w:val="28"/>
        </w:rPr>
        <w:t>
      Үй / дом корпус пәтер/кв Үй / дом корпус пәтер/кв</w:t>
      </w:r>
    </w:p>
    <w:p>
      <w:pPr>
        <w:spacing w:after="0"/>
        <w:ind w:left="0"/>
        <w:jc w:val="both"/>
      </w:pPr>
      <w:r>
        <w:rPr>
          <w:rFonts w:ascii="Times New Roman"/>
          <w:b w:val="false"/>
          <w:i w:val="false"/>
          <w:color w:val="000000"/>
          <w:sz w:val="28"/>
        </w:rPr>
        <w:t>
      ____ ____ ____ ____</w:t>
      </w:r>
    </w:p>
    <w:p>
      <w:pPr>
        <w:spacing w:after="0"/>
        <w:ind w:left="0"/>
        <w:jc w:val="both"/>
      </w:pPr>
      <w:r>
        <w:rPr>
          <w:rFonts w:ascii="Times New Roman"/>
          <w:b w:val="false"/>
          <w:i w:val="false"/>
          <w:color w:val="000000"/>
          <w:sz w:val="28"/>
        </w:rPr>
        <w:t>
      Келу күні / Дата прибытия _______ Кету күні / Дата убытия __________</w:t>
      </w:r>
    </w:p>
    <w:p>
      <w:pPr>
        <w:spacing w:after="0"/>
        <w:ind w:left="0"/>
        <w:jc w:val="both"/>
      </w:pPr>
      <w:r>
        <w:rPr>
          <w:rFonts w:ascii="Times New Roman"/>
          <w:b w:val="false"/>
          <w:i w:val="false"/>
          <w:color w:val="000000"/>
          <w:sz w:val="28"/>
        </w:rPr>
        <w:t>
      Тіркелетін адамның қолы /Подпись регистрируемого лица ______________</w:t>
      </w:r>
    </w:p>
    <w:p>
      <w:pPr>
        <w:spacing w:after="0"/>
        <w:ind w:left="0"/>
        <w:jc w:val="both"/>
      </w:pPr>
      <w:r>
        <w:rPr>
          <w:rFonts w:ascii="Times New Roman"/>
          <w:b w:val="false"/>
          <w:i w:val="false"/>
          <w:color w:val="000000"/>
          <w:sz w:val="28"/>
        </w:rPr>
        <w:t>
      Байланыс телефоны/Контактный телефон _____________________________</w:t>
      </w:r>
    </w:p>
    <w:p>
      <w:pPr>
        <w:spacing w:after="0"/>
        <w:ind w:left="0"/>
        <w:jc w:val="both"/>
      </w:pPr>
      <w:r>
        <w:rPr>
          <w:rFonts w:ascii="Times New Roman"/>
          <w:b w:val="false"/>
          <w:i w:val="false"/>
          <w:color w:val="000000"/>
          <w:sz w:val="28"/>
        </w:rPr>
        <w:t>
      Тұрғын үй иесі/-лерінің қолы/-дары/Подпись/-и собственника/-ков: 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Байланыс телефондар/Контактные телефоны: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тұрақты тұратын шетелдіктер </w:t>
            </w:r>
            <w:r>
              <w:br/>
            </w:r>
            <w:r>
              <w:rPr>
                <w:rFonts w:ascii="Times New Roman"/>
                <w:b w:val="false"/>
                <w:i w:val="false"/>
                <w:color w:val="000000"/>
                <w:sz w:val="20"/>
              </w:rPr>
              <w:t>мен азаматтығы жоқ адамдарды</w:t>
            </w:r>
            <w:r>
              <w:br/>
            </w:r>
            <w:r>
              <w:rPr>
                <w:rFonts w:ascii="Times New Roman"/>
                <w:b w:val="false"/>
                <w:i w:val="false"/>
                <w:color w:val="000000"/>
                <w:sz w:val="20"/>
              </w:rPr>
              <w:t xml:space="preserve">тұрғылықты жері бойынша </w:t>
            </w:r>
            <w:r>
              <w:br/>
            </w:r>
            <w:r>
              <w:rPr>
                <w:rFonts w:ascii="Times New Roman"/>
                <w:b w:val="false"/>
                <w:i w:val="false"/>
                <w:color w:val="000000"/>
                <w:sz w:val="20"/>
              </w:rPr>
              <w:t xml:space="preserve">тұрақты тіркеу"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50" w:id="196"/>
    <w:p>
      <w:pPr>
        <w:spacing w:after="0"/>
        <w:ind w:left="0"/>
        <w:jc w:val="both"/>
      </w:pPr>
      <w:r>
        <w:rPr>
          <w:rFonts w:ascii="Times New Roman"/>
          <w:b w:val="false"/>
          <w:i w:val="false"/>
          <w:color w:val="000000"/>
          <w:sz w:val="28"/>
        </w:rPr>
        <w:t>
      Нысан</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(мекенжайын көрсету) сіздің мемлекеттік қызмет көрсетуге қойылатын талабында көзделген тізбеге сәйкес мерзімі өткен құжаттарды, құжаттардың толық пакетін ұсынбауыңызға байланысты "Қазақстан Республикасында тұрақты тұратын шетелдіктер мен азаматтығы жоқ адамдарды тұрғылықты жері бойынша тұрақты тіркеу" мемлекеттік қызмет көрсетуге құжаттарды қабылдаудан бас тартады, атап айтқанда:</w:t>
      </w:r>
    </w:p>
    <w:bookmarkStart w:name="z553" w:id="197"/>
    <w:p>
      <w:pPr>
        <w:spacing w:after="0"/>
        <w:ind w:left="0"/>
        <w:jc w:val="both"/>
      </w:pPr>
      <w:r>
        <w:rPr>
          <w:rFonts w:ascii="Times New Roman"/>
          <w:b w:val="false"/>
          <w:i w:val="false"/>
          <w:color w:val="000000"/>
          <w:sz w:val="28"/>
        </w:rPr>
        <w:t>
      Жоқ құжаттардың атаулары:</w:t>
      </w:r>
    </w:p>
    <w:bookmarkEnd w:id="197"/>
    <w:bookmarkStart w:name="z554" w:id="198"/>
    <w:p>
      <w:pPr>
        <w:spacing w:after="0"/>
        <w:ind w:left="0"/>
        <w:jc w:val="both"/>
      </w:pPr>
      <w:r>
        <w:rPr>
          <w:rFonts w:ascii="Times New Roman"/>
          <w:b w:val="false"/>
          <w:i w:val="false"/>
          <w:color w:val="000000"/>
          <w:sz w:val="28"/>
        </w:rPr>
        <w:t>
      1.________________________________________;</w:t>
      </w:r>
    </w:p>
    <w:bookmarkEnd w:id="198"/>
    <w:bookmarkStart w:name="z555" w:id="199"/>
    <w:p>
      <w:pPr>
        <w:spacing w:after="0"/>
        <w:ind w:left="0"/>
        <w:jc w:val="both"/>
      </w:pPr>
      <w:r>
        <w:rPr>
          <w:rFonts w:ascii="Times New Roman"/>
          <w:b w:val="false"/>
          <w:i w:val="false"/>
          <w:color w:val="000000"/>
          <w:sz w:val="28"/>
        </w:rPr>
        <w:t>
      2. ________________________________________;</w:t>
      </w:r>
    </w:p>
    <w:bookmarkEnd w:id="199"/>
    <w:bookmarkStart w:name="z556" w:id="200"/>
    <w:p>
      <w:pPr>
        <w:spacing w:after="0"/>
        <w:ind w:left="0"/>
        <w:jc w:val="both"/>
      </w:pPr>
      <w:r>
        <w:rPr>
          <w:rFonts w:ascii="Times New Roman"/>
          <w:b w:val="false"/>
          <w:i w:val="false"/>
          <w:color w:val="000000"/>
          <w:sz w:val="28"/>
        </w:rPr>
        <w:t>
      3. ________________________________________.</w:t>
      </w:r>
    </w:p>
    <w:bookmarkEnd w:id="200"/>
    <w:bookmarkStart w:name="z557" w:id="201"/>
    <w:p>
      <w:pPr>
        <w:spacing w:after="0"/>
        <w:ind w:left="0"/>
        <w:jc w:val="both"/>
      </w:pPr>
      <w:r>
        <w:rPr>
          <w:rFonts w:ascii="Times New Roman"/>
          <w:b w:val="false"/>
          <w:i w:val="false"/>
          <w:color w:val="000000"/>
          <w:sz w:val="28"/>
        </w:rPr>
        <w:t>
      Осы қолхат 2 данада, әрбір тарапқа бір-біреуден жасалды.</w:t>
      </w:r>
    </w:p>
    <w:bookmarkEnd w:id="201"/>
    <w:bookmarkStart w:name="z558" w:id="202"/>
    <w:p>
      <w:pPr>
        <w:spacing w:after="0"/>
        <w:ind w:left="0"/>
        <w:jc w:val="both"/>
      </w:pPr>
      <w:r>
        <w:rPr>
          <w:rFonts w:ascii="Times New Roman"/>
          <w:b w:val="false"/>
          <w:i w:val="false"/>
          <w:color w:val="000000"/>
          <w:sz w:val="28"/>
        </w:rPr>
        <w:t>
      Т.А.Ә. (ол болған жағдайда) (Мемлекеттік корпорацияың қызметкері) (қолы)</w:t>
      </w:r>
    </w:p>
    <w:bookmarkEnd w:id="202"/>
    <w:bookmarkStart w:name="z559" w:id="203"/>
    <w:p>
      <w:pPr>
        <w:spacing w:after="0"/>
        <w:ind w:left="0"/>
        <w:jc w:val="both"/>
      </w:pPr>
      <w:r>
        <w:rPr>
          <w:rFonts w:ascii="Times New Roman"/>
          <w:b w:val="false"/>
          <w:i w:val="false"/>
          <w:color w:val="000000"/>
          <w:sz w:val="28"/>
        </w:rPr>
        <w:t>
      Орындаушы: Т.А.Ә. (ол болған жағдайда) _____________</w:t>
      </w:r>
    </w:p>
    <w:bookmarkEnd w:id="203"/>
    <w:bookmarkStart w:name="z560" w:id="204"/>
    <w:p>
      <w:pPr>
        <w:spacing w:after="0"/>
        <w:ind w:left="0"/>
        <w:jc w:val="both"/>
      </w:pPr>
      <w:r>
        <w:rPr>
          <w:rFonts w:ascii="Times New Roman"/>
          <w:b w:val="false"/>
          <w:i w:val="false"/>
          <w:color w:val="000000"/>
          <w:sz w:val="28"/>
        </w:rPr>
        <w:t>
      Телефоны______________________</w:t>
      </w:r>
    </w:p>
    <w:bookmarkEnd w:id="204"/>
    <w:bookmarkStart w:name="z561" w:id="205"/>
    <w:p>
      <w:pPr>
        <w:spacing w:after="0"/>
        <w:ind w:left="0"/>
        <w:jc w:val="both"/>
      </w:pPr>
      <w:r>
        <w:rPr>
          <w:rFonts w:ascii="Times New Roman"/>
          <w:b w:val="false"/>
          <w:i w:val="false"/>
          <w:color w:val="000000"/>
          <w:sz w:val="28"/>
        </w:rPr>
        <w:t>
      Алдым: Т.А.Ә. (ол болған жағдайда) /көрсетілетін қызметті алушының қолы</w:t>
      </w:r>
    </w:p>
    <w:bookmarkEnd w:id="205"/>
    <w:bookmarkStart w:name="z562" w:id="206"/>
    <w:p>
      <w:pPr>
        <w:spacing w:after="0"/>
        <w:ind w:left="0"/>
        <w:jc w:val="both"/>
      </w:pPr>
      <w:r>
        <w:rPr>
          <w:rFonts w:ascii="Times New Roman"/>
          <w:b w:val="false"/>
          <w:i w:val="false"/>
          <w:color w:val="000000"/>
          <w:sz w:val="28"/>
        </w:rPr>
        <w:t>
      20__ жылғы "___" _________</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192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7-қосымша</w:t>
            </w:r>
          </w:p>
        </w:tc>
      </w:tr>
    </w:tbl>
    <w:bookmarkStart w:name="z565" w:id="207"/>
    <w:p>
      <w:pPr>
        <w:spacing w:after="0"/>
        <w:ind w:left="0"/>
        <w:jc w:val="left"/>
      </w:pPr>
      <w:r>
        <w:rPr>
          <w:rFonts w:ascii="Times New Roman"/>
          <w:b/>
          <w:i w:val="false"/>
          <w:color w:val="000000"/>
        </w:rPr>
        <w:t xml:space="preserve"> "Қазақстан Республикасында тұрақты тұратын шетелдіктер мен азаматтығы жоқ адамдарды тұрғылықты жері бойынша уақытша тіркеу" мемлекеттік қызмет көрсету қағидалары</w:t>
      </w:r>
    </w:p>
    <w:bookmarkEnd w:id="207"/>
    <w:bookmarkStart w:name="z566" w:id="208"/>
    <w:p>
      <w:pPr>
        <w:spacing w:after="0"/>
        <w:ind w:left="0"/>
        <w:jc w:val="left"/>
      </w:pPr>
      <w:r>
        <w:rPr>
          <w:rFonts w:ascii="Times New Roman"/>
          <w:b/>
          <w:i w:val="false"/>
          <w:color w:val="000000"/>
        </w:rPr>
        <w:t xml:space="preserve"> 1-тарау. Жалпы ережелер</w:t>
      </w:r>
    </w:p>
    <w:bookmarkEnd w:id="20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Республикасында тұрақты тұратын шетелдіктер мен азаматтығы жоқ адамдарды тұрғылықты жері бойынша уақытша тіркеу"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Республикасында тұрақты тұратын шетелдіктер мен азаматтығы жоқ адамдарды уақытша болатын (тұратын) жері бойынша уақытша тіркеу мемлекеттік қызмет көрсету (бұдан әрі – Мемлекеттік көрсетілетін қызмет) тәртібін айқындайды.</w:t>
      </w:r>
    </w:p>
    <w:bookmarkStart w:name="z568" w:id="209"/>
    <w:p>
      <w:pPr>
        <w:spacing w:after="0"/>
        <w:ind w:left="0"/>
        <w:jc w:val="both"/>
      </w:pPr>
      <w:r>
        <w:rPr>
          <w:rFonts w:ascii="Times New Roman"/>
          <w:b w:val="false"/>
          <w:i w:val="false"/>
          <w:color w:val="000000"/>
          <w:sz w:val="28"/>
        </w:rPr>
        <w:t>
      2. Осы Қағидаларда мынадай ұғымдар қолданылады:</w:t>
      </w:r>
    </w:p>
    <w:bookmarkEnd w:id="209"/>
    <w:bookmarkStart w:name="z569" w:id="210"/>
    <w:p>
      <w:pPr>
        <w:spacing w:after="0"/>
        <w:ind w:left="0"/>
        <w:jc w:val="both"/>
      </w:pPr>
      <w:r>
        <w:rPr>
          <w:rFonts w:ascii="Times New Roman"/>
          <w:b w:val="false"/>
          <w:i w:val="false"/>
          <w:color w:val="000000"/>
          <w:sz w:val="28"/>
        </w:rPr>
        <w:t>
      1) жеке сәйкестендіру нөмірі (бұдан әрі - ЖСН) - жеке тұлға, соның ішінде жеке кәсіпкерлік түрінде қызметін жүзеге асыратын жеке кәсіпкер үшін қалыптастырылатын бірегей нөмір;</w:t>
      </w:r>
    </w:p>
    <w:bookmarkEnd w:id="210"/>
    <w:bookmarkStart w:name="z570" w:id="211"/>
    <w:p>
      <w:pPr>
        <w:spacing w:after="0"/>
        <w:ind w:left="0"/>
        <w:jc w:val="both"/>
      </w:pPr>
      <w:r>
        <w:rPr>
          <w:rFonts w:ascii="Times New Roman"/>
          <w:b w:val="false"/>
          <w:i w:val="false"/>
          <w:color w:val="000000"/>
          <w:sz w:val="28"/>
        </w:rPr>
        <w:t>
      2) мекенжайдың тіркеу коды (бұдан әрі – МТК) – жылжымайтын мүлік объектісі мекенжайының бірегей коды;</w:t>
      </w:r>
    </w:p>
    <w:bookmarkEnd w:id="211"/>
    <w:bookmarkStart w:name="z571" w:id="212"/>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12"/>
    <w:bookmarkStart w:name="z572" w:id="213"/>
    <w:p>
      <w:pPr>
        <w:spacing w:after="0"/>
        <w:ind w:left="0"/>
        <w:jc w:val="both"/>
      </w:pPr>
      <w:r>
        <w:rPr>
          <w:rFonts w:ascii="Times New Roman"/>
          <w:b w:val="false"/>
          <w:i w:val="false"/>
          <w:color w:val="000000"/>
          <w:sz w:val="28"/>
        </w:rPr>
        <w:t>
      4)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213"/>
    <w:bookmarkStart w:name="z573" w:id="214"/>
    <w:p>
      <w:pPr>
        <w:spacing w:after="0"/>
        <w:ind w:left="0"/>
        <w:jc w:val="both"/>
      </w:pPr>
      <w:r>
        <w:rPr>
          <w:rFonts w:ascii="Times New Roman"/>
          <w:b w:val="false"/>
          <w:i w:val="false"/>
          <w:color w:val="000000"/>
          <w:sz w:val="28"/>
        </w:rPr>
        <w:t>
      5)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14"/>
    <w:bookmarkStart w:name="z574" w:id="215"/>
    <w:p>
      <w:pPr>
        <w:spacing w:after="0"/>
        <w:ind w:left="0"/>
        <w:jc w:val="both"/>
      </w:pPr>
      <w:r>
        <w:rPr>
          <w:rFonts w:ascii="Times New Roman"/>
          <w:b w:val="false"/>
          <w:i w:val="false"/>
          <w:color w:val="000000"/>
          <w:sz w:val="28"/>
        </w:rPr>
        <w:t>
      6)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15"/>
    <w:bookmarkStart w:name="z575" w:id="216"/>
    <w:p>
      <w:pPr>
        <w:spacing w:after="0"/>
        <w:ind w:left="0"/>
        <w:jc w:val="left"/>
      </w:pPr>
      <w:r>
        <w:rPr>
          <w:rFonts w:ascii="Times New Roman"/>
          <w:b/>
          <w:i w:val="false"/>
          <w:color w:val="000000"/>
        </w:rPr>
        <w:t xml:space="preserve"> 2-тарау. Мемлекеттік қызмет көрсету тәртібі</w:t>
      </w:r>
    </w:p>
    <w:bookmarkEnd w:id="216"/>
    <w:bookmarkStart w:name="z576" w:id="217"/>
    <w:p>
      <w:pPr>
        <w:spacing w:after="0"/>
        <w:ind w:left="0"/>
        <w:jc w:val="both"/>
      </w:pPr>
      <w:r>
        <w:rPr>
          <w:rFonts w:ascii="Times New Roman"/>
          <w:b w:val="false"/>
          <w:i w:val="false"/>
          <w:color w:val="000000"/>
          <w:sz w:val="28"/>
        </w:rPr>
        <w:t>
      3. Қазақстан Республикасында тұрақты тұратын шетелдіктер мен азаматтығы жоқ адамдар үшін (бұдан әрі – көрсетілетін қызметті алушы) аумақтық полиция органдары (бұдан әрі – көрсетілетін қызметті беруші) осы Қағидаларға 1-қосымшаға сәйкес Мемлекеттік қызмет көрсетуге қойылатын негізгі талаптар тізбесінде көзделген (бұдан әрі – Мемлекеттік қызмет көрсетуге қойылатын талап) тізбеге сәйкес құжаттар пакетін ұсыну кезінде Мемлекеттік корпорацияда көрсетілетін қызметті беруші арқылы көрсетіледі.</w:t>
      </w:r>
    </w:p>
    <w:bookmarkEnd w:id="217"/>
    <w:bookmarkStart w:name="z577" w:id="218"/>
    <w:p>
      <w:pPr>
        <w:spacing w:after="0"/>
        <w:ind w:left="0"/>
        <w:jc w:val="both"/>
      </w:pPr>
      <w:r>
        <w:rPr>
          <w:rFonts w:ascii="Times New Roman"/>
          <w:b w:val="false"/>
          <w:i w:val="false"/>
          <w:color w:val="000000"/>
          <w:sz w:val="28"/>
        </w:rPr>
        <w:t>
      Осы Қағидаларға 2-қосымшаға сәйкес нысанда берілген уақытша тіркеуге келісімді ресімдеумен мемлекеттік қызмет көрсету үшін құжаттарды қабылдау Қазақстан Республикасында тұрақты тұратын шетелдіктерге және азаматтығы жоқ адамдар үшін Мемлекеттік корпорацияда көрсетілетін қызметті беруші "Халықты құжаттандыру және тіркеу" Тіркеу пункті" ақпараттық жүйесі (бұдан әрі – ХҚТ ТП) арқылы жүзеге асырады.</w:t>
      </w:r>
    </w:p>
    <w:bookmarkEnd w:id="218"/>
    <w:bookmarkStart w:name="z578" w:id="219"/>
    <w:p>
      <w:pPr>
        <w:spacing w:after="0"/>
        <w:ind w:left="0"/>
        <w:jc w:val="both"/>
      </w:pPr>
      <w:r>
        <w:rPr>
          <w:rFonts w:ascii="Times New Roman"/>
          <w:b w:val="false"/>
          <w:i w:val="false"/>
          <w:color w:val="000000"/>
          <w:sz w:val="28"/>
        </w:rPr>
        <w:t>
      4. Жеке басты куәландыратын құжаттарды көрсетілетін қызметті алушылар Мемлекеттік қызмет көрсетуге қойылатын негізгі талаптар тізбесінің 1-қосымшасына сәйкес цифрлық құжаттар сервисі (бұдан әрі – цифрлық нысан) арқылы алынған көрсетілетін қызметтердің кіші түрлерін түпнұсқада не электрондық түрде алған кезде ұсынады.</w:t>
      </w:r>
    </w:p>
    <w:bookmarkEnd w:id="219"/>
    <w:bookmarkStart w:name="z579" w:id="220"/>
    <w:p>
      <w:pPr>
        <w:spacing w:after="0"/>
        <w:ind w:left="0"/>
        <w:jc w:val="both"/>
      </w:pPr>
      <w:r>
        <w:rPr>
          <w:rFonts w:ascii="Times New Roman"/>
          <w:b w:val="false"/>
          <w:i w:val="false"/>
          <w:color w:val="000000"/>
          <w:sz w:val="28"/>
        </w:rPr>
        <w:t>
      5. Қазақстан Республикасында тұрақты тұратын шетелдіктер және азаматтығы жоқ адамдар Мемлекеттік корпорацияға көрсетілетін қызметті берушіге жүгінген кезде көрсетілетін қызметті беруші көрсетілетін қызметті алушы ұсынған құжаттың және (немесе) ондағы деректердің (мәліметтердің) толықтығын тексереді.</w:t>
      </w:r>
    </w:p>
    <w:bookmarkEnd w:id="220"/>
    <w:bookmarkStart w:name="z580" w:id="221"/>
    <w:p>
      <w:pPr>
        <w:spacing w:after="0"/>
        <w:ind w:left="0"/>
        <w:jc w:val="both"/>
      </w:pPr>
      <w:r>
        <w:rPr>
          <w:rFonts w:ascii="Times New Roman"/>
          <w:b w:val="false"/>
          <w:i w:val="false"/>
          <w:color w:val="000000"/>
          <w:sz w:val="28"/>
        </w:rPr>
        <w:t>
      Толық емес құжаттар пакетін ұсынған жағдайда көрсетілетін қызметті алушыға осы Қағидаларға 3-қосымшаға сәйкес нысанда құжаттарды қабылдаудан бас тартады.</w:t>
      </w:r>
    </w:p>
    <w:bookmarkEnd w:id="221"/>
    <w:bookmarkStart w:name="z581" w:id="222"/>
    <w:p>
      <w:pPr>
        <w:spacing w:after="0"/>
        <w:ind w:left="0"/>
        <w:jc w:val="both"/>
      </w:pPr>
      <w:r>
        <w:rPr>
          <w:rFonts w:ascii="Times New Roman"/>
          <w:b w:val="false"/>
          <w:i w:val="false"/>
          <w:color w:val="000000"/>
          <w:sz w:val="28"/>
        </w:rPr>
        <w:t>
      Көрсетілетін қызметті алушының ұсынған құжаттары осы Қағидаларда белгіленген талаптарға сәйкес болған кезде, көрсетілетін қызметті алушының уақытша болатын (тұратын) жері бойынша тіркеу "Халықты құжаттандыру және тіркеу" Тіркеу пункті" ақпараттық жүйесіне уақытша тұратын жеріне тіркелу мекенжайы туралы мәліметтерді енгізу жолымен ресімделеді.</w:t>
      </w:r>
    </w:p>
    <w:bookmarkEnd w:id="222"/>
    <w:bookmarkStart w:name="z582" w:id="223"/>
    <w:p>
      <w:pPr>
        <w:spacing w:after="0"/>
        <w:ind w:left="0"/>
        <w:jc w:val="both"/>
      </w:pPr>
      <w:r>
        <w:rPr>
          <w:rFonts w:ascii="Times New Roman"/>
          <w:b w:val="false"/>
          <w:i w:val="false"/>
          <w:color w:val="000000"/>
          <w:sz w:val="28"/>
        </w:rPr>
        <w:t>
      Уақытша болатын (тұратын) жеріне тіркеу бұрынғы тұрғылықты жерінен тіркеуден шығарылмай жүзеге асырылады.</w:t>
      </w:r>
    </w:p>
    <w:bookmarkEnd w:id="223"/>
    <w:bookmarkStart w:name="z583" w:id="224"/>
    <w:p>
      <w:pPr>
        <w:spacing w:after="0"/>
        <w:ind w:left="0"/>
        <w:jc w:val="both"/>
      </w:pPr>
      <w:r>
        <w:rPr>
          <w:rFonts w:ascii="Times New Roman"/>
          <w:b w:val="false"/>
          <w:i w:val="false"/>
          <w:color w:val="000000"/>
          <w:sz w:val="28"/>
        </w:rPr>
        <w:t>
      Мемлекеттік қызмет көрсетуден дәлелді бас тарту үшін негіздемелер Мемлекеттік қызмет көрсетуге қойылатын талаптың 9-тармағымен көзделген.</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мониторингінің ақпараттық жүйесіне "Мемлекеттік көрсетілетін қызметтер туралы" Қазақстан Республикасы Заңының 5-бабының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 көрсету кезеңі туралы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КҚҚК "Мемлекеттер көрсетілетін қызметтер туралы" Заңның </w:t>
      </w:r>
      <w:r>
        <w:rPr>
          <w:rFonts w:ascii="Times New Roman"/>
          <w:b w:val="false"/>
          <w:i w:val="false"/>
          <w:color w:val="000000"/>
          <w:sz w:val="28"/>
        </w:rPr>
        <w:t>10-бабының</w:t>
      </w:r>
      <w:r>
        <w:rPr>
          <w:rFonts w:ascii="Times New Roman"/>
          <w:b w:val="false"/>
          <w:i w:val="false"/>
          <w:color w:val="000000"/>
          <w:sz w:val="28"/>
        </w:rPr>
        <w:t xml:space="preserve"> 13) тармақшасына сәйкес Мемлекеттік корпорацияға олар бекітілген немесе өзгертілген күннен бастап үш жұмыс күні ішінде жіберіледі.</w:t>
      </w:r>
    </w:p>
    <w:bookmarkStart w:name="z586" w:id="225"/>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225"/>
    <w:bookmarkStart w:name="z587" w:id="226"/>
    <w:p>
      <w:pPr>
        <w:spacing w:after="0"/>
        <w:ind w:left="0"/>
        <w:jc w:val="both"/>
      </w:pPr>
      <w:r>
        <w:rPr>
          <w:rFonts w:ascii="Times New Roman"/>
          <w:b w:val="false"/>
          <w:i w:val="false"/>
          <w:color w:val="000000"/>
          <w:sz w:val="28"/>
        </w:rPr>
        <w:t xml:space="preserve">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bookmarkEnd w:id="226"/>
    <w:bookmarkStart w:name="z588" w:id="227"/>
    <w:p>
      <w:pPr>
        <w:spacing w:after="0"/>
        <w:ind w:left="0"/>
        <w:jc w:val="both"/>
      </w:pPr>
      <w:r>
        <w:rPr>
          <w:rFonts w:ascii="Times New Roman"/>
          <w:b w:val="false"/>
          <w:i w:val="false"/>
          <w:color w:val="000000"/>
          <w:sz w:val="28"/>
        </w:rPr>
        <w:t xml:space="preserve">
      Шағым шешіміне, әрекетіне (әрекетсіздігіне) шағым жасалып отырған көрсетілетін қызметті берушіге және (немесе) лауазымды адамға беріледі. </w:t>
      </w:r>
    </w:p>
    <w:bookmarkEnd w:id="227"/>
    <w:bookmarkStart w:name="z589" w:id="228"/>
    <w:p>
      <w:pPr>
        <w:spacing w:after="0"/>
        <w:ind w:left="0"/>
        <w:jc w:val="both"/>
      </w:pPr>
      <w:r>
        <w:rPr>
          <w:rFonts w:ascii="Times New Roman"/>
          <w:b w:val="false"/>
          <w:i w:val="false"/>
          <w:color w:val="000000"/>
          <w:sz w:val="28"/>
        </w:rPr>
        <w:t xml:space="preserve">
      Шешіміне, әрекетіне (әрекетсіздігіне) шағым жасалып отырған лауазымды адам,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 </w:t>
      </w:r>
    </w:p>
    <w:bookmarkEnd w:id="228"/>
    <w:bookmarkStart w:name="z590" w:id="229"/>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 </w:t>
      </w:r>
    </w:p>
    <w:bookmarkStart w:name="z592" w:id="230"/>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 </w:t>
      </w:r>
    </w:p>
    <w:bookmarkEnd w:id="230"/>
    <w:bookmarkStart w:name="z593" w:id="231"/>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тұратын шетелдіктер</w:t>
            </w:r>
            <w:r>
              <w:br/>
            </w:r>
            <w:r>
              <w:rPr>
                <w:rFonts w:ascii="Times New Roman"/>
                <w:b w:val="false"/>
                <w:i w:val="false"/>
                <w:color w:val="000000"/>
                <w:sz w:val="20"/>
              </w:rPr>
              <w:t>мен азаматтығы жоқ адамдарды</w:t>
            </w:r>
            <w:r>
              <w:br/>
            </w:r>
            <w:r>
              <w:rPr>
                <w:rFonts w:ascii="Times New Roman"/>
                <w:b w:val="false"/>
                <w:i w:val="false"/>
                <w:color w:val="000000"/>
                <w:sz w:val="20"/>
              </w:rPr>
              <w:t>тұрғылықты жері бойынша</w:t>
            </w:r>
            <w:r>
              <w:br/>
            </w:r>
            <w:r>
              <w:rPr>
                <w:rFonts w:ascii="Times New Roman"/>
                <w:b w:val="false"/>
                <w:i w:val="false"/>
                <w:color w:val="000000"/>
                <w:sz w:val="20"/>
              </w:rPr>
              <w:t>уақытша тіркеу"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96" w:id="232"/>
    <w:p>
      <w:pPr>
        <w:spacing w:after="0"/>
        <w:ind w:left="0"/>
        <w:jc w:val="left"/>
      </w:pPr>
      <w:r>
        <w:rPr>
          <w:rFonts w:ascii="Times New Roman"/>
          <w:b/>
          <w:i w:val="false"/>
          <w:color w:val="000000"/>
        </w:rPr>
        <w:t xml:space="preserve"> "Қазақстан Республикасында тұрақты тұратын шетелдіктер мен азаматтығы жоқ адамдарды тұрғылықты жері бойынша уақытша тіркеу" мемлекеттік қызмет көрсетуге қойылатын негізгі талаптардың тізбесі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"Қазақстан Республикасында тұрақты тұратын шетелдіктер мен азаматтығы жоқ адамдарды тұрғылықты жері бойынша уақытша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қабылдауды "Азаматтарға арналған үкімет" мемлекеттік корпорацияда көрсетілетін қызметті беруші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қажетті құжаттар пакетін көрсетілетін қызметті берушіге Мемлекеттік корпорацияға тапсырған сәттен бастап - 30 (отыз) минут ішінде;</w:t>
            </w:r>
          </w:p>
          <w:p>
            <w:pPr>
              <w:spacing w:after="20"/>
              <w:ind w:left="20"/>
              <w:jc w:val="both"/>
            </w:pPr>
            <w:r>
              <w:rPr>
                <w:rFonts w:ascii="Times New Roman"/>
                <w:b w:val="false"/>
                <w:i w:val="false"/>
                <w:color w:val="000000"/>
                <w:sz w:val="20"/>
              </w:rPr>
              <w:t>
2) көрсетілетін қызметті алушы құжаттар пакетін Мемлекеттік корпорацияға тапсыруы үшін күтудің рұқсат етілген ең ұзақ уақыты – 15 (он бес) минут;</w:t>
            </w:r>
          </w:p>
          <w:p>
            <w:pPr>
              <w:spacing w:after="20"/>
              <w:ind w:left="20"/>
              <w:jc w:val="both"/>
            </w:pPr>
            <w:r>
              <w:rPr>
                <w:rFonts w:ascii="Times New Roman"/>
                <w:b w:val="false"/>
                <w:i w:val="false"/>
                <w:color w:val="000000"/>
                <w:sz w:val="20"/>
              </w:rPr>
              <w:t>
3) көрсетілетін қызметті алушыны қызмет көрсетуінің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тұратын жері бойынша тіркеу мекенжайы туралы мәліметтерді "Халықты құжаттандыру және тіркеу" тіркеу пункті" ақпараттық жүйесіне (ХҚТ ТП АЖ) енгізуі немесе мемлекеттік қызметті көрсетуден дәлелді бас тартуы туралы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төлемнің мөлшері және оны Қазақстан Республикасының заңнамасымен көзделген жағдайларда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–дүйсенбіден бастап жұмаға дейін түскі асқа үзіліссіз сағат 9.00-ден 18.00-ге дейін, сенбіде–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2) 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сағат 9.00-ден 20.00-ге дейін және сенбі сағат 9.00-ден 13.00-ге дейін түскі асқа үзіліссіз,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алушының тұрғылықты тіркелген немесе уақытша келген (тұрған) орны бойынша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www. mvd. gov. 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p>
          <w:p>
            <w:pPr>
              <w:spacing w:after="20"/>
              <w:ind w:left="20"/>
              <w:jc w:val="both"/>
            </w:pPr>
            <w:r>
              <w:rPr>
                <w:rFonts w:ascii="Times New Roman"/>
                <w:b w:val="false"/>
                <w:i w:val="false"/>
                <w:color w:val="000000"/>
                <w:sz w:val="20"/>
              </w:rPr>
              <w:t>
2)Мемлекеттік корпорацияның – www. gov4с.kz интернет-ресурсында;</w:t>
            </w:r>
          </w:p>
          <w:p>
            <w:pPr>
              <w:spacing w:after="20"/>
              <w:ind w:left="20"/>
              <w:jc w:val="both"/>
            </w:pPr>
            <w:r>
              <w:rPr>
                <w:rFonts w:ascii="Times New Roman"/>
                <w:b w:val="false"/>
                <w:i w:val="false"/>
                <w:color w:val="000000"/>
                <w:sz w:val="20"/>
              </w:rPr>
              <w:t>
3) www. egov. kz - порталында</w:t>
            </w:r>
          </w:p>
          <w:p>
            <w:pPr>
              <w:spacing w:after="20"/>
              <w:ind w:left="20"/>
              <w:jc w:val="both"/>
            </w:pPr>
            <w:r>
              <w:rPr>
                <w:rFonts w:ascii="Times New Roman"/>
                <w:b w:val="false"/>
                <w:i w:val="false"/>
                <w:color w:val="000000"/>
                <w:sz w:val="20"/>
              </w:rPr>
              <w:t>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өзі жүгінгенде (сот әрекетке қабілетсіз деп таныған балалар мен азаматтар, өкілдік етуге өкілеттілігін растайтын құжаттар ұсына отырып, олардың заңды өкілдері үшін (ата-аналары, қорғаншылары, қамқоршылары) не өкілеттікте көзделген іс-әрекеттерді жүзеге асыруға арналған нотариалды куәландырылған сенімхат бойынша сенім білдірген адам жүгінген кезде:</w:t>
            </w:r>
          </w:p>
          <w:p>
            <w:pPr>
              <w:spacing w:after="20"/>
              <w:ind w:left="20"/>
              <w:jc w:val="both"/>
            </w:pPr>
            <w:r>
              <w:rPr>
                <w:rFonts w:ascii="Times New Roman"/>
                <w:b w:val="false"/>
                <w:i w:val="false"/>
                <w:color w:val="000000"/>
                <w:sz w:val="20"/>
              </w:rPr>
              <w:t>
1) жеке тұлғаны сәйкестендіру үшін тұрғын үй, саяжай құрылысының, адамдардың тұруы (болуы) үшін пайдаланылатын тұрғынжайдың, ғимарат немесе үй-жай иесінің (үй, саяжай құрылысының, адамдардың тұруы (болуы) үшін пайдаланылатын тұрғынжайдың, ғимарат немесе үй-жай иесінің өзінің қатысуы) жеке басын куәландыратын құжаты немесе оның цифрлық нысаны және тұрақты не уақытша тіркеуге оның келісімі.</w:t>
            </w:r>
          </w:p>
          <w:p>
            <w:pPr>
              <w:spacing w:after="20"/>
              <w:ind w:left="20"/>
              <w:jc w:val="both"/>
            </w:pPr>
            <w:r>
              <w:rPr>
                <w:rFonts w:ascii="Times New Roman"/>
                <w:b w:val="false"/>
                <w:i w:val="false"/>
                <w:color w:val="000000"/>
                <w:sz w:val="20"/>
              </w:rPr>
              <w:t xml:space="preserve">
Тұрғын үй, саяжай құрылысының, адамдардың тұруы (болуы) үшін пайдаланылатын тұрғынжайдың, ғимарат немесе үй-жай иесінің (жалға алушының) тіркеу құқығын растау үшін көрсетілетін қызметті беруші үй, саяжай құрылысының, адамдардың тұруы (болуы) үшін пайдаланылатын тұрғынжайдың, ғимарат немесе үй-жай иесінің ЖСН мен жылжымайтын мүлік объектісінің ауданы, немесе үй, саяжай құрылысының, адамдардың тұруы (болуы) үшін пайдаланылатын тұрғынжайдың, ғимарат немесе үй-жай иесінің ЖСН мен МТК бойынша "Тұрғын үй қатынастары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тұрғын үйге меншік құқығының туындауы негіздерін растайтын меншік иесі туралы мәліметтерді ақпараттық жүйелерден алады;</w:t>
            </w:r>
          </w:p>
          <w:p>
            <w:pPr>
              <w:spacing w:after="20"/>
              <w:ind w:left="20"/>
              <w:jc w:val="both"/>
            </w:pPr>
            <w:r>
              <w:rPr>
                <w:rFonts w:ascii="Times New Roman"/>
                <w:b w:val="false"/>
                <w:i w:val="false"/>
                <w:color w:val="000000"/>
                <w:sz w:val="20"/>
              </w:rPr>
              <w:t>
тіркеу туралы ұйымның (мекеменің) әкімшілігі ұсынған өтінішхат (адамдар тұру (болу) үшін пайдаланылатын ғимараттар мен үй-жайларда тіркеу кезінде);</w:t>
            </w:r>
          </w:p>
          <w:p>
            <w:pPr>
              <w:spacing w:after="20"/>
              <w:ind w:left="20"/>
              <w:jc w:val="both"/>
            </w:pPr>
            <w:r>
              <w:rPr>
                <w:rFonts w:ascii="Times New Roman"/>
                <w:b w:val="false"/>
                <w:i w:val="false"/>
                <w:color w:val="000000"/>
                <w:sz w:val="20"/>
              </w:rPr>
              <w:t>
2) жеке басты сәйкестендіру үшін – жеке басты куәландыратын құжат немесе оның цифрлық нысаны (14 жасқа толған балалар – туу туралы куәлік).</w:t>
            </w:r>
          </w:p>
          <w:p>
            <w:pPr>
              <w:spacing w:after="20"/>
              <w:ind w:left="20"/>
              <w:jc w:val="both"/>
            </w:pPr>
            <w:r>
              <w:rPr>
                <w:rFonts w:ascii="Times New Roman"/>
                <w:b w:val="false"/>
                <w:i w:val="false"/>
                <w:color w:val="000000"/>
                <w:sz w:val="20"/>
              </w:rPr>
              <w:t>
Жеке басты куәландыратын</w:t>
            </w:r>
          </w:p>
          <w:p>
            <w:pPr>
              <w:spacing w:after="20"/>
              <w:ind w:left="20"/>
              <w:jc w:val="both"/>
            </w:pPr>
            <w:r>
              <w:rPr>
                <w:rFonts w:ascii="Times New Roman"/>
                <w:b w:val="false"/>
                <w:i w:val="false"/>
                <w:color w:val="000000"/>
                <w:sz w:val="20"/>
              </w:rPr>
              <w:t>
құжат туралы мәліметті</w:t>
            </w:r>
          </w:p>
          <w:p>
            <w:pPr>
              <w:spacing w:after="20"/>
              <w:ind w:left="20"/>
              <w:jc w:val="both"/>
            </w:pPr>
            <w:r>
              <w:rPr>
                <w:rFonts w:ascii="Times New Roman"/>
                <w:b w:val="false"/>
                <w:i w:val="false"/>
                <w:color w:val="000000"/>
                <w:sz w:val="20"/>
              </w:rPr>
              <w:t>
көрсетілетін қызметті беруші</w:t>
            </w:r>
          </w:p>
          <w:p>
            <w:pPr>
              <w:spacing w:after="20"/>
              <w:ind w:left="20"/>
              <w:jc w:val="both"/>
            </w:pPr>
            <w:r>
              <w:rPr>
                <w:rFonts w:ascii="Times New Roman"/>
                <w:b w:val="false"/>
                <w:i w:val="false"/>
                <w:color w:val="000000"/>
                <w:sz w:val="20"/>
              </w:rPr>
              <w:t>
ХҚТ ТП ақпараттық жүйесінен</w:t>
            </w:r>
          </w:p>
          <w:p>
            <w:pPr>
              <w:spacing w:after="20"/>
              <w:ind w:left="20"/>
              <w:jc w:val="both"/>
            </w:pPr>
            <w:r>
              <w:rPr>
                <w:rFonts w:ascii="Times New Roman"/>
                <w:b w:val="false"/>
                <w:i w:val="false"/>
                <w:color w:val="000000"/>
                <w:sz w:val="20"/>
              </w:rPr>
              <w:t>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Қазақстан Республикасының заңнамасымен белгіленген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жағдайында.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анықтама қызметтерінің байланыс телефондары Қазақстан Республикасы Ішкі істер министрлігінің www. mvd. gov. kz сайтында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байланыс-орталығы: 1414, 8 800 080 7777.</w:t>
            </w:r>
          </w:p>
          <w:p>
            <w:pPr>
              <w:spacing w:after="20"/>
              <w:ind w:left="20"/>
              <w:jc w:val="both"/>
            </w:pPr>
            <w:r>
              <w:rPr>
                <w:rFonts w:ascii="Times New Roman"/>
                <w:b w:val="false"/>
                <w:i w:val="false"/>
                <w:color w:val="000000"/>
                <w:sz w:val="20"/>
              </w:rPr>
              <w:t>
Мемлекеттік қызмет "бір өтініш" қағидаты бойынша "Қазақстан Республикасының халқын тұрғылықты жері бойынша тіркеу есебінен шығару" мемлекеттік көрсетілетін қызмет жиынтығымен жүзеге асырылады.</w:t>
            </w:r>
          </w:p>
          <w:p>
            <w:pPr>
              <w:spacing w:after="20"/>
              <w:ind w:left="20"/>
              <w:jc w:val="both"/>
            </w:pPr>
            <w:r>
              <w:rPr>
                <w:rFonts w:ascii="Times New Roman"/>
                <w:b w:val="false"/>
                <w:i w:val="false"/>
                <w:color w:val="000000"/>
                <w:sz w:val="20"/>
              </w:rPr>
              <w:t>
Жеке тұлғалар өзінің тіркелген мекенжайы туралы, ал тұрғын үй иелері бір мекенжай бойынша тіркелген адамдар туралы мәліметтерді портал арқылы алады.</w:t>
            </w:r>
          </w:p>
          <w:p>
            <w:pPr>
              <w:spacing w:after="20"/>
              <w:ind w:left="20"/>
              <w:jc w:val="both"/>
            </w:pPr>
            <w:r>
              <w:rPr>
                <w:rFonts w:ascii="Times New Roman"/>
                <w:b w:val="false"/>
                <w:i w:val="false"/>
                <w:color w:val="000000"/>
                <w:sz w:val="20"/>
              </w:rPr>
              <w:t>
Қызметті алу кезінде жеке тұлғаларда цифрлық құжаттар сервисі арқылы жеке басты куәландыратын құжаттарды ұсыну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тұрақты тұратын шетелдіктер </w:t>
            </w:r>
            <w:r>
              <w:br/>
            </w:r>
            <w:r>
              <w:rPr>
                <w:rFonts w:ascii="Times New Roman"/>
                <w:b w:val="false"/>
                <w:i w:val="false"/>
                <w:color w:val="000000"/>
                <w:sz w:val="20"/>
              </w:rPr>
              <w:t>мен азаматтығы жоқ адамдарды</w:t>
            </w:r>
            <w:r>
              <w:br/>
            </w:r>
            <w:r>
              <w:rPr>
                <w:rFonts w:ascii="Times New Roman"/>
                <w:b w:val="false"/>
                <w:i w:val="false"/>
                <w:color w:val="000000"/>
                <w:sz w:val="20"/>
              </w:rPr>
              <w:t>тұрғылықты жері бойынша</w:t>
            </w:r>
            <w:r>
              <w:br/>
            </w:r>
            <w:r>
              <w:rPr>
                <w:rFonts w:ascii="Times New Roman"/>
                <w:b w:val="false"/>
                <w:i w:val="false"/>
                <w:color w:val="000000"/>
                <w:sz w:val="20"/>
              </w:rPr>
              <w:t>уақытша тіркеу"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622" w:id="233"/>
    <w:p>
      <w:pPr>
        <w:spacing w:after="0"/>
        <w:ind w:left="0"/>
        <w:jc w:val="both"/>
      </w:pPr>
      <w:r>
        <w:rPr>
          <w:rFonts w:ascii="Times New Roman"/>
          <w:b w:val="false"/>
          <w:i w:val="false"/>
          <w:color w:val="000000"/>
          <w:sz w:val="28"/>
        </w:rPr>
        <w:t>
      Нысан</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/Кому:</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(ішкі істер органның атауы/</w:t>
            </w:r>
            <w:r>
              <w:br/>
            </w:r>
            <w:r>
              <w:rPr>
                <w:rFonts w:ascii="Times New Roman"/>
                <w:b w:val="false"/>
                <w:i w:val="false"/>
                <w:color w:val="000000"/>
                <w:sz w:val="20"/>
              </w:rPr>
              <w:t>наименование органа</w:t>
            </w:r>
            <w:r>
              <w:br/>
            </w:r>
            <w:r>
              <w:rPr>
                <w:rFonts w:ascii="Times New Roman"/>
                <w:b w:val="false"/>
                <w:i w:val="false"/>
                <w:color w:val="000000"/>
                <w:sz w:val="20"/>
              </w:rPr>
              <w:t>внутренних дел)</w:t>
            </w:r>
          </w:p>
        </w:tc>
      </w:tr>
    </w:tbl>
    <w:p>
      <w:pPr>
        <w:spacing w:after="0"/>
        <w:ind w:left="0"/>
        <w:jc w:val="both"/>
      </w:pPr>
      <w:r>
        <w:rPr>
          <w:rFonts w:ascii="Times New Roman"/>
          <w:b w:val="false"/>
          <w:i w:val="false"/>
          <w:color w:val="000000"/>
          <w:sz w:val="28"/>
        </w:rPr>
        <w:t>
      Тіркеуге келісім</w:t>
      </w:r>
    </w:p>
    <w:p>
      <w:pPr>
        <w:spacing w:after="0"/>
        <w:ind w:left="0"/>
        <w:jc w:val="both"/>
      </w:pPr>
      <w:r>
        <w:rPr>
          <w:rFonts w:ascii="Times New Roman"/>
          <w:b w:val="false"/>
          <w:i w:val="false"/>
          <w:color w:val="000000"/>
          <w:sz w:val="28"/>
        </w:rPr>
        <w:t>
      Мен/біз үй иесі/-лері (жалға беруші) /Я/мы собственник/-и (наниматель)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(Т.А.Ә. (ол болған жағдайда) және ЖСН /Ф.И.О.(при его наличии) и ИИН) </w:t>
      </w:r>
    </w:p>
    <w:p>
      <w:pPr>
        <w:spacing w:after="0"/>
        <w:ind w:left="0"/>
        <w:jc w:val="both"/>
      </w:pPr>
      <w:r>
        <w:rPr>
          <w:rFonts w:ascii="Times New Roman"/>
          <w:b w:val="false"/>
          <w:i w:val="false"/>
          <w:color w:val="000000"/>
          <w:sz w:val="28"/>
        </w:rPr>
        <w:t>
      тіркеуге қоюға қарсы емеспін /не возражаю против регистрации:</w:t>
      </w:r>
    </w:p>
    <w:p>
      <w:pPr>
        <w:spacing w:after="0"/>
        <w:ind w:left="0"/>
        <w:jc w:val="both"/>
      </w:pPr>
      <w:r>
        <w:rPr>
          <w:rFonts w:ascii="Times New Roman"/>
          <w:b w:val="false"/>
          <w:i w:val="false"/>
          <w:color w:val="000000"/>
          <w:sz w:val="28"/>
        </w:rPr>
        <w:t>
      ИИН/ЖСН ________________ Негіздеме-құжат / Основание ______</w:t>
      </w:r>
    </w:p>
    <w:p>
      <w:pPr>
        <w:spacing w:after="0"/>
        <w:ind w:left="0"/>
        <w:jc w:val="both"/>
      </w:pPr>
      <w:r>
        <w:rPr>
          <w:rFonts w:ascii="Times New Roman"/>
          <w:b w:val="false"/>
          <w:i w:val="false"/>
          <w:color w:val="000000"/>
          <w:sz w:val="28"/>
        </w:rPr>
        <w:t>
      Тегі/Фамилия ________________ Құжаттық № / № документа _____</w:t>
      </w:r>
    </w:p>
    <w:p>
      <w:pPr>
        <w:spacing w:after="0"/>
        <w:ind w:left="0"/>
        <w:jc w:val="both"/>
      </w:pPr>
      <w:r>
        <w:rPr>
          <w:rFonts w:ascii="Times New Roman"/>
          <w:b w:val="false"/>
          <w:i w:val="false"/>
          <w:color w:val="000000"/>
          <w:sz w:val="28"/>
        </w:rPr>
        <w:t>
      Аты/Имя _________________ Берілген күні / Дата выдачи ________</w:t>
      </w:r>
    </w:p>
    <w:p>
      <w:pPr>
        <w:spacing w:after="0"/>
        <w:ind w:left="0"/>
        <w:jc w:val="both"/>
      </w:pPr>
      <w:r>
        <w:rPr>
          <w:rFonts w:ascii="Times New Roman"/>
          <w:b w:val="false"/>
          <w:i w:val="false"/>
          <w:color w:val="000000"/>
          <w:sz w:val="28"/>
        </w:rPr>
        <w:t>
      Әкесінің аты(ол болған жағдайда)</w:t>
      </w:r>
    </w:p>
    <w:p>
      <w:pPr>
        <w:spacing w:after="0"/>
        <w:ind w:left="0"/>
        <w:jc w:val="both"/>
      </w:pPr>
      <w:r>
        <w:rPr>
          <w:rFonts w:ascii="Times New Roman"/>
          <w:b w:val="false"/>
          <w:i w:val="false"/>
          <w:color w:val="000000"/>
          <w:sz w:val="28"/>
        </w:rPr>
        <w:t>
      /Отчество(при его наличии) __________ Берген орган / Орган выдачи ___</w:t>
      </w:r>
    </w:p>
    <w:p>
      <w:pPr>
        <w:spacing w:after="0"/>
        <w:ind w:left="0"/>
        <w:jc w:val="both"/>
      </w:pPr>
      <w:r>
        <w:rPr>
          <w:rFonts w:ascii="Times New Roman"/>
          <w:b w:val="false"/>
          <w:i w:val="false"/>
          <w:color w:val="000000"/>
          <w:sz w:val="28"/>
        </w:rPr>
        <w:t>
      Туған күні/ Дата рождения_____________ Туған жері/ Место рождения ____</w:t>
      </w:r>
    </w:p>
    <w:p>
      <w:pPr>
        <w:spacing w:after="0"/>
        <w:ind w:left="0"/>
        <w:jc w:val="both"/>
      </w:pPr>
      <w:r>
        <w:rPr>
          <w:rFonts w:ascii="Times New Roman"/>
          <w:b w:val="false"/>
          <w:i w:val="false"/>
          <w:color w:val="000000"/>
          <w:sz w:val="28"/>
        </w:rPr>
        <w:t>
      Тіркеу әрекеті / Регистрационное действие</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(заңды мекенжайды ауыстыруды тіркеу / тұрғылықты жері бойынша уақытша тіркеу)</w:t>
      </w:r>
    </w:p>
    <w:p>
      <w:pPr>
        <w:spacing w:after="0"/>
        <w:ind w:left="0"/>
        <w:jc w:val="both"/>
      </w:pPr>
      <w:r>
        <w:rPr>
          <w:rFonts w:ascii="Times New Roman"/>
          <w:b w:val="false"/>
          <w:i w:val="false"/>
          <w:color w:val="000000"/>
          <w:sz w:val="28"/>
        </w:rPr>
        <w:t>
      Себебі / причина _________________________________________</w:t>
      </w:r>
    </w:p>
    <w:p>
      <w:pPr>
        <w:spacing w:after="0"/>
        <w:ind w:left="0"/>
        <w:jc w:val="both"/>
      </w:pPr>
      <w:r>
        <w:rPr>
          <w:rFonts w:ascii="Times New Roman"/>
          <w:b w:val="false"/>
          <w:i w:val="false"/>
          <w:color w:val="000000"/>
          <w:sz w:val="28"/>
        </w:rPr>
        <w:t>
      Тіркеу мекенжайы/ Адрес регистрации Бұрынғы тіркеу</w:t>
      </w:r>
    </w:p>
    <w:p>
      <w:pPr>
        <w:spacing w:after="0"/>
        <w:ind w:left="0"/>
        <w:jc w:val="both"/>
      </w:pPr>
      <w:r>
        <w:rPr>
          <w:rFonts w:ascii="Times New Roman"/>
          <w:b w:val="false"/>
          <w:i w:val="false"/>
          <w:color w:val="000000"/>
          <w:sz w:val="28"/>
        </w:rPr>
        <w:t>
      мекенжайы/Прежний адрес регистрации</w:t>
      </w:r>
    </w:p>
    <w:p>
      <w:pPr>
        <w:spacing w:after="0"/>
        <w:ind w:left="0"/>
        <w:jc w:val="both"/>
      </w:pPr>
      <w:r>
        <w:rPr>
          <w:rFonts w:ascii="Times New Roman"/>
          <w:b w:val="false"/>
          <w:i w:val="false"/>
          <w:color w:val="000000"/>
          <w:sz w:val="28"/>
        </w:rPr>
        <w:t>
      Ел/Страна ____________ Ел / Страна ____________</w:t>
      </w:r>
    </w:p>
    <w:p>
      <w:pPr>
        <w:spacing w:after="0"/>
        <w:ind w:left="0"/>
        <w:jc w:val="both"/>
      </w:pPr>
      <w:r>
        <w:rPr>
          <w:rFonts w:ascii="Times New Roman"/>
          <w:b w:val="false"/>
          <w:i w:val="false"/>
          <w:color w:val="000000"/>
          <w:sz w:val="28"/>
        </w:rPr>
        <w:t>
      Облыс / Область ____________ Облыс / Область ____________</w:t>
      </w:r>
    </w:p>
    <w:p>
      <w:pPr>
        <w:spacing w:after="0"/>
        <w:ind w:left="0"/>
        <w:jc w:val="both"/>
      </w:pPr>
      <w:r>
        <w:rPr>
          <w:rFonts w:ascii="Times New Roman"/>
          <w:b w:val="false"/>
          <w:i w:val="false"/>
          <w:color w:val="000000"/>
          <w:sz w:val="28"/>
        </w:rPr>
        <w:t>
      Аудан / Район ____________ Аудан / Район ____________</w:t>
      </w:r>
    </w:p>
    <w:p>
      <w:pPr>
        <w:spacing w:after="0"/>
        <w:ind w:left="0"/>
        <w:jc w:val="both"/>
      </w:pPr>
      <w:r>
        <w:rPr>
          <w:rFonts w:ascii="Times New Roman"/>
          <w:b w:val="false"/>
          <w:i w:val="false"/>
          <w:color w:val="000000"/>
          <w:sz w:val="28"/>
        </w:rPr>
        <w:t>
      Елді мекен / Нас. Пункт Елді мекен / Нас. Пункт</w:t>
      </w:r>
    </w:p>
    <w:p>
      <w:pPr>
        <w:spacing w:after="0"/>
        <w:ind w:left="0"/>
        <w:jc w:val="both"/>
      </w:pPr>
      <w:r>
        <w:rPr>
          <w:rFonts w:ascii="Times New Roman"/>
          <w:b w:val="false"/>
          <w:i w:val="false"/>
          <w:color w:val="000000"/>
          <w:sz w:val="28"/>
        </w:rPr>
        <w:t>
      Елді мекеннің орналасқан жері / Елді мекеннің орналасқан жері /</w:t>
      </w:r>
    </w:p>
    <w:p>
      <w:pPr>
        <w:spacing w:after="0"/>
        <w:ind w:left="0"/>
        <w:jc w:val="both"/>
      </w:pPr>
      <w:r>
        <w:rPr>
          <w:rFonts w:ascii="Times New Roman"/>
          <w:b w:val="false"/>
          <w:i w:val="false"/>
          <w:color w:val="000000"/>
          <w:sz w:val="28"/>
        </w:rPr>
        <w:t>
      Р-н нас. пункта Р-н нас. пункта</w:t>
      </w:r>
    </w:p>
    <w:p>
      <w:pPr>
        <w:spacing w:after="0"/>
        <w:ind w:left="0"/>
        <w:jc w:val="both"/>
      </w:pPr>
      <w:r>
        <w:rPr>
          <w:rFonts w:ascii="Times New Roman"/>
          <w:b w:val="false"/>
          <w:i w:val="false"/>
          <w:color w:val="000000"/>
          <w:sz w:val="28"/>
        </w:rPr>
        <w:t>
      Көше / Улица _______________ Көше / Улица ____________</w:t>
      </w:r>
    </w:p>
    <w:p>
      <w:pPr>
        <w:spacing w:after="0"/>
        <w:ind w:left="0"/>
        <w:jc w:val="both"/>
      </w:pPr>
      <w:r>
        <w:rPr>
          <w:rFonts w:ascii="Times New Roman"/>
          <w:b w:val="false"/>
          <w:i w:val="false"/>
          <w:color w:val="000000"/>
          <w:sz w:val="28"/>
        </w:rPr>
        <w:t>
      Үй / дом корпус пәтер/кв Үй / дом корпус пәтер/кв</w:t>
      </w:r>
    </w:p>
    <w:p>
      <w:pPr>
        <w:spacing w:after="0"/>
        <w:ind w:left="0"/>
        <w:jc w:val="both"/>
      </w:pPr>
      <w:r>
        <w:rPr>
          <w:rFonts w:ascii="Times New Roman"/>
          <w:b w:val="false"/>
          <w:i w:val="false"/>
          <w:color w:val="000000"/>
          <w:sz w:val="28"/>
        </w:rPr>
        <w:t>
      ____ ____ ____ ____</w:t>
      </w:r>
    </w:p>
    <w:p>
      <w:pPr>
        <w:spacing w:after="0"/>
        <w:ind w:left="0"/>
        <w:jc w:val="both"/>
      </w:pPr>
      <w:r>
        <w:rPr>
          <w:rFonts w:ascii="Times New Roman"/>
          <w:b w:val="false"/>
          <w:i w:val="false"/>
          <w:color w:val="000000"/>
          <w:sz w:val="28"/>
        </w:rPr>
        <w:t>
      Келу күні / Дата прибытия _______ Кету күні / Дата убытия __________</w:t>
      </w:r>
    </w:p>
    <w:p>
      <w:pPr>
        <w:spacing w:after="0"/>
        <w:ind w:left="0"/>
        <w:jc w:val="both"/>
      </w:pPr>
      <w:r>
        <w:rPr>
          <w:rFonts w:ascii="Times New Roman"/>
          <w:b w:val="false"/>
          <w:i w:val="false"/>
          <w:color w:val="000000"/>
          <w:sz w:val="28"/>
        </w:rPr>
        <w:t>
      Тіркелетін адамның қолы /Подпись регистрируемого лица ______________</w:t>
      </w:r>
    </w:p>
    <w:p>
      <w:pPr>
        <w:spacing w:after="0"/>
        <w:ind w:left="0"/>
        <w:jc w:val="both"/>
      </w:pPr>
      <w:r>
        <w:rPr>
          <w:rFonts w:ascii="Times New Roman"/>
          <w:b w:val="false"/>
          <w:i w:val="false"/>
          <w:color w:val="000000"/>
          <w:sz w:val="28"/>
        </w:rPr>
        <w:t>
      Байланыс телефоны/Контактный телефон _____________________________</w:t>
      </w:r>
    </w:p>
    <w:p>
      <w:pPr>
        <w:spacing w:after="0"/>
        <w:ind w:left="0"/>
        <w:jc w:val="both"/>
      </w:pPr>
      <w:r>
        <w:rPr>
          <w:rFonts w:ascii="Times New Roman"/>
          <w:b w:val="false"/>
          <w:i w:val="false"/>
          <w:color w:val="000000"/>
          <w:sz w:val="28"/>
        </w:rPr>
        <w:t>
      Тұрғын үй иесі/-лерінің қолы/-дары/Подпись/-и собственника/-ков: 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Байланыс телефондар /Контактные телефоны: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тұратын шетелдіктер</w:t>
            </w:r>
            <w:r>
              <w:br/>
            </w:r>
            <w:r>
              <w:rPr>
                <w:rFonts w:ascii="Times New Roman"/>
                <w:b w:val="false"/>
                <w:i w:val="false"/>
                <w:color w:val="000000"/>
                <w:sz w:val="20"/>
              </w:rPr>
              <w:t>мен азаматтығы жоқ адамдарды</w:t>
            </w:r>
            <w:r>
              <w:br/>
            </w:r>
            <w:r>
              <w:rPr>
                <w:rFonts w:ascii="Times New Roman"/>
                <w:b w:val="false"/>
                <w:i w:val="false"/>
                <w:color w:val="000000"/>
                <w:sz w:val="20"/>
              </w:rPr>
              <w:t>тұрғылықты жері бойынша</w:t>
            </w:r>
            <w:r>
              <w:br/>
            </w:r>
            <w:r>
              <w:rPr>
                <w:rFonts w:ascii="Times New Roman"/>
                <w:b w:val="false"/>
                <w:i w:val="false"/>
                <w:color w:val="000000"/>
                <w:sz w:val="20"/>
              </w:rPr>
              <w:t>уақытша тіркеу"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658" w:id="234"/>
    <w:p>
      <w:pPr>
        <w:spacing w:after="0"/>
        <w:ind w:left="0"/>
        <w:jc w:val="both"/>
      </w:pPr>
      <w:r>
        <w:rPr>
          <w:rFonts w:ascii="Times New Roman"/>
          <w:b w:val="false"/>
          <w:i w:val="false"/>
          <w:color w:val="000000"/>
          <w:sz w:val="28"/>
        </w:rPr>
        <w:t>
      Нысан</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(мекенжайын көрсету) сіздің мемлекеттік қызмет көрсетуге қойылатын талабында көзделген тізбеге сәйкес мерзімі өткен құжаттарды, құжаттардың толық пакетін ұсынбауыңызға байланысты "Қазақстан Республикасында тұрақты тұратын шетелдіктер мен азаматтығы жоқ адамдарды тұрғылықты жері бойынша уақытша тіркеу" мемлекеттік қызмет көрсетуге құжаттарды қабылдаудан бас тартады, атап айтқанда:</w:t>
      </w:r>
    </w:p>
    <w:bookmarkStart w:name="z661" w:id="235"/>
    <w:p>
      <w:pPr>
        <w:spacing w:after="0"/>
        <w:ind w:left="0"/>
        <w:jc w:val="both"/>
      </w:pPr>
      <w:r>
        <w:rPr>
          <w:rFonts w:ascii="Times New Roman"/>
          <w:b w:val="false"/>
          <w:i w:val="false"/>
          <w:color w:val="000000"/>
          <w:sz w:val="28"/>
        </w:rPr>
        <w:t>
      Жоқ құжаттардың атаулары:</w:t>
      </w:r>
    </w:p>
    <w:bookmarkEnd w:id="235"/>
    <w:bookmarkStart w:name="z662" w:id="236"/>
    <w:p>
      <w:pPr>
        <w:spacing w:after="0"/>
        <w:ind w:left="0"/>
        <w:jc w:val="both"/>
      </w:pPr>
      <w:r>
        <w:rPr>
          <w:rFonts w:ascii="Times New Roman"/>
          <w:b w:val="false"/>
          <w:i w:val="false"/>
          <w:color w:val="000000"/>
          <w:sz w:val="28"/>
        </w:rPr>
        <w:t>
      1.________________________________________;</w:t>
      </w:r>
    </w:p>
    <w:bookmarkEnd w:id="236"/>
    <w:bookmarkStart w:name="z663" w:id="237"/>
    <w:p>
      <w:pPr>
        <w:spacing w:after="0"/>
        <w:ind w:left="0"/>
        <w:jc w:val="both"/>
      </w:pPr>
      <w:r>
        <w:rPr>
          <w:rFonts w:ascii="Times New Roman"/>
          <w:b w:val="false"/>
          <w:i w:val="false"/>
          <w:color w:val="000000"/>
          <w:sz w:val="28"/>
        </w:rPr>
        <w:t>
      2. ________________________________________;</w:t>
      </w:r>
    </w:p>
    <w:bookmarkEnd w:id="237"/>
    <w:bookmarkStart w:name="z664" w:id="238"/>
    <w:p>
      <w:pPr>
        <w:spacing w:after="0"/>
        <w:ind w:left="0"/>
        <w:jc w:val="both"/>
      </w:pPr>
      <w:r>
        <w:rPr>
          <w:rFonts w:ascii="Times New Roman"/>
          <w:b w:val="false"/>
          <w:i w:val="false"/>
          <w:color w:val="000000"/>
          <w:sz w:val="28"/>
        </w:rPr>
        <w:t>
      3. ________________________________________.</w:t>
      </w:r>
    </w:p>
    <w:bookmarkEnd w:id="238"/>
    <w:bookmarkStart w:name="z665" w:id="239"/>
    <w:p>
      <w:pPr>
        <w:spacing w:after="0"/>
        <w:ind w:left="0"/>
        <w:jc w:val="both"/>
      </w:pPr>
      <w:r>
        <w:rPr>
          <w:rFonts w:ascii="Times New Roman"/>
          <w:b w:val="false"/>
          <w:i w:val="false"/>
          <w:color w:val="000000"/>
          <w:sz w:val="28"/>
        </w:rPr>
        <w:t>
      Осы қолхат 2 данада, әрбір тарапқа бір-біреуден жасалды.</w:t>
      </w:r>
    </w:p>
    <w:bookmarkEnd w:id="239"/>
    <w:bookmarkStart w:name="z666" w:id="240"/>
    <w:p>
      <w:pPr>
        <w:spacing w:after="0"/>
        <w:ind w:left="0"/>
        <w:jc w:val="both"/>
      </w:pPr>
      <w:r>
        <w:rPr>
          <w:rFonts w:ascii="Times New Roman"/>
          <w:b w:val="false"/>
          <w:i w:val="false"/>
          <w:color w:val="000000"/>
          <w:sz w:val="28"/>
        </w:rPr>
        <w:t>
      Т.А.Ә. (ол болған жағдайда) (Мемлекеттік корпорацияың қызметкері) (қолы)</w:t>
      </w:r>
    </w:p>
    <w:bookmarkEnd w:id="240"/>
    <w:bookmarkStart w:name="z667" w:id="241"/>
    <w:p>
      <w:pPr>
        <w:spacing w:after="0"/>
        <w:ind w:left="0"/>
        <w:jc w:val="both"/>
      </w:pPr>
      <w:r>
        <w:rPr>
          <w:rFonts w:ascii="Times New Roman"/>
          <w:b w:val="false"/>
          <w:i w:val="false"/>
          <w:color w:val="000000"/>
          <w:sz w:val="28"/>
        </w:rPr>
        <w:t>
      Орындаушы: Т.А.Ә. . (ол болған жағдайда) _____________</w:t>
      </w:r>
    </w:p>
    <w:bookmarkEnd w:id="241"/>
    <w:bookmarkStart w:name="z668" w:id="242"/>
    <w:p>
      <w:pPr>
        <w:spacing w:after="0"/>
        <w:ind w:left="0"/>
        <w:jc w:val="both"/>
      </w:pPr>
      <w:r>
        <w:rPr>
          <w:rFonts w:ascii="Times New Roman"/>
          <w:b w:val="false"/>
          <w:i w:val="false"/>
          <w:color w:val="000000"/>
          <w:sz w:val="28"/>
        </w:rPr>
        <w:t>
      Телефоны______________________</w:t>
      </w:r>
    </w:p>
    <w:bookmarkEnd w:id="242"/>
    <w:bookmarkStart w:name="z669" w:id="243"/>
    <w:p>
      <w:pPr>
        <w:spacing w:after="0"/>
        <w:ind w:left="0"/>
        <w:jc w:val="both"/>
      </w:pPr>
      <w:r>
        <w:rPr>
          <w:rFonts w:ascii="Times New Roman"/>
          <w:b w:val="false"/>
          <w:i w:val="false"/>
          <w:color w:val="000000"/>
          <w:sz w:val="28"/>
        </w:rPr>
        <w:t>
      Алдым: Т.А.Ә. . (ол болған жағдайда) /көрсетілетін қызметті алушының қолы</w:t>
      </w:r>
    </w:p>
    <w:bookmarkEnd w:id="243"/>
    <w:bookmarkStart w:name="z670" w:id="244"/>
    <w:p>
      <w:pPr>
        <w:spacing w:after="0"/>
        <w:ind w:left="0"/>
        <w:jc w:val="both"/>
      </w:pPr>
      <w:r>
        <w:rPr>
          <w:rFonts w:ascii="Times New Roman"/>
          <w:b w:val="false"/>
          <w:i w:val="false"/>
          <w:color w:val="000000"/>
          <w:sz w:val="28"/>
        </w:rPr>
        <w:t>
      20__ жылғы "___" _________</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192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267 бұйрығына</w:t>
            </w:r>
            <w:r>
              <w:br/>
            </w:r>
            <w:r>
              <w:rPr>
                <w:rFonts w:ascii="Times New Roman"/>
                <w:b w:val="false"/>
                <w:i w:val="false"/>
                <w:color w:val="000000"/>
                <w:sz w:val="20"/>
              </w:rPr>
              <w:t>8-қосымша</w:t>
            </w:r>
          </w:p>
        </w:tc>
      </w:tr>
    </w:tbl>
    <w:bookmarkStart w:name="z673" w:id="245"/>
    <w:p>
      <w:pPr>
        <w:spacing w:after="0"/>
        <w:ind w:left="0"/>
        <w:jc w:val="left"/>
      </w:pPr>
      <w:r>
        <w:rPr>
          <w:rFonts w:ascii="Times New Roman"/>
          <w:b/>
          <w:i w:val="false"/>
          <w:color w:val="000000"/>
        </w:rPr>
        <w:t xml:space="preserve"> "Босқын мәртебесін алған шетелдіктер мен азаматтығы жоқ адамдарды тұрғылықты жері бойынша уақытша тіркеу" мемлекеттік қызмет көрсету қағидалары</w:t>
      </w:r>
    </w:p>
    <w:bookmarkEnd w:id="245"/>
    <w:bookmarkStart w:name="z674" w:id="246"/>
    <w:p>
      <w:pPr>
        <w:spacing w:after="0"/>
        <w:ind w:left="0"/>
        <w:jc w:val="left"/>
      </w:pPr>
      <w:r>
        <w:rPr>
          <w:rFonts w:ascii="Times New Roman"/>
          <w:b/>
          <w:i w:val="false"/>
          <w:color w:val="000000"/>
        </w:rPr>
        <w:t xml:space="preserve"> 1-тарау. Жалпы ережелер</w:t>
      </w:r>
    </w:p>
    <w:bookmarkEnd w:id="246"/>
    <w:p>
      <w:pPr>
        <w:spacing w:after="0"/>
        <w:ind w:left="0"/>
        <w:jc w:val="left"/>
      </w:pPr>
    </w:p>
    <w:p>
      <w:pPr>
        <w:spacing w:after="0"/>
        <w:ind w:left="0"/>
        <w:jc w:val="both"/>
      </w:pPr>
      <w:r>
        <w:rPr>
          <w:rFonts w:ascii="Times New Roman"/>
          <w:b w:val="false"/>
          <w:i w:val="false"/>
          <w:color w:val="000000"/>
          <w:sz w:val="28"/>
        </w:rPr>
        <w:t xml:space="preserve">
      1. Осы "Босқын мәртебесін алған шетелдіктер мен азаматтығы жоқ адамдарды тұрғылықты жері бойынша уақытша тіркеу"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босқын мәртебесін алған шетелдіктер мен азаматтығы жоқ адамдарды тұрғылықты жері бойынша уақытша тіркеу мемлекеттік қызмет көрсету (бұдан әрі – Мемлекеттік көрсетілетін қызмет) тәртібін айқындайды.</w:t>
      </w:r>
    </w:p>
    <w:bookmarkStart w:name="z676" w:id="247"/>
    <w:p>
      <w:pPr>
        <w:spacing w:after="0"/>
        <w:ind w:left="0"/>
        <w:jc w:val="both"/>
      </w:pPr>
      <w:r>
        <w:rPr>
          <w:rFonts w:ascii="Times New Roman"/>
          <w:b w:val="false"/>
          <w:i w:val="false"/>
          <w:color w:val="000000"/>
          <w:sz w:val="28"/>
        </w:rPr>
        <w:t>
      2. Осы Қағидаларда мынадай ұғымдар қолданылады:</w:t>
      </w:r>
    </w:p>
    <w:bookmarkEnd w:id="247"/>
    <w:bookmarkStart w:name="z677" w:id="248"/>
    <w:p>
      <w:pPr>
        <w:spacing w:after="0"/>
        <w:ind w:left="0"/>
        <w:jc w:val="both"/>
      </w:pPr>
      <w:r>
        <w:rPr>
          <w:rFonts w:ascii="Times New Roman"/>
          <w:b w:val="false"/>
          <w:i w:val="false"/>
          <w:color w:val="000000"/>
          <w:sz w:val="28"/>
        </w:rPr>
        <w:t>
      1) жеке сәйкестендіру нөмірі (бұдан әрі - ЖСН) - жеке тұлға, соның ішінде жеке кәсіпкерлік түрінде қызметін жүзеге асыратын жеке кәсіпкер үшін қалыптастырылатын бірегей нөмір;</w:t>
      </w:r>
    </w:p>
    <w:bookmarkEnd w:id="248"/>
    <w:bookmarkStart w:name="z678" w:id="249"/>
    <w:p>
      <w:pPr>
        <w:spacing w:after="0"/>
        <w:ind w:left="0"/>
        <w:jc w:val="both"/>
      </w:pPr>
      <w:r>
        <w:rPr>
          <w:rFonts w:ascii="Times New Roman"/>
          <w:b w:val="false"/>
          <w:i w:val="false"/>
          <w:color w:val="000000"/>
          <w:sz w:val="28"/>
        </w:rPr>
        <w:t>
      2) мекенжайдың тіркеу коды (бұдан әрі – МТК) – жылжымайтын мүлік объектісі мекенжайының бірегей коды;</w:t>
      </w:r>
    </w:p>
    <w:bookmarkEnd w:id="249"/>
    <w:bookmarkStart w:name="z679" w:id="250"/>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50"/>
    <w:bookmarkStart w:name="z680" w:id="251"/>
    <w:p>
      <w:pPr>
        <w:spacing w:after="0"/>
        <w:ind w:left="0"/>
        <w:jc w:val="both"/>
      </w:pPr>
      <w:r>
        <w:rPr>
          <w:rFonts w:ascii="Times New Roman"/>
          <w:b w:val="false"/>
          <w:i w:val="false"/>
          <w:color w:val="000000"/>
          <w:sz w:val="28"/>
        </w:rPr>
        <w:t>
      4)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251"/>
    <w:bookmarkStart w:name="z681" w:id="252"/>
    <w:p>
      <w:pPr>
        <w:spacing w:after="0"/>
        <w:ind w:left="0"/>
        <w:jc w:val="both"/>
      </w:pPr>
      <w:r>
        <w:rPr>
          <w:rFonts w:ascii="Times New Roman"/>
          <w:b w:val="false"/>
          <w:i w:val="false"/>
          <w:color w:val="000000"/>
          <w:sz w:val="28"/>
        </w:rPr>
        <w:t>
      5)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52"/>
    <w:bookmarkStart w:name="z682" w:id="253"/>
    <w:p>
      <w:pPr>
        <w:spacing w:after="0"/>
        <w:ind w:left="0"/>
        <w:jc w:val="both"/>
      </w:pPr>
      <w:r>
        <w:rPr>
          <w:rFonts w:ascii="Times New Roman"/>
          <w:b w:val="false"/>
          <w:i w:val="false"/>
          <w:color w:val="000000"/>
          <w:sz w:val="28"/>
        </w:rPr>
        <w:t>
      6)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53"/>
    <w:bookmarkStart w:name="z683" w:id="254"/>
    <w:p>
      <w:pPr>
        <w:spacing w:after="0"/>
        <w:ind w:left="0"/>
        <w:jc w:val="left"/>
      </w:pPr>
      <w:r>
        <w:rPr>
          <w:rFonts w:ascii="Times New Roman"/>
          <w:b/>
          <w:i w:val="false"/>
          <w:color w:val="000000"/>
        </w:rPr>
        <w:t xml:space="preserve"> 2-тарау. Мемлекеттік қызмет көрсету тәртібі</w:t>
      </w:r>
    </w:p>
    <w:bookmarkEnd w:id="254"/>
    <w:bookmarkStart w:name="z684" w:id="255"/>
    <w:p>
      <w:pPr>
        <w:spacing w:after="0"/>
        <w:ind w:left="0"/>
        <w:jc w:val="both"/>
      </w:pPr>
      <w:r>
        <w:rPr>
          <w:rFonts w:ascii="Times New Roman"/>
          <w:b w:val="false"/>
          <w:i w:val="false"/>
          <w:color w:val="000000"/>
          <w:sz w:val="28"/>
        </w:rPr>
        <w:t xml:space="preserve">
      3. Босқын мәртебесін алған шетелдіктер және азаматтығы жоқ адамдар үшін (бұдан әрі – көрсетілетін қызметті алушы) мемлекеттік көрсетілетін қызметті аумақтық полиция органдары (бұдан әрі – көрсетілетін қызметті беруші) осы Қағидаларға 1-қосымшаға сәйкес Мемлекеттік қызмет көрсетуге қойылатын негізгі талаптар тізбесінде көзделген (бұдан әрі – Мемлекеттік қызмет көрсетуге қойылатын талап) тізбеге сәйкес құжаттар пакетін ұсыну кезінде көрсетілетін қызметті беруші арқылы көрсетеді. </w:t>
      </w:r>
    </w:p>
    <w:bookmarkEnd w:id="255"/>
    <w:bookmarkStart w:name="z685" w:id="256"/>
    <w:p>
      <w:pPr>
        <w:spacing w:after="0"/>
        <w:ind w:left="0"/>
        <w:jc w:val="both"/>
      </w:pPr>
      <w:r>
        <w:rPr>
          <w:rFonts w:ascii="Times New Roman"/>
          <w:b w:val="false"/>
          <w:i w:val="false"/>
          <w:color w:val="000000"/>
          <w:sz w:val="28"/>
        </w:rPr>
        <w:t>
      Осы Қағидаларға 2-қосымшаға сәйкес нысанда берілген уақытша тіркеуге келісімді ресімдеумен мемлекеттік қызмет көрсету үшін құжаттарды қабылдауды босқын мәртебесін алған шетелдіктер және азаматтығы жоқ адамдар үшін көрсетілетін қызметті беруші көрсетеді.</w:t>
      </w:r>
    </w:p>
    <w:bookmarkEnd w:id="256"/>
    <w:bookmarkStart w:name="z686" w:id="257"/>
    <w:p>
      <w:pPr>
        <w:spacing w:after="0"/>
        <w:ind w:left="0"/>
        <w:jc w:val="both"/>
      </w:pPr>
      <w:r>
        <w:rPr>
          <w:rFonts w:ascii="Times New Roman"/>
          <w:b w:val="false"/>
          <w:i w:val="false"/>
          <w:color w:val="000000"/>
          <w:sz w:val="28"/>
        </w:rPr>
        <w:t>
      4. Босқын мәртебесін алған шетелдіктер және азаматтығы жоқ адамдар көрсетілетін қызметті берушіге жүгінген кезде көрсетілетін қызметті беруші көрсетілетін қызметті алушы ұсынған құжаттың және (немесе) ондағы деректердің (мәліметтердің) толықтығын тексереді.</w:t>
      </w:r>
    </w:p>
    <w:bookmarkEnd w:id="257"/>
    <w:bookmarkStart w:name="z687" w:id="258"/>
    <w:p>
      <w:pPr>
        <w:spacing w:after="0"/>
        <w:ind w:left="0"/>
        <w:jc w:val="both"/>
      </w:pPr>
      <w:r>
        <w:rPr>
          <w:rFonts w:ascii="Times New Roman"/>
          <w:b w:val="false"/>
          <w:i w:val="false"/>
          <w:color w:val="000000"/>
          <w:sz w:val="28"/>
        </w:rPr>
        <w:t>
      Толық емес құжаттар пакетін ұсынған жағдайда көрсетілетін қызметті алушыға осы Қағидаларға 3-қосымшаға сәйкес нысанда құжаттарды қабылдаудан бас тартылады.</w:t>
      </w:r>
    </w:p>
    <w:bookmarkEnd w:id="258"/>
    <w:bookmarkStart w:name="z688" w:id="259"/>
    <w:p>
      <w:pPr>
        <w:spacing w:after="0"/>
        <w:ind w:left="0"/>
        <w:jc w:val="both"/>
      </w:pPr>
      <w:r>
        <w:rPr>
          <w:rFonts w:ascii="Times New Roman"/>
          <w:b w:val="false"/>
          <w:i w:val="false"/>
          <w:color w:val="000000"/>
          <w:sz w:val="28"/>
        </w:rPr>
        <w:t xml:space="preserve">
      Көрсетілетін қызметті алушының ұсынған құжаттары осы Қағидаларда белгіленген талаптарға сәйкес болған кезде, көрсетілетін қызметті алушының уақытша болатын (тұратын) жері бойынша тіркеу "Халықты құжаттандыру және тіркеу" Тіркеу пункті" ақпараттық жүйесіне уақытша болатын (тұратын) мекенжайы туралы мәліметтерді енгізу жолымен ресімделеді. </w:t>
      </w:r>
    </w:p>
    <w:bookmarkEnd w:id="259"/>
    <w:bookmarkStart w:name="z689" w:id="260"/>
    <w:p>
      <w:pPr>
        <w:spacing w:after="0"/>
        <w:ind w:left="0"/>
        <w:jc w:val="both"/>
      </w:pPr>
      <w:r>
        <w:rPr>
          <w:rFonts w:ascii="Times New Roman"/>
          <w:b w:val="false"/>
          <w:i w:val="false"/>
          <w:color w:val="000000"/>
          <w:sz w:val="28"/>
        </w:rPr>
        <w:t>
      Мемлекеттік қызметі көрсетуден бас тарту үшін негіздемелер Мемлекеттік қызмет көрсетуге қойылатын талаптың 9-тармағымен көзделген.</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Көрсетілетін қызметті беруші мемлекеттік қызмет көрсету мониторингінің ақпараттық жүйесіне "Мемлекеттік көрсетілетін қызметтер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2-тармағы 11) тармақшасына сәйкес ақпараттандыру саласындағы уәкілетті орган белгілеген тәртіпте мемлекеттік қызмет көрсету кезеңі туралы деректерді енгізуді қамтамасыз етеді.</w:t>
      </w:r>
    </w:p>
    <w:bookmarkStart w:name="z691" w:id="261"/>
    <w:p>
      <w:pPr>
        <w:spacing w:after="0"/>
        <w:ind w:left="0"/>
        <w:jc w:val="both"/>
      </w:pPr>
      <w:r>
        <w:rPr>
          <w:rFonts w:ascii="Times New Roman"/>
          <w:b w:val="false"/>
          <w:i w:val="false"/>
          <w:color w:val="000000"/>
          <w:sz w:val="28"/>
        </w:rPr>
        <w:t>
      6.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КҚҚК "Мемлекеттер көрсетілетін қызметтер туралы" Заңның 10-бабының 13) тармақшасына сәйкес Мемлекеттік корпорацияға олар бекітілген немесе өзгертілген күннен бастап үш жұмыс күні ішінде жіберіледі.</w:t>
      </w:r>
    </w:p>
    <w:bookmarkEnd w:id="261"/>
    <w:bookmarkStart w:name="z692" w:id="262"/>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262"/>
    <w:bookmarkStart w:name="z693" w:id="263"/>
    <w:p>
      <w:pPr>
        <w:spacing w:after="0"/>
        <w:ind w:left="0"/>
        <w:jc w:val="both"/>
      </w:pPr>
      <w:r>
        <w:rPr>
          <w:rFonts w:ascii="Times New Roman"/>
          <w:b w:val="false"/>
          <w:i w:val="false"/>
          <w:color w:val="000000"/>
          <w:sz w:val="28"/>
        </w:rPr>
        <w:t xml:space="preserve">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bookmarkEnd w:id="263"/>
    <w:bookmarkStart w:name="z694" w:id="264"/>
    <w:p>
      <w:pPr>
        <w:spacing w:after="0"/>
        <w:ind w:left="0"/>
        <w:jc w:val="both"/>
      </w:pPr>
      <w:r>
        <w:rPr>
          <w:rFonts w:ascii="Times New Roman"/>
          <w:b w:val="false"/>
          <w:i w:val="false"/>
          <w:color w:val="000000"/>
          <w:sz w:val="28"/>
        </w:rPr>
        <w:t xml:space="preserve">
      Шағым шешіміне, әрекетіне (әрекетсіздігіне) шағым жасалып отырған көрсетілетін қызметті берушіге және (немесе) лауазымды адамға беріледі. </w:t>
      </w:r>
    </w:p>
    <w:bookmarkEnd w:id="264"/>
    <w:bookmarkStart w:name="z695" w:id="265"/>
    <w:p>
      <w:pPr>
        <w:spacing w:after="0"/>
        <w:ind w:left="0"/>
        <w:jc w:val="both"/>
      </w:pPr>
      <w:r>
        <w:rPr>
          <w:rFonts w:ascii="Times New Roman"/>
          <w:b w:val="false"/>
          <w:i w:val="false"/>
          <w:color w:val="000000"/>
          <w:sz w:val="28"/>
        </w:rPr>
        <w:t xml:space="preserve">
      Шешіміне, әрекетіне (әрекетсіздігіне) шағым жасалып отырған лауазымды адам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 </w:t>
      </w:r>
    </w:p>
    <w:bookmarkEnd w:id="265"/>
    <w:bookmarkStart w:name="z696" w:id="266"/>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 </w:t>
      </w:r>
    </w:p>
    <w:bookmarkStart w:name="z698" w:id="267"/>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 </w:t>
      </w:r>
    </w:p>
    <w:bookmarkEnd w:id="267"/>
    <w:bookmarkStart w:name="z699" w:id="268"/>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алған</w:t>
            </w:r>
            <w:r>
              <w:br/>
            </w:r>
            <w:r>
              <w:rPr>
                <w:rFonts w:ascii="Times New Roman"/>
                <w:b w:val="false"/>
                <w:i w:val="false"/>
                <w:color w:val="000000"/>
                <w:sz w:val="20"/>
              </w:rPr>
              <w:t xml:space="preserve">шетелдіктер мен азаматтығы </w:t>
            </w:r>
            <w:r>
              <w:br/>
            </w:r>
            <w:r>
              <w:rPr>
                <w:rFonts w:ascii="Times New Roman"/>
                <w:b w:val="false"/>
                <w:i w:val="false"/>
                <w:color w:val="000000"/>
                <w:sz w:val="20"/>
              </w:rPr>
              <w:t xml:space="preserve">жоқ адамдарды тұрғылықты </w:t>
            </w:r>
            <w:r>
              <w:br/>
            </w:r>
            <w:r>
              <w:rPr>
                <w:rFonts w:ascii="Times New Roman"/>
                <w:b w:val="false"/>
                <w:i w:val="false"/>
                <w:color w:val="000000"/>
                <w:sz w:val="20"/>
              </w:rPr>
              <w:t>жері бойынша уақытша тіркеу"</w:t>
            </w:r>
            <w:r>
              <w:br/>
            </w:r>
            <w:r>
              <w:rPr>
                <w:rFonts w:ascii="Times New Roman"/>
                <w:b w:val="false"/>
                <w:i w:val="false"/>
                <w:color w:val="000000"/>
                <w:sz w:val="20"/>
              </w:rPr>
              <w:t>мемлекеттік қызметтер</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702" w:id="269"/>
    <w:p>
      <w:pPr>
        <w:spacing w:after="0"/>
        <w:ind w:left="0"/>
        <w:jc w:val="left"/>
      </w:pPr>
      <w:r>
        <w:rPr>
          <w:rFonts w:ascii="Times New Roman"/>
          <w:b/>
          <w:i w:val="false"/>
          <w:color w:val="000000"/>
        </w:rPr>
        <w:t xml:space="preserve"> "Босқын мәртебесін алған шетелдіктер мен азаматтығы жоқ адамдарды тұрғылықты жері бойынша уақытша тіркеу" мемлекеттік қызмет көрсетуге қойылатын негізгі талаптардың тізбесі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"Босқын мәртебесін алған шетелдіктер мен азаматтығы жоқ адамдарды тұрғылықты жері бойынша уақытша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көрсетілетін қызметті берушімен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қажетті құжаттар пакетін көрсетілетін қызметті берушіге тапсырған сәттен бастап - 30 (отыз) минут ішінде;</w:t>
            </w:r>
          </w:p>
          <w:p>
            <w:pPr>
              <w:spacing w:after="20"/>
              <w:ind w:left="20"/>
              <w:jc w:val="both"/>
            </w:pPr>
            <w:r>
              <w:rPr>
                <w:rFonts w:ascii="Times New Roman"/>
                <w:b w:val="false"/>
                <w:i w:val="false"/>
                <w:color w:val="000000"/>
                <w:sz w:val="20"/>
              </w:rPr>
              <w:t>
2) көрсетілетін қызметті алушы құжаттар пакетін тапсыруы үшін күтудің рұқсат етілген ең ұзақ уақыты – 15 (он бес) минут;</w:t>
            </w:r>
          </w:p>
          <w:p>
            <w:pPr>
              <w:spacing w:after="20"/>
              <w:ind w:left="20"/>
              <w:jc w:val="both"/>
            </w:pPr>
            <w:r>
              <w:rPr>
                <w:rFonts w:ascii="Times New Roman"/>
                <w:b w:val="false"/>
                <w:i w:val="false"/>
                <w:color w:val="000000"/>
                <w:sz w:val="20"/>
              </w:rPr>
              <w:t>
3) көрсетілетін қызметті алушыны қызмет көрсетуінің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тұратын жері бойынша тіркеу мекенжайы туралы мәліметтерді "Халықты құжаттандыру және тіркеу" тіркеу пункті" ақпараттық жүйесіне (ХҚТ ТП АЖ) енгізуі немесе мемлекеттік қызметті көрсетуден дәлелді бас тартуы туралы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төлемнің мөлшері және оны Қазақстан Республикасының заңнамасымен көзделген жағдайларда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көрсетілетін қызметті алушыларға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–дүйсенбіден бастап жұмаға дейін түскі асқа үзіліссіз сағат 9.00-ден 18.00-ге дейін, сенбіде–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2)Мемлекеттік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сағат 9.00-ден 20.00-ге дейін және сенбі сағат 9.00-ден 13.00-ге дейін түскі асқа үзіліссіз,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алушының тұрғылықты тіркелген немесе уақытша келген (тұрған) орны бойынша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www. mvd. gov. 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p>
          <w:p>
            <w:pPr>
              <w:spacing w:after="20"/>
              <w:ind w:left="20"/>
              <w:jc w:val="both"/>
            </w:pPr>
            <w:r>
              <w:rPr>
                <w:rFonts w:ascii="Times New Roman"/>
                <w:b w:val="false"/>
                <w:i w:val="false"/>
                <w:color w:val="000000"/>
                <w:sz w:val="20"/>
              </w:rPr>
              <w:t>
2)Мемлекеттік корпорацияның – www. gov4с.kz интернет-ресурсында;</w:t>
            </w:r>
          </w:p>
          <w:p>
            <w:pPr>
              <w:spacing w:after="20"/>
              <w:ind w:left="20"/>
              <w:jc w:val="both"/>
            </w:pPr>
            <w:r>
              <w:rPr>
                <w:rFonts w:ascii="Times New Roman"/>
                <w:b w:val="false"/>
                <w:i w:val="false"/>
                <w:color w:val="000000"/>
                <w:sz w:val="20"/>
              </w:rPr>
              <w:t>
3) www. egov. kz - порталында</w:t>
            </w:r>
          </w:p>
          <w:p>
            <w:pPr>
              <w:spacing w:after="20"/>
              <w:ind w:left="20"/>
              <w:jc w:val="both"/>
            </w:pPr>
            <w:r>
              <w:rPr>
                <w:rFonts w:ascii="Times New Roman"/>
                <w:b w:val="false"/>
                <w:i w:val="false"/>
                <w:color w:val="000000"/>
                <w:sz w:val="20"/>
              </w:rPr>
              <w:t>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өзі жүгінгенде (сот әрекетке қабілетсіз деп таныған балалар мен азаматтар, өкілдік етуге өкілеттілігін растайтын құжаттар ұсына отырып, олардың заңды өкілдері үшін (ата-аналары, қорғаншылары, қамқоршылары) не өкілеттікте көзделген іс-әрекеттерді жүзеге асыруға арналған нотариалды куәландырылған сенімхат бойынша сенім білдірген адам жүгінген кезде:</w:t>
            </w:r>
          </w:p>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жеке тұлғаны сәйкестендіру үшін тұрғын үй, саяжай құрылысының, адамдардың тұруы (болуы) үшін пайдаланылатын тұрғынжайдың, ғимарат немесе үй-жай иесінің (үй, саяжай құрылысының, адамдардың тұруы (болуы) үшін пайдаланылатын тұрғынжайдың, ғимарат немесе үй-жай иесінің өзінің қатысуы) жеке басын куәландыратын құжаты немесе оның цифрлық нысаны және тұрақты не уақытша тіркеуге оның келісімі.</w:t>
            </w:r>
          </w:p>
          <w:p>
            <w:pPr>
              <w:spacing w:after="20"/>
              <w:ind w:left="20"/>
              <w:jc w:val="both"/>
            </w:pPr>
            <w:r>
              <w:rPr>
                <w:rFonts w:ascii="Times New Roman"/>
                <w:b w:val="false"/>
                <w:i w:val="false"/>
                <w:color w:val="000000"/>
                <w:sz w:val="20"/>
              </w:rPr>
              <w:t xml:space="preserve">
Тұрғын үй, саяжай құрылысының, адамдардың тұруы (болуы) үшін пайдаланылатын тұрғынжайдың, ғимарат немесе үй-жай иесінің (жалға алушының) тіркеу құқығын растау үшін көрсетілетін қызметті беруші үй, саяжай құрылысының, адамдардың тұруы (болуы) үшін пайдаланылатын тұрғынжайдың, ғимарат немесе үй-жай иесінің ЖСН мен жылжымайтын мүлік объектісінің ауданы, немесе үй, саяжай құрылысының, адамдардың тұруы (болуы) үшін пайдаланылатын тұрғынжайдың, ғимарат немесе үй-жай иесінің ЖСН мен МТК бойынша "Тұрғын үй қатынастары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тұрғын үйге меншік құқығының туындауы негіздерін растайтын меншік иесі туралы мәліметтерді ақпараттық жүйелерден алады;</w:t>
            </w:r>
          </w:p>
          <w:p>
            <w:pPr>
              <w:spacing w:after="20"/>
              <w:ind w:left="20"/>
              <w:jc w:val="both"/>
            </w:pPr>
            <w:r>
              <w:rPr>
                <w:rFonts w:ascii="Times New Roman"/>
                <w:b w:val="false"/>
                <w:i w:val="false"/>
                <w:color w:val="000000"/>
                <w:sz w:val="20"/>
              </w:rPr>
              <w:t>
тіркеу туралы ұйымның (мекеменің) әкімшілігі ұсынған өтінішхат (адамдар тұру (болу) үшін пайдаланылатын ғимараттар мен үй-жайларда тіркеу кезінде);</w:t>
            </w:r>
          </w:p>
          <w:p>
            <w:pPr>
              <w:spacing w:after="20"/>
              <w:ind w:left="20"/>
              <w:jc w:val="both"/>
            </w:pPr>
            <w:r>
              <w:rPr>
                <w:rFonts w:ascii="Times New Roman"/>
                <w:b w:val="false"/>
                <w:i w:val="false"/>
                <w:color w:val="000000"/>
                <w:sz w:val="20"/>
              </w:rPr>
              <w:t>
2) жеке басты сәйкестендіру үшін – жеке басты куәландыратын құжат немесе оның цифрлық нысаны (14 жасқа толған балалар – туу туралы куәлік).</w:t>
            </w:r>
          </w:p>
          <w:p>
            <w:pPr>
              <w:spacing w:after="20"/>
              <w:ind w:left="20"/>
              <w:jc w:val="both"/>
            </w:pPr>
            <w:r>
              <w:rPr>
                <w:rFonts w:ascii="Times New Roman"/>
                <w:b w:val="false"/>
                <w:i w:val="false"/>
                <w:color w:val="000000"/>
                <w:sz w:val="20"/>
              </w:rPr>
              <w:t>
Жеке басты куәландыратын құжат туралы мәліметті көрсетілетін қызметті беруші ХҚТ ТП ақпараттық жүйесінен</w:t>
            </w:r>
          </w:p>
          <w:p>
            <w:pPr>
              <w:spacing w:after="20"/>
              <w:ind w:left="20"/>
              <w:jc w:val="both"/>
            </w:pPr>
            <w:r>
              <w:rPr>
                <w:rFonts w:ascii="Times New Roman"/>
                <w:b w:val="false"/>
                <w:i w:val="false"/>
                <w:color w:val="000000"/>
                <w:sz w:val="20"/>
              </w:rPr>
              <w:t>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Қазақстан Республикасының заңнамасымен белгіленген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сондай-ақ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жағдайында.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анықтама қызметтерінің байланыс телефондары Қазақстан Республикасы Ішкі істер министрлігінің www. mvd. gov. kz сайтында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байланыс-орталығы: 1414, 8 800 080 7777.</w:t>
            </w:r>
          </w:p>
          <w:p>
            <w:pPr>
              <w:spacing w:after="20"/>
              <w:ind w:left="20"/>
              <w:jc w:val="both"/>
            </w:pPr>
            <w:r>
              <w:rPr>
                <w:rFonts w:ascii="Times New Roman"/>
                <w:b w:val="false"/>
                <w:i w:val="false"/>
                <w:color w:val="000000"/>
                <w:sz w:val="20"/>
              </w:rPr>
              <w:t>
Қызметті алу кезінде жеке тұлғаларда цифрлық құжаттар сервисі арқылы жеке басты куәландыратын құжаттарды ұсыну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алған</w:t>
            </w:r>
            <w:r>
              <w:br/>
            </w:r>
            <w:r>
              <w:rPr>
                <w:rFonts w:ascii="Times New Roman"/>
                <w:b w:val="false"/>
                <w:i w:val="false"/>
                <w:color w:val="000000"/>
                <w:sz w:val="20"/>
              </w:rPr>
              <w:t xml:space="preserve">шетелдіктер мен азаматтығы </w:t>
            </w:r>
            <w:r>
              <w:br/>
            </w:r>
            <w:r>
              <w:rPr>
                <w:rFonts w:ascii="Times New Roman"/>
                <w:b w:val="false"/>
                <w:i w:val="false"/>
                <w:color w:val="000000"/>
                <w:sz w:val="20"/>
              </w:rPr>
              <w:t xml:space="preserve">жоқ адамдарды тұрғылықты </w:t>
            </w:r>
            <w:r>
              <w:br/>
            </w:r>
            <w:r>
              <w:rPr>
                <w:rFonts w:ascii="Times New Roman"/>
                <w:b w:val="false"/>
                <w:i w:val="false"/>
                <w:color w:val="000000"/>
                <w:sz w:val="20"/>
              </w:rPr>
              <w:t>жері бойынша уақытша тіркеу"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725" w:id="270"/>
    <w:p>
      <w:pPr>
        <w:spacing w:after="0"/>
        <w:ind w:left="0"/>
        <w:jc w:val="both"/>
      </w:pPr>
      <w:r>
        <w:rPr>
          <w:rFonts w:ascii="Times New Roman"/>
          <w:b w:val="false"/>
          <w:i w:val="false"/>
          <w:color w:val="000000"/>
          <w:sz w:val="28"/>
        </w:rPr>
        <w:t>
      Нысан</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/Кому:</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(ішкі істер органның атауы/</w:t>
            </w:r>
            <w:r>
              <w:br/>
            </w:r>
            <w:r>
              <w:rPr>
                <w:rFonts w:ascii="Times New Roman"/>
                <w:b w:val="false"/>
                <w:i w:val="false"/>
                <w:color w:val="000000"/>
                <w:sz w:val="20"/>
              </w:rPr>
              <w:t>наименование органа</w:t>
            </w:r>
            <w:r>
              <w:br/>
            </w:r>
            <w:r>
              <w:rPr>
                <w:rFonts w:ascii="Times New Roman"/>
                <w:b w:val="false"/>
                <w:i w:val="false"/>
                <w:color w:val="000000"/>
                <w:sz w:val="20"/>
              </w:rPr>
              <w:t>внутренних дел)</w:t>
            </w:r>
          </w:p>
        </w:tc>
      </w:tr>
    </w:tbl>
    <w:p>
      <w:pPr>
        <w:spacing w:after="0"/>
        <w:ind w:left="0"/>
        <w:jc w:val="both"/>
      </w:pPr>
      <w:r>
        <w:rPr>
          <w:rFonts w:ascii="Times New Roman"/>
          <w:b w:val="false"/>
          <w:i w:val="false"/>
          <w:color w:val="000000"/>
          <w:sz w:val="28"/>
        </w:rPr>
        <w:t>
      Тіркеуге келісім</w:t>
      </w:r>
    </w:p>
    <w:p>
      <w:pPr>
        <w:spacing w:after="0"/>
        <w:ind w:left="0"/>
        <w:jc w:val="both"/>
      </w:pPr>
      <w:r>
        <w:rPr>
          <w:rFonts w:ascii="Times New Roman"/>
          <w:b w:val="false"/>
          <w:i w:val="false"/>
          <w:color w:val="000000"/>
          <w:sz w:val="28"/>
        </w:rPr>
        <w:t>
      Мен/біз үй иесі/-лері (жалға беруші) /Я/мы собственник/-и (наниматель)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(Т.А.Ә. (ол болған кезінде) және ЖСН /Ф.И.О.(при его наличии) и ИИН)</w:t>
      </w:r>
    </w:p>
    <w:p>
      <w:pPr>
        <w:spacing w:after="0"/>
        <w:ind w:left="0"/>
        <w:jc w:val="both"/>
      </w:pPr>
      <w:r>
        <w:rPr>
          <w:rFonts w:ascii="Times New Roman"/>
          <w:b w:val="false"/>
          <w:i w:val="false"/>
          <w:color w:val="000000"/>
          <w:sz w:val="28"/>
        </w:rPr>
        <w:t>
      тіркеуге қоюға қарсы емеспін /не возражаю против регистрации:</w:t>
      </w:r>
    </w:p>
    <w:p>
      <w:pPr>
        <w:spacing w:after="0"/>
        <w:ind w:left="0"/>
        <w:jc w:val="both"/>
      </w:pPr>
      <w:r>
        <w:rPr>
          <w:rFonts w:ascii="Times New Roman"/>
          <w:b w:val="false"/>
          <w:i w:val="false"/>
          <w:color w:val="000000"/>
          <w:sz w:val="28"/>
        </w:rPr>
        <w:t>
      ИИН/ЖСН ________________ Негіздеме-құжат / Основание _______</w:t>
      </w:r>
    </w:p>
    <w:p>
      <w:pPr>
        <w:spacing w:after="0"/>
        <w:ind w:left="0"/>
        <w:jc w:val="both"/>
      </w:pPr>
      <w:r>
        <w:rPr>
          <w:rFonts w:ascii="Times New Roman"/>
          <w:b w:val="false"/>
          <w:i w:val="false"/>
          <w:color w:val="000000"/>
          <w:sz w:val="28"/>
        </w:rPr>
        <w:t>
      Тегі/Фамилия ________________ Құжаттық № / № документа _____</w:t>
      </w:r>
    </w:p>
    <w:p>
      <w:pPr>
        <w:spacing w:after="0"/>
        <w:ind w:left="0"/>
        <w:jc w:val="both"/>
      </w:pPr>
      <w:r>
        <w:rPr>
          <w:rFonts w:ascii="Times New Roman"/>
          <w:b w:val="false"/>
          <w:i w:val="false"/>
          <w:color w:val="000000"/>
          <w:sz w:val="28"/>
        </w:rPr>
        <w:t>
      Аты/Имя _________________ Берілген күні / Дата выдачи _________</w:t>
      </w:r>
    </w:p>
    <w:p>
      <w:pPr>
        <w:spacing w:after="0"/>
        <w:ind w:left="0"/>
        <w:jc w:val="both"/>
      </w:pPr>
      <w:r>
        <w:rPr>
          <w:rFonts w:ascii="Times New Roman"/>
          <w:b w:val="false"/>
          <w:i w:val="false"/>
          <w:color w:val="000000"/>
          <w:sz w:val="28"/>
        </w:rPr>
        <w:t>
      Әкесінің аты(ол болған жағдайда)</w:t>
      </w:r>
    </w:p>
    <w:p>
      <w:pPr>
        <w:spacing w:after="0"/>
        <w:ind w:left="0"/>
        <w:jc w:val="both"/>
      </w:pPr>
      <w:r>
        <w:rPr>
          <w:rFonts w:ascii="Times New Roman"/>
          <w:b w:val="false"/>
          <w:i w:val="false"/>
          <w:color w:val="000000"/>
          <w:sz w:val="28"/>
        </w:rPr>
        <w:t>
      /Отчество(при его наличии)_____________ Берген орган / Орган выдачи ___</w:t>
      </w:r>
    </w:p>
    <w:p>
      <w:pPr>
        <w:spacing w:after="0"/>
        <w:ind w:left="0"/>
        <w:jc w:val="both"/>
      </w:pPr>
      <w:r>
        <w:rPr>
          <w:rFonts w:ascii="Times New Roman"/>
          <w:b w:val="false"/>
          <w:i w:val="false"/>
          <w:color w:val="000000"/>
          <w:sz w:val="28"/>
        </w:rPr>
        <w:t>
      Туған күні/ Дата рождения_____________ Туған жері/ Место рождения ____</w:t>
      </w:r>
    </w:p>
    <w:p>
      <w:pPr>
        <w:spacing w:after="0"/>
        <w:ind w:left="0"/>
        <w:jc w:val="both"/>
      </w:pPr>
      <w:r>
        <w:rPr>
          <w:rFonts w:ascii="Times New Roman"/>
          <w:b w:val="false"/>
          <w:i w:val="false"/>
          <w:color w:val="000000"/>
          <w:sz w:val="28"/>
        </w:rPr>
        <w:t>
      Тіркеу әрекеті / Регистрационное действие</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(заңды мекенжайды ауыстыруды тіркеу / тұрғылықты жері бойынша уақытша тіркеу)</w:t>
      </w:r>
    </w:p>
    <w:p>
      <w:pPr>
        <w:spacing w:after="0"/>
        <w:ind w:left="0"/>
        <w:jc w:val="both"/>
      </w:pPr>
      <w:r>
        <w:rPr>
          <w:rFonts w:ascii="Times New Roman"/>
          <w:b w:val="false"/>
          <w:i w:val="false"/>
          <w:color w:val="000000"/>
          <w:sz w:val="28"/>
        </w:rPr>
        <w:t>
      Себебі / причина ____________________________________________</w:t>
      </w:r>
    </w:p>
    <w:p>
      <w:pPr>
        <w:spacing w:after="0"/>
        <w:ind w:left="0"/>
        <w:jc w:val="both"/>
      </w:pPr>
      <w:r>
        <w:rPr>
          <w:rFonts w:ascii="Times New Roman"/>
          <w:b w:val="false"/>
          <w:i w:val="false"/>
          <w:color w:val="000000"/>
          <w:sz w:val="28"/>
        </w:rPr>
        <w:t>
      Тіркеу мекенжайы/ Адрес регистрации Бұрынғы тіркеу мекенжайы/Прежний адрес регистрации</w:t>
      </w:r>
    </w:p>
    <w:p>
      <w:pPr>
        <w:spacing w:after="0"/>
        <w:ind w:left="0"/>
        <w:jc w:val="both"/>
      </w:pPr>
      <w:r>
        <w:rPr>
          <w:rFonts w:ascii="Times New Roman"/>
          <w:b w:val="false"/>
          <w:i w:val="false"/>
          <w:color w:val="000000"/>
          <w:sz w:val="28"/>
        </w:rPr>
        <w:t>
      Ел/Страна ____________ Ел / Страна ____________</w:t>
      </w:r>
    </w:p>
    <w:p>
      <w:pPr>
        <w:spacing w:after="0"/>
        <w:ind w:left="0"/>
        <w:jc w:val="both"/>
      </w:pPr>
      <w:r>
        <w:rPr>
          <w:rFonts w:ascii="Times New Roman"/>
          <w:b w:val="false"/>
          <w:i w:val="false"/>
          <w:color w:val="000000"/>
          <w:sz w:val="28"/>
        </w:rPr>
        <w:t>
      Облыс / Область ____________ Облыс / Область ____________</w:t>
      </w:r>
    </w:p>
    <w:p>
      <w:pPr>
        <w:spacing w:after="0"/>
        <w:ind w:left="0"/>
        <w:jc w:val="both"/>
      </w:pPr>
      <w:r>
        <w:rPr>
          <w:rFonts w:ascii="Times New Roman"/>
          <w:b w:val="false"/>
          <w:i w:val="false"/>
          <w:color w:val="000000"/>
          <w:sz w:val="28"/>
        </w:rPr>
        <w:t>
      Аудан / Район ____________ Аудан / Район ____________</w:t>
      </w:r>
    </w:p>
    <w:p>
      <w:pPr>
        <w:spacing w:after="0"/>
        <w:ind w:left="0"/>
        <w:jc w:val="both"/>
      </w:pPr>
      <w:r>
        <w:rPr>
          <w:rFonts w:ascii="Times New Roman"/>
          <w:b w:val="false"/>
          <w:i w:val="false"/>
          <w:color w:val="000000"/>
          <w:sz w:val="28"/>
        </w:rPr>
        <w:t>
      Елді мекен / Нас. Пункт Елді мекен / Нас. Пункт</w:t>
      </w:r>
    </w:p>
    <w:p>
      <w:pPr>
        <w:spacing w:after="0"/>
        <w:ind w:left="0"/>
        <w:jc w:val="both"/>
      </w:pPr>
      <w:r>
        <w:rPr>
          <w:rFonts w:ascii="Times New Roman"/>
          <w:b w:val="false"/>
          <w:i w:val="false"/>
          <w:color w:val="000000"/>
          <w:sz w:val="28"/>
        </w:rPr>
        <w:t>
      Елді мекеннің орналасқан жері / Елді мекеннің орналасқан жері /</w:t>
      </w:r>
    </w:p>
    <w:p>
      <w:pPr>
        <w:spacing w:after="0"/>
        <w:ind w:left="0"/>
        <w:jc w:val="both"/>
      </w:pPr>
      <w:r>
        <w:rPr>
          <w:rFonts w:ascii="Times New Roman"/>
          <w:b w:val="false"/>
          <w:i w:val="false"/>
          <w:color w:val="000000"/>
          <w:sz w:val="28"/>
        </w:rPr>
        <w:t>
      Р-н нас. пункта Р-н нас. пункта</w:t>
      </w:r>
    </w:p>
    <w:p>
      <w:pPr>
        <w:spacing w:after="0"/>
        <w:ind w:left="0"/>
        <w:jc w:val="both"/>
      </w:pPr>
      <w:r>
        <w:rPr>
          <w:rFonts w:ascii="Times New Roman"/>
          <w:b w:val="false"/>
          <w:i w:val="false"/>
          <w:color w:val="000000"/>
          <w:sz w:val="28"/>
        </w:rPr>
        <w:t>
      Көше / Улица _______________ Көше / Улица ____________</w:t>
      </w:r>
    </w:p>
    <w:p>
      <w:pPr>
        <w:spacing w:after="0"/>
        <w:ind w:left="0"/>
        <w:jc w:val="both"/>
      </w:pPr>
      <w:r>
        <w:rPr>
          <w:rFonts w:ascii="Times New Roman"/>
          <w:b w:val="false"/>
          <w:i w:val="false"/>
          <w:color w:val="000000"/>
          <w:sz w:val="28"/>
        </w:rPr>
        <w:t>
      Үй / дом корпус пәтер/кв Үй / дом корпус пәтер/кв</w:t>
      </w:r>
    </w:p>
    <w:p>
      <w:pPr>
        <w:spacing w:after="0"/>
        <w:ind w:left="0"/>
        <w:jc w:val="both"/>
      </w:pPr>
      <w:r>
        <w:rPr>
          <w:rFonts w:ascii="Times New Roman"/>
          <w:b w:val="false"/>
          <w:i w:val="false"/>
          <w:color w:val="000000"/>
          <w:sz w:val="28"/>
        </w:rPr>
        <w:t>
      ____ ____ ____ ____</w:t>
      </w:r>
    </w:p>
    <w:p>
      <w:pPr>
        <w:spacing w:after="0"/>
        <w:ind w:left="0"/>
        <w:jc w:val="both"/>
      </w:pPr>
      <w:r>
        <w:rPr>
          <w:rFonts w:ascii="Times New Roman"/>
          <w:b w:val="false"/>
          <w:i w:val="false"/>
          <w:color w:val="000000"/>
          <w:sz w:val="28"/>
        </w:rPr>
        <w:t>
      Келу күні / Дата прибытия _______ Кету күні / Дата убытия __________</w:t>
      </w:r>
    </w:p>
    <w:p>
      <w:pPr>
        <w:spacing w:after="0"/>
        <w:ind w:left="0"/>
        <w:jc w:val="both"/>
      </w:pPr>
      <w:r>
        <w:rPr>
          <w:rFonts w:ascii="Times New Roman"/>
          <w:b w:val="false"/>
          <w:i w:val="false"/>
          <w:color w:val="000000"/>
          <w:sz w:val="28"/>
        </w:rPr>
        <w:t>
      Тіркелетін адамның қолы /Подпись регистрируемого лица ______________</w:t>
      </w:r>
    </w:p>
    <w:p>
      <w:pPr>
        <w:spacing w:after="0"/>
        <w:ind w:left="0"/>
        <w:jc w:val="both"/>
      </w:pPr>
      <w:r>
        <w:rPr>
          <w:rFonts w:ascii="Times New Roman"/>
          <w:b w:val="false"/>
          <w:i w:val="false"/>
          <w:color w:val="000000"/>
          <w:sz w:val="28"/>
        </w:rPr>
        <w:t>
      Байланыс телефоны/Контактный телефон _____________________________</w:t>
      </w:r>
    </w:p>
    <w:p>
      <w:pPr>
        <w:spacing w:after="0"/>
        <w:ind w:left="0"/>
        <w:jc w:val="both"/>
      </w:pPr>
      <w:r>
        <w:rPr>
          <w:rFonts w:ascii="Times New Roman"/>
          <w:b w:val="false"/>
          <w:i w:val="false"/>
          <w:color w:val="000000"/>
          <w:sz w:val="28"/>
        </w:rPr>
        <w:t>
      Тұрғын үй иесі/-лерінің қолы/-дары/Подпись/-и собственника/-ков: ______,</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Байланыс телефондар /Контактные телефоны:_________________________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алған</w:t>
            </w:r>
            <w:r>
              <w:br/>
            </w: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 тұрғылықты</w:t>
            </w:r>
            <w:r>
              <w:br/>
            </w:r>
            <w:r>
              <w:rPr>
                <w:rFonts w:ascii="Times New Roman"/>
                <w:b w:val="false"/>
                <w:i w:val="false"/>
                <w:color w:val="000000"/>
                <w:sz w:val="20"/>
              </w:rPr>
              <w:t>жері бойынша уақытша тіркеу"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760" w:id="271"/>
    <w:p>
      <w:pPr>
        <w:spacing w:after="0"/>
        <w:ind w:left="0"/>
        <w:jc w:val="both"/>
      </w:pPr>
      <w:r>
        <w:rPr>
          <w:rFonts w:ascii="Times New Roman"/>
          <w:b w:val="false"/>
          <w:i w:val="false"/>
          <w:color w:val="000000"/>
          <w:sz w:val="28"/>
        </w:rPr>
        <w:t>
      Нысан</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(мекенжайын көрсету) сіздің мемлекеттік қызмет көрсетуге қойылатын талабында көзделген тізбеге сәйкес мерзімі өткен құжаттарды, құжаттардың толық пакетін ұсынбауыңызға байланысты "Босқын мәртебесін алған шетелдіктер мен азаматтығы жоқ адамдарды тұрғылықты жері бойынша уақытша тіркеу" мемлекеттік қызмет көрсетуге құжаттарды қабылдаудан бас тартады, атап айтқанда:</w:t>
      </w:r>
    </w:p>
    <w:bookmarkStart w:name="z763" w:id="272"/>
    <w:p>
      <w:pPr>
        <w:spacing w:after="0"/>
        <w:ind w:left="0"/>
        <w:jc w:val="both"/>
      </w:pPr>
      <w:r>
        <w:rPr>
          <w:rFonts w:ascii="Times New Roman"/>
          <w:b w:val="false"/>
          <w:i w:val="false"/>
          <w:color w:val="000000"/>
          <w:sz w:val="28"/>
        </w:rPr>
        <w:t>
      Жоқ құжаттардың атаулары:</w:t>
      </w:r>
    </w:p>
    <w:bookmarkEnd w:id="272"/>
    <w:bookmarkStart w:name="z764" w:id="273"/>
    <w:p>
      <w:pPr>
        <w:spacing w:after="0"/>
        <w:ind w:left="0"/>
        <w:jc w:val="both"/>
      </w:pPr>
      <w:r>
        <w:rPr>
          <w:rFonts w:ascii="Times New Roman"/>
          <w:b w:val="false"/>
          <w:i w:val="false"/>
          <w:color w:val="000000"/>
          <w:sz w:val="28"/>
        </w:rPr>
        <w:t>
      1.________________________________________;</w:t>
      </w:r>
    </w:p>
    <w:bookmarkEnd w:id="273"/>
    <w:bookmarkStart w:name="z765" w:id="274"/>
    <w:p>
      <w:pPr>
        <w:spacing w:after="0"/>
        <w:ind w:left="0"/>
        <w:jc w:val="both"/>
      </w:pPr>
      <w:r>
        <w:rPr>
          <w:rFonts w:ascii="Times New Roman"/>
          <w:b w:val="false"/>
          <w:i w:val="false"/>
          <w:color w:val="000000"/>
          <w:sz w:val="28"/>
        </w:rPr>
        <w:t>
      2. ________________________________________;</w:t>
      </w:r>
    </w:p>
    <w:bookmarkEnd w:id="274"/>
    <w:bookmarkStart w:name="z766" w:id="275"/>
    <w:p>
      <w:pPr>
        <w:spacing w:after="0"/>
        <w:ind w:left="0"/>
        <w:jc w:val="both"/>
      </w:pPr>
      <w:r>
        <w:rPr>
          <w:rFonts w:ascii="Times New Roman"/>
          <w:b w:val="false"/>
          <w:i w:val="false"/>
          <w:color w:val="000000"/>
          <w:sz w:val="28"/>
        </w:rPr>
        <w:t>
      3. ________________________________________.</w:t>
      </w:r>
    </w:p>
    <w:bookmarkEnd w:id="275"/>
    <w:bookmarkStart w:name="z767" w:id="276"/>
    <w:p>
      <w:pPr>
        <w:spacing w:after="0"/>
        <w:ind w:left="0"/>
        <w:jc w:val="both"/>
      </w:pPr>
      <w:r>
        <w:rPr>
          <w:rFonts w:ascii="Times New Roman"/>
          <w:b w:val="false"/>
          <w:i w:val="false"/>
          <w:color w:val="000000"/>
          <w:sz w:val="28"/>
        </w:rPr>
        <w:t>
      Осы қолхат 2 данада, әрбір тарапқа бір-біреуден жасалды.</w:t>
      </w:r>
    </w:p>
    <w:bookmarkEnd w:id="276"/>
    <w:bookmarkStart w:name="z768" w:id="277"/>
    <w:p>
      <w:pPr>
        <w:spacing w:after="0"/>
        <w:ind w:left="0"/>
        <w:jc w:val="both"/>
      </w:pPr>
      <w:r>
        <w:rPr>
          <w:rFonts w:ascii="Times New Roman"/>
          <w:b w:val="false"/>
          <w:i w:val="false"/>
          <w:color w:val="000000"/>
          <w:sz w:val="28"/>
        </w:rPr>
        <w:t>
      Т.А.Ә. (ол болған жағдайда) (Мемлекеттік корпорацияың қызметкері) (қолы)</w:t>
      </w:r>
    </w:p>
    <w:bookmarkEnd w:id="277"/>
    <w:bookmarkStart w:name="z769" w:id="278"/>
    <w:p>
      <w:pPr>
        <w:spacing w:after="0"/>
        <w:ind w:left="0"/>
        <w:jc w:val="both"/>
      </w:pPr>
      <w:r>
        <w:rPr>
          <w:rFonts w:ascii="Times New Roman"/>
          <w:b w:val="false"/>
          <w:i w:val="false"/>
          <w:color w:val="000000"/>
          <w:sz w:val="28"/>
        </w:rPr>
        <w:t>
      Орындаушы: Т.А.Ә. (ол болған жағдайда) _____________</w:t>
      </w:r>
    </w:p>
    <w:bookmarkEnd w:id="278"/>
    <w:bookmarkStart w:name="z770" w:id="279"/>
    <w:p>
      <w:pPr>
        <w:spacing w:after="0"/>
        <w:ind w:left="0"/>
        <w:jc w:val="both"/>
      </w:pPr>
      <w:r>
        <w:rPr>
          <w:rFonts w:ascii="Times New Roman"/>
          <w:b w:val="false"/>
          <w:i w:val="false"/>
          <w:color w:val="000000"/>
          <w:sz w:val="28"/>
        </w:rPr>
        <w:t>
      Телефоны______________________</w:t>
      </w:r>
    </w:p>
    <w:bookmarkEnd w:id="279"/>
    <w:bookmarkStart w:name="z771" w:id="280"/>
    <w:p>
      <w:pPr>
        <w:spacing w:after="0"/>
        <w:ind w:left="0"/>
        <w:jc w:val="both"/>
      </w:pPr>
      <w:r>
        <w:rPr>
          <w:rFonts w:ascii="Times New Roman"/>
          <w:b w:val="false"/>
          <w:i w:val="false"/>
          <w:color w:val="000000"/>
          <w:sz w:val="28"/>
        </w:rPr>
        <w:t>
      Алдым: Т.А.Ә. (ол болған жағдайда) /көрсетілетін қызметті алушының қолы</w:t>
      </w:r>
    </w:p>
    <w:bookmarkEnd w:id="280"/>
    <w:bookmarkStart w:name="z772" w:id="281"/>
    <w:p>
      <w:pPr>
        <w:spacing w:after="0"/>
        <w:ind w:left="0"/>
        <w:jc w:val="both"/>
      </w:pPr>
      <w:r>
        <w:rPr>
          <w:rFonts w:ascii="Times New Roman"/>
          <w:b w:val="false"/>
          <w:i w:val="false"/>
          <w:color w:val="000000"/>
          <w:sz w:val="28"/>
        </w:rPr>
        <w:t>
      20__ жылғы "___" _________</w:t>
      </w:r>
    </w:p>
    <w:bookmarkEnd w:id="2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