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3815" w14:textId="f5b3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аумағында алынатын консулдық алым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істер министрінің м.а. 2024 жылғы 28 ақпандағы № 11-1-4/71 бұйрығы. Қазақстан Республикасының Әділет министрлігінде 2024 жылғы 1 наурызда № 34089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1)-тармақшасына және Қазақстан Республикасы Үкіметінің 2004 жылғы 28 қазандағы № 1118 қаулысымен бекітілген Қазақстан Республикасы Сыртқы істер министрлігі туралы ереженің 15-тармағы </w:t>
      </w:r>
      <w:r>
        <w:rPr>
          <w:rFonts w:ascii="Times New Roman"/>
          <w:b w:val="false"/>
          <w:i w:val="false"/>
          <w:color w:val="000000"/>
          <w:sz w:val="28"/>
        </w:rPr>
        <w:t>144-1)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аумағында алынатын консулдық алым мөлшерлемелері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министрлігінің Консулдық қызмет департаменті Қазақстан Республикасының заңнамасында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Сыртқы істер министрлігінің ресми интернет-ресурсында орналастыруды;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Сыртқы істер министрлігінің Заң қызметі департаментіне ұсынуды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Сыртқы істер министрінің жетекшілік ететін орынбасарына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 және ресми жариялануға жатады.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Сыртқы істер 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11-1-4/71 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Қазақтан Республикасының аумағында алынатын консулдық алым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iс-әрекеттердiң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Консулдақ алымның мөлшерлемелері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азаматтарының және заңды тұлғаларының, сондай-ақ шетелдіктердің және азаматтығы жоқ адамдардың, шетелдік заңды тұлғалардың визалар беру туралы өтініштерін өңдеу және Қазақстан Республикасының шетелдегі мекемелеріне визалар беру (визалық қолдау) туралы нұсқауларды жолдау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 - кету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есептік көрсеткіштің 20%-ы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немесе одан да көп келу - кету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есептік көрсеткіштің 50%-ы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(әрбiр құжат үшін)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есептік көрсеткіштің 50 %-ы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