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5439" w14:textId="cb15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 сомасы туралы хабарламалардың және касса бойынша шығыс операцияларын тоқтата тұру туралы мемлекеттік кірістер органы өкімдерінің нысандарын бекіту туралы" Қазақстан Республикасы Премьер-Министрінің Бірінші орынбасары – Қазақстан Республикасы Қаржы министрінің 2020 жылғы 1 сәуірдегі № 341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 наурыздағы № 119 бұйрығы. Қазақстан Республикасының Әділет министрлігінде 2024 жылғы 1 наурызда № 34102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"Берешек сомасы туралы хабарламалардың және касса бойынша шығыс операцияларын тоқтата тұру туралы мемлекеттік кірістер органы өкімдерінің нысандарын бекіту туралы" Қазақстан Республикасы Премьер-Министрінің Бірінші орынбасары – Қазақстан Республикасы Қаржы министрінің 2020 жылғы 1 сәуірдегі № 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20288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256-бабына</w:t>
      </w: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зейнетақы жарналары, жұмыс берушінің міндетті зейнетақы жарналары, міндетті кәсіптік зейнетақы жарналары бойынша берешек сомасы туралы хабарламаның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зейнетақы жарналары, жұмыс берушінің міндетті зейнетақы жарналары, міндетті кәсіптік зейнетақы жарналары бойынша өтілмеген берешегі бар агенттің кассасы бойынша шығыс операцияларын тоқтата тұру туралы өкімінің;";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жаңа редакцияда жазылсын.</w:t>
      </w:r>
    </w:p>
    <w:bookmarkStart w:name="z9"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10"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1" w:id="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3"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5"/>
    <w:p>
      <w:pPr>
        <w:spacing w:after="0"/>
        <w:ind w:left="0"/>
        <w:jc w:val="left"/>
      </w:pPr>
      <w:r>
        <w:rPr>
          <w:rFonts w:ascii="Times New Roman"/>
          <w:b/>
          <w:i w:val="false"/>
          <w:color w:val="000000"/>
        </w:rPr>
        <w:t xml:space="preserve"> Әлеуметтік аударымдар бойынша берешек сомасы туралы хабарлама </w:t>
      </w:r>
    </w:p>
    <w:bookmarkEnd w:id="5"/>
    <w:p>
      <w:pPr>
        <w:spacing w:after="0"/>
        <w:ind w:left="0"/>
        <w:jc w:val="both"/>
      </w:pPr>
      <w:r>
        <w:rPr>
          <w:rFonts w:ascii="Times New Roman"/>
          <w:b w:val="false"/>
          <w:i w:val="false"/>
          <w:color w:val="000000"/>
          <w:sz w:val="28"/>
        </w:rPr>
        <w:t>
      20__ жылғы "___" ________                               № ______________</w:t>
      </w:r>
    </w:p>
    <w:p>
      <w:pPr>
        <w:spacing w:after="0"/>
        <w:ind w:left="0"/>
        <w:jc w:val="both"/>
      </w:pPr>
      <w:r>
        <w:rPr>
          <w:rFonts w:ascii="Times New Roman"/>
          <w:b w:val="false"/>
          <w:i w:val="false"/>
          <w:color w:val="000000"/>
          <w:sz w:val="28"/>
        </w:rPr>
        <w:t xml:space="preserve">
      Қазақстан Республикасы Әлеуметтік кодексінің (бұдан әрі – Әлеуметтік кодекс) 256-бабы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Сізге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(төлеушінің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немесе толық атауы, жеке/бизнес-сәйкестендіру нөмірі (ЖСН/БСН), заңды </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20__ жылғы "___" ________ жағдай бойынша Әлеуметтік сақтандырудың мемлекеттік қорына әлеуметтік аударымдар бойынша мынадай мөлшерде:</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берешегіңіздің бар екендігі туралы хабарлайды.</w:t>
      </w:r>
    </w:p>
    <w:p>
      <w:pPr>
        <w:spacing w:after="0"/>
        <w:ind w:left="0"/>
        <w:jc w:val="both"/>
      </w:pPr>
      <w:r>
        <w:rPr>
          <w:rFonts w:ascii="Times New Roman"/>
          <w:b w:val="false"/>
          <w:i w:val="false"/>
          <w:color w:val="000000"/>
          <w:sz w:val="28"/>
        </w:rPr>
        <w:t xml:space="preserve">
      Әлеуметтік кодекстің 27-бабы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Сіз әлеуметтік аударымдар бойынша берешек өндіріп алынатын міндетті әлеуметтік сақтандыру жүйесіне қатысушылардың тізімін ұсынуға міндеттісіз. подпунктом 7 пункта 2 статьи 27</w:t>
      </w:r>
    </w:p>
    <w:p>
      <w:pPr>
        <w:spacing w:after="0"/>
        <w:ind w:left="0"/>
        <w:jc w:val="both"/>
      </w:pPr>
      <w:r>
        <w:rPr>
          <w:rFonts w:ascii="Times New Roman"/>
          <w:b w:val="false"/>
          <w:i w:val="false"/>
          <w:color w:val="000000"/>
          <w:sz w:val="28"/>
        </w:rPr>
        <w:t xml:space="preserve">
      Әлеуметтік кодекстің 256-бабының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әлеуметтік аударымдар бойынша берешек өндіріп алынатын міндетті әлеуметтік сақтандыру жүйесіне қатысушылардың тізімін әлеуметтік аударымдар бойынша берешек өтелмеген жағдайда мынадай мерзімде:</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табыс етілген күннен бастап он бес жұмыс күні ішінде мемлекеттік кірістер органына ұсынады.</w:t>
      </w:r>
    </w:p>
    <w:p>
      <w:pPr>
        <w:spacing w:after="0"/>
        <w:ind w:left="0"/>
        <w:jc w:val="both"/>
      </w:pPr>
      <w:r>
        <w:rPr>
          <w:rFonts w:ascii="Times New Roman"/>
          <w:b w:val="false"/>
          <w:i w:val="false"/>
          <w:color w:val="000000"/>
          <w:sz w:val="28"/>
        </w:rPr>
        <w:t xml:space="preserve">
      Әлеуметтік аударымдар бойынша берешек өтелмеген кезде Әлеуметтік </w:t>
      </w:r>
      <w:r>
        <w:rPr>
          <w:rFonts w:ascii="Times New Roman"/>
          <w:b w:val="false"/>
          <w:i w:val="false"/>
          <w:color w:val="000000"/>
          <w:sz w:val="28"/>
        </w:rPr>
        <w:t>кодекстің</w:t>
      </w:r>
      <w:r>
        <w:rPr>
          <w:rFonts w:ascii="Times New Roman"/>
          <w:b w:val="false"/>
          <w:i w:val="false"/>
          <w:color w:val="000000"/>
          <w:sz w:val="28"/>
        </w:rPr>
        <w:t xml:space="preserve"> 3 және 6 тармақтарына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төлеушіге хабарлама табыс етілген күннен бастап бір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хабарлама табыс етілген күннен бастап он жұмыс күні өткен соң төлеушінің банктік шоттары және кассасы бойынша шығыс операцияларын тоқтата тұрады;</w:t>
      </w:r>
    </w:p>
    <w:p>
      <w:pPr>
        <w:spacing w:after="0"/>
        <w:ind w:left="0"/>
        <w:jc w:val="both"/>
      </w:pPr>
      <w:r>
        <w:rPr>
          <w:rFonts w:ascii="Times New Roman"/>
          <w:b w:val="false"/>
          <w:i w:val="false"/>
          <w:color w:val="000000"/>
          <w:sz w:val="28"/>
        </w:rPr>
        <w:t>
      2) әлеуметтік аударымдар бойынша берешек сомаларын міндетті әлеуметтік сақтандыру жүйесіне қатысушылардың тізімін алған күннен бастап бес жұмыс күнінен кешіктірмей төлеушінің банктік шоттарынан мәжбүрлеу тәртібімен өндіріп алады.</w:t>
      </w:r>
    </w:p>
    <w:p>
      <w:pPr>
        <w:spacing w:after="0"/>
        <w:ind w:left="0"/>
        <w:jc w:val="both"/>
      </w:pPr>
      <w:r>
        <w:rPr>
          <w:rFonts w:ascii="Times New Roman"/>
          <w:b w:val="false"/>
          <w:i w:val="false"/>
          <w:color w:val="000000"/>
          <w:sz w:val="28"/>
        </w:rPr>
        <w:t xml:space="preserve">
      Бұл ретте Сізге Әлеуметтік кодекстің 256-бабының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және шарттарда өсімпұл есептеледі.</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адамдарының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92-бабына</w:t>
      </w:r>
      <w:r>
        <w:rPr>
          <w:rFonts w:ascii="Times New Roman"/>
          <w:b w:val="false"/>
          <w:i w:val="false"/>
          <w:color w:val="000000"/>
          <w:sz w:val="28"/>
        </w:rPr>
        <w:t xml:space="preserve"> сәйкес әкімшілік жазалау шаралары қолданылатын болады.</w:t>
      </w:r>
    </w:p>
    <w:p>
      <w:pPr>
        <w:spacing w:after="0"/>
        <w:ind w:left="0"/>
        <w:jc w:val="both"/>
      </w:pPr>
      <w:r>
        <w:rPr>
          <w:rFonts w:ascii="Times New Roman"/>
          <w:b w:val="false"/>
          <w:i w:val="false"/>
          <w:color w:val="000000"/>
          <w:sz w:val="28"/>
        </w:rPr>
        <w:t xml:space="preserve">
      Мемлекеттік кірістер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қолы, мөрі)</w:t>
      </w:r>
    </w:p>
    <w:p>
      <w:pPr>
        <w:spacing w:after="0"/>
        <w:ind w:left="0"/>
        <w:jc w:val="both"/>
      </w:pPr>
      <w:r>
        <w:rPr>
          <w:rFonts w:ascii="Times New Roman"/>
          <w:b w:val="false"/>
          <w:i w:val="false"/>
          <w:color w:val="000000"/>
          <w:sz w:val="28"/>
        </w:rPr>
        <w:t>
      Хабарламаны алды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 төлеушінің лауазымды тұлғасының атауы, қолы, мөрі (жеке кәсіпкерлік </w:t>
      </w:r>
    </w:p>
    <w:p>
      <w:pPr>
        <w:spacing w:after="0"/>
        <w:ind w:left="0"/>
        <w:jc w:val="both"/>
      </w:pPr>
      <w:r>
        <w:rPr>
          <w:rFonts w:ascii="Times New Roman"/>
          <w:b w:val="false"/>
          <w:i w:val="false"/>
          <w:color w:val="000000"/>
          <w:sz w:val="28"/>
        </w:rPr>
        <w:t>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 төлеушіге табыс етілді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w:t>
      </w:r>
    </w:p>
    <w:p>
      <w:pPr>
        <w:spacing w:after="0"/>
        <w:ind w:left="0"/>
        <w:jc w:val="both"/>
      </w:pPr>
      <w:r>
        <w:rPr>
          <w:rFonts w:ascii="Times New Roman"/>
          <w:b w:val="false"/>
          <w:i w:val="false"/>
          <w:color w:val="000000"/>
          <w:sz w:val="28"/>
        </w:rPr>
        <w:t>
      (егер ол жеке басын куәландыратын құжатта көрсетілсе), қолы, күні)</w:t>
      </w:r>
    </w:p>
    <w:p>
      <w:pPr>
        <w:spacing w:after="0"/>
        <w:ind w:left="0"/>
        <w:jc w:val="both"/>
      </w:pPr>
      <w:r>
        <w:rPr>
          <w:rFonts w:ascii="Times New Roman"/>
          <w:b w:val="false"/>
          <w:i w:val="false"/>
          <w:color w:val="000000"/>
          <w:sz w:val="28"/>
        </w:rPr>
        <w:t>
      Хабарлама төлеушіге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bookmarkStart w:name="z17" w:id="6"/>
    <w:p>
      <w:pPr>
        <w:spacing w:after="0"/>
        <w:ind w:left="0"/>
        <w:jc w:val="both"/>
      </w:pPr>
      <w:r>
        <w:rPr>
          <w:rFonts w:ascii="Times New Roman"/>
          <w:b w:val="false"/>
          <w:i w:val="false"/>
          <w:color w:val="000000"/>
          <w:sz w:val="28"/>
        </w:rPr>
        <w:t>
      Ескертпе: *төлеуші тәукелді басқару жүйесінің нәтижелері бойынша қандай тәуекел дәрежесіне жататыны туралы ақпарат Қазақстан Республикасының Қаржы министрлігі Мемлекеттік кірістер комитетінің http://kgd.gov.kz ресми сайтында және "Салық төлеушінің кабинеті" web-қосымшада қол жетімді.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7"/>
    <w:p>
      <w:pPr>
        <w:spacing w:after="0"/>
        <w:ind w:left="0"/>
        <w:jc w:val="left"/>
      </w:pPr>
      <w:r>
        <w:rPr>
          <w:rFonts w:ascii="Times New Roman"/>
          <w:b/>
          <w:i w:val="false"/>
          <w:color w:val="000000"/>
        </w:rPr>
        <w:t xml:space="preserve"> Әлеуметтік аударымдарды төлеушінің кассасы бойынша шығыс операцияларын тоқтата тұру туралы өкім</w:t>
      </w:r>
    </w:p>
    <w:bookmarkEnd w:id="7"/>
    <w:p>
      <w:pPr>
        <w:spacing w:after="0"/>
        <w:ind w:left="0"/>
        <w:jc w:val="both"/>
      </w:pPr>
      <w:r>
        <w:rPr>
          <w:rFonts w:ascii="Times New Roman"/>
          <w:b w:val="false"/>
          <w:i w:val="false"/>
          <w:color w:val="000000"/>
          <w:sz w:val="28"/>
        </w:rPr>
        <w:t>
      20__ жылғы "___" ________                                     № ________</w:t>
      </w:r>
    </w:p>
    <w:p>
      <w:pPr>
        <w:spacing w:after="0"/>
        <w:ind w:left="0"/>
        <w:jc w:val="both"/>
      </w:pPr>
      <w:r>
        <w:rPr>
          <w:rFonts w:ascii="Times New Roman"/>
          <w:b w:val="false"/>
          <w:i w:val="false"/>
          <w:color w:val="000000"/>
          <w:sz w:val="28"/>
        </w:rPr>
        <w:t xml:space="preserve">
      Қазақстан Республикасы Әлеуметтік кодексінің 256-бабының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толық атауы, жеке/бизнес-сәйкестендіру нөмірі (ЖСН/БСН), заңды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төлеушінің кассасы бойынша барлық шығыс операцияларын тоқтатады.</w:t>
      </w:r>
    </w:p>
    <w:p>
      <w:pPr>
        <w:spacing w:after="0"/>
        <w:ind w:left="0"/>
        <w:jc w:val="both"/>
      </w:pPr>
      <w:r>
        <w:rPr>
          <w:rFonts w:ascii="Times New Roman"/>
          <w:b w:val="false"/>
          <w:i w:val="false"/>
          <w:color w:val="000000"/>
          <w:sz w:val="28"/>
        </w:rPr>
        <w:t>
      Төлеуші осы өкімді алған сәттен бастап келіп түскен барлық қолма-қол ақша олар келіп түскен күннен кейінгі бір жұмыс күнінен кешіктірмей "Азаматтарға арналған үкімет" Мемлекеттік корпорацияға есепке жатқызға тиіс.</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92-бабына</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органның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қолы, мөрі)</w:t>
      </w:r>
    </w:p>
    <w:p>
      <w:pPr>
        <w:spacing w:after="0"/>
        <w:ind w:left="0"/>
        <w:jc w:val="both"/>
      </w:pPr>
      <w:r>
        <w:rPr>
          <w:rFonts w:ascii="Times New Roman"/>
          <w:b w:val="false"/>
          <w:i w:val="false"/>
          <w:color w:val="000000"/>
          <w:sz w:val="28"/>
        </w:rPr>
        <w:t xml:space="preserve">
      Өкімді 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 төлеушінің лауазымды адамының атауы, қолы, мөрі (жеке кәсіпкерлік </w:t>
      </w:r>
    </w:p>
    <w:p>
      <w:pPr>
        <w:spacing w:after="0"/>
        <w:ind w:left="0"/>
        <w:jc w:val="both"/>
      </w:pPr>
      <w:r>
        <w:rPr>
          <w:rFonts w:ascii="Times New Roman"/>
          <w:b w:val="false"/>
          <w:i w:val="false"/>
          <w:color w:val="000000"/>
          <w:sz w:val="28"/>
        </w:rPr>
        <w:t>
      субъектілеріне жататын заңды тұлғаларды қоспағанда), күні)</w:t>
      </w:r>
    </w:p>
    <w:p>
      <w:pPr>
        <w:spacing w:after="0"/>
        <w:ind w:left="0"/>
        <w:jc w:val="both"/>
      </w:pPr>
      <w:r>
        <w:rPr>
          <w:rFonts w:ascii="Times New Roman"/>
          <w:b w:val="false"/>
          <w:i w:val="false"/>
          <w:color w:val="000000"/>
          <w:sz w:val="28"/>
        </w:rPr>
        <w:t xml:space="preserve">
      Өкім төлеушіге табыс етілді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(егер ол жеке </w:t>
      </w:r>
    </w:p>
    <w:p>
      <w:pPr>
        <w:spacing w:after="0"/>
        <w:ind w:left="0"/>
        <w:jc w:val="both"/>
      </w:pPr>
      <w:r>
        <w:rPr>
          <w:rFonts w:ascii="Times New Roman"/>
          <w:b w:val="false"/>
          <w:i w:val="false"/>
          <w:color w:val="000000"/>
          <w:sz w:val="28"/>
        </w:rPr>
        <w:t>
      басын куәландыратын құжатта көрсетілсе), қолы, күні)</w:t>
      </w:r>
    </w:p>
    <w:p>
      <w:pPr>
        <w:spacing w:after="0"/>
        <w:ind w:left="0"/>
        <w:jc w:val="both"/>
      </w:pPr>
      <w:r>
        <w:rPr>
          <w:rFonts w:ascii="Times New Roman"/>
          <w:b w:val="false"/>
          <w:i w:val="false"/>
          <w:color w:val="000000"/>
          <w:sz w:val="28"/>
        </w:rPr>
        <w:t>
      Өкім төлеушіге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8"/>
    <w:p>
      <w:pPr>
        <w:spacing w:after="0"/>
        <w:ind w:left="0"/>
        <w:jc w:val="left"/>
      </w:pPr>
      <w:r>
        <w:rPr>
          <w:rFonts w:ascii="Times New Roman"/>
          <w:b/>
          <w:i w:val="false"/>
          <w:color w:val="000000"/>
        </w:rPr>
        <w:t xml:space="preserve"> Міндетті зейнетақы жарналары, жұмыс берушінің міндетті зейнетақы жарналары, міндетті кәсіптік зейнетақы жарналары бойынша берешек сомасы туралы хабарлама</w:t>
      </w:r>
    </w:p>
    <w:bookmarkEnd w:id="8"/>
    <w:p>
      <w:pPr>
        <w:spacing w:after="0"/>
        <w:ind w:left="0"/>
        <w:jc w:val="both"/>
      </w:pPr>
      <w:r>
        <w:rPr>
          <w:rFonts w:ascii="Times New Roman"/>
          <w:b w:val="false"/>
          <w:i w:val="false"/>
          <w:color w:val="000000"/>
          <w:sz w:val="28"/>
        </w:rPr>
        <w:t>
      20__ жылғы "___" ________ № ______________</w:t>
      </w:r>
    </w:p>
    <w:p>
      <w:pPr>
        <w:spacing w:after="0"/>
        <w:ind w:left="0"/>
        <w:jc w:val="both"/>
      </w:pPr>
      <w:r>
        <w:rPr>
          <w:rFonts w:ascii="Times New Roman"/>
          <w:b w:val="false"/>
          <w:i w:val="false"/>
          <w:color w:val="000000"/>
          <w:sz w:val="28"/>
        </w:rPr>
        <w:t xml:space="preserve">
      Қазақстан Республикасы Әлеуметтік кодексінің (бұдан әрі – Әлеуметтік кодекс) 256-бабының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Сізге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(агенттің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немесе толық атауы, жеке/бизнес-сәйкестендіру нөмірі (ЖСН/БСН), заңды </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20__ жылғы "__" ________ жағдай бойынша Бірыңғай жинақтаушы зейнетақы қорына міндетті зейнетақы жарналары, жұмыс берушінің міндетті зейнетақы жарналары, міндетті кәсіптік зейнетақы жарналары бойынша мынадай мөлшерде</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берешегіңіздің бар екендігі туралы хабарлайды.</w:t>
      </w:r>
    </w:p>
    <w:p>
      <w:pPr>
        <w:spacing w:after="0"/>
        <w:ind w:left="0"/>
        <w:jc w:val="both"/>
      </w:pPr>
      <w:r>
        <w:rPr>
          <w:rFonts w:ascii="Times New Roman"/>
          <w:b w:val="false"/>
          <w:i w:val="false"/>
          <w:color w:val="000000"/>
          <w:sz w:val="28"/>
        </w:rPr>
        <w:t xml:space="preserve">
      Әлеуметтік кодекстің 40-бабы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Сіз міндетті зейнетақы жарналары, жұмыс берушінің міндетті зейнетақы жарналары, міндетті кәсіптік зейнетақы жарналары бойынша берешек өндіріп алынатын жеке тұлғалардың тізімін ұсынуға міндеттісіз. </w:t>
      </w:r>
    </w:p>
    <w:p>
      <w:pPr>
        <w:spacing w:after="0"/>
        <w:ind w:left="0"/>
        <w:jc w:val="both"/>
      </w:pPr>
      <w:r>
        <w:rPr>
          <w:rFonts w:ascii="Times New Roman"/>
          <w:b w:val="false"/>
          <w:i w:val="false"/>
          <w:color w:val="000000"/>
          <w:sz w:val="28"/>
        </w:rPr>
        <w:t xml:space="preserve">
      Әлеуметтік кодекстің 256-бабының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міндетті зейнетақы жарналары, жұмыс берушінің міндетті зейнетақы жарналары, міндетті кәсіптік зейнетақы жарналары бойынша берешек өндіріп алынатын жеке тұлғалардың тізімін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мынадай мерзімде:</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он бес жұмыс күні ішінде мемлекеттік кірістер органына ұсынады.</w:t>
      </w:r>
    </w:p>
    <w:p>
      <w:pPr>
        <w:spacing w:after="0"/>
        <w:ind w:left="0"/>
        <w:jc w:val="both"/>
      </w:pPr>
      <w:r>
        <w:rPr>
          <w:rFonts w:ascii="Times New Roman"/>
          <w:b w:val="false"/>
          <w:i w:val="false"/>
          <w:color w:val="000000"/>
          <w:sz w:val="28"/>
        </w:rPr>
        <w:t>
      Міндетті зейнетақы жарналары, жұмыс берушінің міндетті зейнетақы жарналары, міндетті кәсіптік зейнетақы жарналары бойынша берешек өтелмеген жағдайда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 өзіне хабарлама табыс етілген күннен бастап бір жұмыс күні ішінде;</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өзіне хабарлама табыс етілген күннен бастап он жұмыс күні ішінде банктік шоттар мен кассасы бойынша шығыс операцияларын тоқтата тұрады;</w:t>
      </w:r>
    </w:p>
    <w:p>
      <w:pPr>
        <w:spacing w:after="0"/>
        <w:ind w:left="0"/>
        <w:jc w:val="both"/>
      </w:pPr>
      <w:r>
        <w:rPr>
          <w:rFonts w:ascii="Times New Roman"/>
          <w:b w:val="false"/>
          <w:i w:val="false"/>
          <w:color w:val="000000"/>
          <w:sz w:val="28"/>
        </w:rPr>
        <w:t>
      2) міндетті зейнетақы жарналары, жұмыс берушінің міндетті зейнетақы жарналары, міндетті кәсіптік зейнетақы жарналары бойынша берешек сомаларын пайдасына берешек өндіріп алынатын жеке тұлғалардың тізімін алған күннен бастап бес жұмыс күнінен кешіктірмей банктік шоттардан мәжбүрлеу тәртібімен өндіріп алады.</w:t>
      </w:r>
    </w:p>
    <w:p>
      <w:pPr>
        <w:spacing w:after="0"/>
        <w:ind w:left="0"/>
        <w:jc w:val="both"/>
      </w:pPr>
      <w:r>
        <w:rPr>
          <w:rFonts w:ascii="Times New Roman"/>
          <w:b w:val="false"/>
          <w:i w:val="false"/>
          <w:color w:val="000000"/>
          <w:sz w:val="28"/>
        </w:rPr>
        <w:t xml:space="preserve">
      Бұл ретте Сізге Әлеуметтік кодекстің 256-бабының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және шарттарда өсімпұл есептеледі.</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91-бабына</w:t>
      </w:r>
      <w:r>
        <w:rPr>
          <w:rFonts w:ascii="Times New Roman"/>
          <w:b w:val="false"/>
          <w:i w:val="false"/>
          <w:color w:val="000000"/>
          <w:sz w:val="28"/>
        </w:rPr>
        <w:t xml:space="preserve"> сәйкес әкімшілік жазалау шаралары қолданылады.</w:t>
      </w:r>
    </w:p>
    <w:p>
      <w:pPr>
        <w:spacing w:after="0"/>
        <w:ind w:left="0"/>
        <w:jc w:val="both"/>
      </w:pPr>
      <w:r>
        <w:rPr>
          <w:rFonts w:ascii="Times New Roman"/>
          <w:b w:val="false"/>
          <w:i w:val="false"/>
          <w:color w:val="000000"/>
          <w:sz w:val="28"/>
        </w:rPr>
        <w:t xml:space="preserve">
      Мемлекеттік кірістер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қолы, мөрі)</w:t>
      </w:r>
    </w:p>
    <w:p>
      <w:pPr>
        <w:spacing w:after="0"/>
        <w:ind w:left="0"/>
        <w:jc w:val="both"/>
      </w:pPr>
      <w:r>
        <w:rPr>
          <w:rFonts w:ascii="Times New Roman"/>
          <w:b w:val="false"/>
          <w:i w:val="false"/>
          <w:color w:val="000000"/>
          <w:sz w:val="28"/>
        </w:rPr>
        <w:t>
      Хабарламаны алды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 төлеушінің лауазымды тұлғасының атауы, қолы, мөрі (жеке кәсіпкерлік </w:t>
      </w:r>
    </w:p>
    <w:p>
      <w:pPr>
        <w:spacing w:after="0"/>
        <w:ind w:left="0"/>
        <w:jc w:val="both"/>
      </w:pPr>
      <w:r>
        <w:rPr>
          <w:rFonts w:ascii="Times New Roman"/>
          <w:b w:val="false"/>
          <w:i w:val="false"/>
          <w:color w:val="000000"/>
          <w:sz w:val="28"/>
        </w:rPr>
        <w:t>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 агентке тапсырылды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(егер ол жеке </w:t>
      </w:r>
    </w:p>
    <w:p>
      <w:pPr>
        <w:spacing w:after="0"/>
        <w:ind w:left="0"/>
        <w:jc w:val="both"/>
      </w:pPr>
      <w:r>
        <w:rPr>
          <w:rFonts w:ascii="Times New Roman"/>
          <w:b w:val="false"/>
          <w:i w:val="false"/>
          <w:color w:val="000000"/>
          <w:sz w:val="28"/>
        </w:rPr>
        <w:t>
      басын куәландыратын құжатта көрсетілсе), қолы, күні)</w:t>
      </w:r>
    </w:p>
    <w:p>
      <w:pPr>
        <w:spacing w:after="0"/>
        <w:ind w:left="0"/>
        <w:jc w:val="both"/>
      </w:pPr>
      <w:r>
        <w:rPr>
          <w:rFonts w:ascii="Times New Roman"/>
          <w:b w:val="false"/>
          <w:i w:val="false"/>
          <w:color w:val="000000"/>
          <w:sz w:val="28"/>
        </w:rPr>
        <w:t>
      Хабарлама агентке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bookmarkStart w:name="z24" w:id="9"/>
    <w:p>
      <w:pPr>
        <w:spacing w:after="0"/>
        <w:ind w:left="0"/>
        <w:jc w:val="both"/>
      </w:pPr>
      <w:r>
        <w:rPr>
          <w:rFonts w:ascii="Times New Roman"/>
          <w:b w:val="false"/>
          <w:i w:val="false"/>
          <w:color w:val="000000"/>
          <w:sz w:val="28"/>
        </w:rPr>
        <w:t>
      Ескертпе: *төлеуші тәукелді басқару жүйесінің нәтижелері бойынша қандай тәуекел дәрежесіне жататыны туралы ақпарат Қазақстан Республикасының Қаржы министрлігі Мемлекеттік кірістер комитетінің http://kgd.gov.kz ресми сайтында және "Салық төлеушінің кабинеті" web-қосымшада қол жетімді.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0"/>
    <w:p>
      <w:pPr>
        <w:spacing w:after="0"/>
        <w:ind w:left="0"/>
        <w:jc w:val="left"/>
      </w:pPr>
      <w:r>
        <w:rPr>
          <w:rFonts w:ascii="Times New Roman"/>
          <w:b/>
          <w:i w:val="false"/>
          <w:color w:val="000000"/>
        </w:rPr>
        <w:t xml:space="preserve"> Міндетті зейнетақы жарналары, жұмыс берушінің міндетті зейнетақы жарналары, міндетті кәсіптік зейнетақы жарналары бойынша өтілмеген берешегі бар агенттің кассасы бойынша шығыс операцияларын тоқтата тұру туралы өкім</w:t>
      </w:r>
    </w:p>
    <w:bookmarkEnd w:id="10"/>
    <w:p>
      <w:pPr>
        <w:spacing w:after="0"/>
        <w:ind w:left="0"/>
        <w:jc w:val="both"/>
      </w:pPr>
      <w:r>
        <w:rPr>
          <w:rFonts w:ascii="Times New Roman"/>
          <w:b w:val="false"/>
          <w:i w:val="false"/>
          <w:color w:val="000000"/>
          <w:sz w:val="28"/>
        </w:rPr>
        <w:t>
      20__ жылғы "___" ________                                     № ________</w:t>
      </w:r>
    </w:p>
    <w:p>
      <w:pPr>
        <w:spacing w:after="0"/>
        <w:ind w:left="0"/>
        <w:jc w:val="both"/>
      </w:pPr>
      <w:r>
        <w:rPr>
          <w:rFonts w:ascii="Times New Roman"/>
          <w:b w:val="false"/>
          <w:i w:val="false"/>
          <w:color w:val="000000"/>
          <w:sz w:val="28"/>
        </w:rPr>
        <w:t xml:space="preserve">
      Қазақстан Республикасы Әлеуметтік кодексінің 256-бабының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толық атауы, жеке/бизнес-сәйкестендіру нөмірі (ЖСН/БСН),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агенттің кассасы бойынша барлық шығыс операцияларын тоқтатады.</w:t>
      </w:r>
    </w:p>
    <w:p>
      <w:pPr>
        <w:spacing w:after="0"/>
        <w:ind w:left="0"/>
        <w:jc w:val="both"/>
      </w:pPr>
      <w:r>
        <w:rPr>
          <w:rFonts w:ascii="Times New Roman"/>
          <w:b w:val="false"/>
          <w:i w:val="false"/>
          <w:color w:val="000000"/>
          <w:sz w:val="28"/>
        </w:rPr>
        <w:t>
      Осы өкімді алған кезден бастап агент келіп түсетін барлық қолма-қол ақшаны, олар келіп түскен күнінен кейінгі бір жұмыс күнінен кешіктірмей "Азаматтарға арналған үкімет" Мемлекеттік корпорацияға есепке жатқызға тиіс.</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91-бабына</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органның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Өкімді алды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агенттің/агенттің лауазымды адамының атауы, қолы, мөрі (жеке кәсіпкерлік </w:t>
      </w:r>
    </w:p>
    <w:p>
      <w:pPr>
        <w:spacing w:after="0"/>
        <w:ind w:left="0"/>
        <w:jc w:val="both"/>
      </w:pPr>
      <w:r>
        <w:rPr>
          <w:rFonts w:ascii="Times New Roman"/>
          <w:b w:val="false"/>
          <w:i w:val="false"/>
          <w:color w:val="000000"/>
          <w:sz w:val="28"/>
        </w:rPr>
        <w:t>
      субъектілеріне жататын заңды тұлғаларды қоспағанда), күні)</w:t>
      </w:r>
    </w:p>
    <w:p>
      <w:pPr>
        <w:spacing w:after="0"/>
        <w:ind w:left="0"/>
        <w:jc w:val="both"/>
      </w:pPr>
      <w:r>
        <w:rPr>
          <w:rFonts w:ascii="Times New Roman"/>
          <w:b w:val="false"/>
          <w:i w:val="false"/>
          <w:color w:val="000000"/>
          <w:sz w:val="28"/>
        </w:rPr>
        <w:t xml:space="preserve">
      Өкім агентке табыс етілді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w:t>
      </w:r>
    </w:p>
    <w:p>
      <w:pPr>
        <w:spacing w:after="0"/>
        <w:ind w:left="0"/>
        <w:jc w:val="both"/>
      </w:pPr>
      <w:r>
        <w:rPr>
          <w:rFonts w:ascii="Times New Roman"/>
          <w:b w:val="false"/>
          <w:i w:val="false"/>
          <w:color w:val="000000"/>
          <w:sz w:val="28"/>
        </w:rPr>
        <w:t>
      (егер ол жеке басын куәландыратын құжатта көрсетілсе), қолы, күні)</w:t>
      </w:r>
    </w:p>
    <w:p>
      <w:pPr>
        <w:spacing w:after="0"/>
        <w:ind w:left="0"/>
        <w:jc w:val="both"/>
      </w:pPr>
      <w:r>
        <w:rPr>
          <w:rFonts w:ascii="Times New Roman"/>
          <w:b w:val="false"/>
          <w:i w:val="false"/>
          <w:color w:val="000000"/>
          <w:sz w:val="28"/>
        </w:rPr>
        <w:t xml:space="preserve">
      Өкім агентке жіберілді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1"/>
    <w:p>
      <w:pPr>
        <w:spacing w:after="0"/>
        <w:ind w:left="0"/>
        <w:jc w:val="left"/>
      </w:pPr>
      <w:r>
        <w:rPr>
          <w:rFonts w:ascii="Times New Roman"/>
          <w:b/>
          <w:i w:val="false"/>
          <w:color w:val="000000"/>
        </w:rPr>
        <w:t xml:space="preserve"> Аударымдар және (немесе) жарналар бойынша берешек сомасы туралы хабарлама</w:t>
      </w:r>
    </w:p>
    <w:bookmarkEnd w:id="11"/>
    <w:p>
      <w:pPr>
        <w:spacing w:after="0"/>
        <w:ind w:left="0"/>
        <w:jc w:val="both"/>
      </w:pPr>
      <w:r>
        <w:rPr>
          <w:rFonts w:ascii="Times New Roman"/>
          <w:b w:val="false"/>
          <w:i w:val="false"/>
          <w:color w:val="000000"/>
          <w:sz w:val="28"/>
        </w:rPr>
        <w:t>
      20__ жылғы "___" ________                               № ______________</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(бұдан әрі – Заң) 31-бабы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Сізге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(төлеушінің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немесе толық атауы, жеке/бизнес-сәйкестендіру нөмірі (ЖСН/БСН), заңды </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20__ жылғы "___" ____________ жағдай бойынша Әлеуметтік медициналық сақтандыру қорына аударымдар және (немесе) жарналар бойынша мынадай мөлшерде:</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және (немесе)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берешегіңіздің бар екендігі туралы хабарлайды.</w:t>
      </w:r>
    </w:p>
    <w:p>
      <w:pPr>
        <w:spacing w:after="0"/>
        <w:ind w:left="0"/>
        <w:jc w:val="both"/>
      </w:pPr>
      <w:r>
        <w:rPr>
          <w:rFonts w:ascii="Times New Roman"/>
          <w:b w:val="false"/>
          <w:i w:val="false"/>
          <w:color w:val="000000"/>
          <w:sz w:val="28"/>
        </w:rPr>
        <w:t xml:space="preserve">
      Заңның 31-бабы </w:t>
      </w:r>
      <w:r>
        <w:rPr>
          <w:rFonts w:ascii="Times New Roman"/>
          <w:b w:val="false"/>
          <w:i w:val="false"/>
          <w:color w:val="000000"/>
          <w:sz w:val="28"/>
        </w:rPr>
        <w:t>4-1-тармағына</w:t>
      </w:r>
      <w:r>
        <w:rPr>
          <w:rFonts w:ascii="Times New Roman"/>
          <w:b w:val="false"/>
          <w:i w:val="false"/>
          <w:color w:val="000000"/>
          <w:sz w:val="28"/>
        </w:rPr>
        <w:t xml:space="preserve"> сәйкес Сізге аударымдар және (немесе) жарналар жүргізілетін жұмыскерлердің тізімін ұсыну қажет. Аударымдар және (немесе) жарналар бойынша берешек өтелмеген жағдайда:</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табыс етілген күннен бастап он бес жұмыс күні ішінде хабарлама жіберген мемлекеттік кірістер органына көрсетілген тізімді ұсынады.</w:t>
      </w:r>
    </w:p>
    <w:p>
      <w:pPr>
        <w:spacing w:after="0"/>
        <w:ind w:left="0"/>
        <w:jc w:val="both"/>
      </w:pPr>
      <w:r>
        <w:rPr>
          <w:rFonts w:ascii="Times New Roman"/>
          <w:b w:val="false"/>
          <w:i w:val="false"/>
          <w:color w:val="000000"/>
          <w:sz w:val="28"/>
        </w:rPr>
        <w:t>
      Аударымдар және (немесе) жарналар бойынша берешек өтелмеген жағдайда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банктік шоттары мен касса бойынша:</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 өзіне хабарлама табыс етілген күннен бастап бір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өзіне хабарлама табыс етілген күннен бастап он жұмыс күні өткен соң шығыс операцияларын тоқтата тұрады;</w:t>
      </w:r>
    </w:p>
    <w:p>
      <w:pPr>
        <w:spacing w:after="0"/>
        <w:ind w:left="0"/>
        <w:jc w:val="both"/>
      </w:pPr>
      <w:r>
        <w:rPr>
          <w:rFonts w:ascii="Times New Roman"/>
          <w:b w:val="false"/>
          <w:i w:val="false"/>
          <w:color w:val="000000"/>
          <w:sz w:val="28"/>
        </w:rPr>
        <w:t>
      2) аударымдар және (немесе) жарналар жүргізілетін жұмыскерлердің тізімін алған күннен бастап бес жұмыс күнінен кешіктірмей банктік шоттардан мәжбүрлеу тәртібімен өндіріп алады.</w:t>
      </w:r>
    </w:p>
    <w:p>
      <w:pPr>
        <w:spacing w:after="0"/>
        <w:ind w:left="0"/>
        <w:jc w:val="both"/>
      </w:pPr>
      <w:r>
        <w:rPr>
          <w:rFonts w:ascii="Times New Roman"/>
          <w:b w:val="false"/>
          <w:i w:val="false"/>
          <w:color w:val="000000"/>
          <w:sz w:val="28"/>
        </w:rPr>
        <w:t xml:space="preserve">
      Бұл ретте Сізге Заңның 31-бабы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және шарттарда өсімпұл есептеледі.</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адамдарының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92-1-бабына</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xml:space="preserve">
      Мемлекеттік кірістер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Хабарламаны алды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xml:space="preserve">
      немесе төлеушінің/төлеушінің лауазымды тұлғасының атауы, қолы, мөрі </w:t>
      </w:r>
    </w:p>
    <w:p>
      <w:pPr>
        <w:spacing w:after="0"/>
        <w:ind w:left="0"/>
        <w:jc w:val="both"/>
      </w:pPr>
      <w:r>
        <w:rPr>
          <w:rFonts w:ascii="Times New Roman"/>
          <w:b w:val="false"/>
          <w:i w:val="false"/>
          <w:color w:val="000000"/>
          <w:sz w:val="28"/>
        </w:rPr>
        <w:t>
      (жеке кәсіпкерлік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 төлеушіге тапсырылды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(егер ол жеке </w:t>
      </w:r>
    </w:p>
    <w:p>
      <w:pPr>
        <w:spacing w:after="0"/>
        <w:ind w:left="0"/>
        <w:jc w:val="both"/>
      </w:pPr>
      <w:r>
        <w:rPr>
          <w:rFonts w:ascii="Times New Roman"/>
          <w:b w:val="false"/>
          <w:i w:val="false"/>
          <w:color w:val="000000"/>
          <w:sz w:val="28"/>
        </w:rPr>
        <w:t>
      басын куәландыратын құжатта көрсетілсе), қолы, күні)</w:t>
      </w:r>
    </w:p>
    <w:p>
      <w:pPr>
        <w:spacing w:after="0"/>
        <w:ind w:left="0"/>
        <w:jc w:val="both"/>
      </w:pPr>
      <w:r>
        <w:rPr>
          <w:rFonts w:ascii="Times New Roman"/>
          <w:b w:val="false"/>
          <w:i w:val="false"/>
          <w:color w:val="000000"/>
          <w:sz w:val="28"/>
        </w:rPr>
        <w:t>
      Хабарлама төлеушіге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bookmarkStart w:name="z31" w:id="12"/>
    <w:p>
      <w:pPr>
        <w:spacing w:after="0"/>
        <w:ind w:left="0"/>
        <w:jc w:val="both"/>
      </w:pPr>
      <w:r>
        <w:rPr>
          <w:rFonts w:ascii="Times New Roman"/>
          <w:b w:val="false"/>
          <w:i w:val="false"/>
          <w:color w:val="000000"/>
          <w:sz w:val="28"/>
        </w:rPr>
        <w:t>
      Ескертпе: *төлеуші тәукелді басқару жүйесінің нәтижелері бойынша қандай тәуекел дәрежесіне жататыны туралы ақпарат Қазақстан Республикасының Қаржы министрлігі Мемлекеттік кірістер комитетінің http://kgd.gov.kz ресми сайтында және "Салық төлеушінің кабинеті" web-қосымшада қол жетімді.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 наурыздағы</w:t>
            </w:r>
            <w:r>
              <w:br/>
            </w:r>
            <w:r>
              <w:rPr>
                <w:rFonts w:ascii="Times New Roman"/>
                <w:b w:val="false"/>
                <w:i w:val="false"/>
                <w:color w:val="000000"/>
                <w:sz w:val="20"/>
              </w:rPr>
              <w:t>№ 119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341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13"/>
    <w:p>
      <w:pPr>
        <w:spacing w:after="0"/>
        <w:ind w:left="0"/>
        <w:jc w:val="left"/>
      </w:pPr>
      <w:r>
        <w:rPr>
          <w:rFonts w:ascii="Times New Roman"/>
          <w:b/>
          <w:i w:val="false"/>
          <w:color w:val="000000"/>
        </w:rPr>
        <w:t xml:space="preserve"> Аударымдарды және (немесе) жарналарды төлеушінің кассасы бойынша шығыс операцияларын тоқтата тұру туралы өкім</w:t>
      </w:r>
    </w:p>
    <w:bookmarkEnd w:id="13"/>
    <w:p>
      <w:pPr>
        <w:spacing w:after="0"/>
        <w:ind w:left="0"/>
        <w:jc w:val="both"/>
      </w:pPr>
      <w:r>
        <w:rPr>
          <w:rFonts w:ascii="Times New Roman"/>
          <w:b w:val="false"/>
          <w:i w:val="false"/>
          <w:color w:val="000000"/>
          <w:sz w:val="28"/>
        </w:rPr>
        <w:t>
      20__ жылғы "___" ________                                     № ________</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31-бабы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немесе </w:t>
      </w:r>
    </w:p>
    <w:p>
      <w:pPr>
        <w:spacing w:after="0"/>
        <w:ind w:left="0"/>
        <w:jc w:val="both"/>
      </w:pPr>
      <w:r>
        <w:rPr>
          <w:rFonts w:ascii="Times New Roman"/>
          <w:b w:val="false"/>
          <w:i w:val="false"/>
          <w:color w:val="000000"/>
          <w:sz w:val="28"/>
        </w:rPr>
        <w:t xml:space="preserve">
      төлеушінің толық атауы, жеке/бизнес-сәйкестендіру нөмірі (ЖСН/БСН),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төлеушінің кассасы бойынша барлық шығыс операцияларын тоқтата тұрады.</w:t>
      </w:r>
    </w:p>
    <w:p>
      <w:pPr>
        <w:spacing w:after="0"/>
        <w:ind w:left="0"/>
        <w:jc w:val="both"/>
      </w:pPr>
      <w:r>
        <w:rPr>
          <w:rFonts w:ascii="Times New Roman"/>
          <w:b w:val="false"/>
          <w:i w:val="false"/>
          <w:color w:val="000000"/>
          <w:sz w:val="28"/>
        </w:rPr>
        <w:t>
      Төлеуші осы өкімді алған сәттен бастап келіп түскен барлық қолма-қол ақша олар келіп түскен күннен кейінгі бір жұмыс күнінен кешіктірмей "Азаматтарға арналған үкімет" Мемлекеттік корпорацияға есепке жатқызға тиіс.</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"Әкімшілік құқық бұзушылық туралы" Қазақстан Республикасы Кодексінің </w:t>
      </w:r>
      <w:r>
        <w:rPr>
          <w:rFonts w:ascii="Times New Roman"/>
          <w:b w:val="false"/>
          <w:i w:val="false"/>
          <w:color w:val="000000"/>
          <w:sz w:val="28"/>
        </w:rPr>
        <w:t>92-1-бабына</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органының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Өкімді алды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xml:space="preserve">
      немесе агенттің/агенттің лауазымды адамының атауы, қолы, мөрі </w:t>
      </w:r>
    </w:p>
    <w:p>
      <w:pPr>
        <w:spacing w:after="0"/>
        <w:ind w:left="0"/>
        <w:jc w:val="both"/>
      </w:pPr>
      <w:r>
        <w:rPr>
          <w:rFonts w:ascii="Times New Roman"/>
          <w:b w:val="false"/>
          <w:i w:val="false"/>
          <w:color w:val="000000"/>
          <w:sz w:val="28"/>
        </w:rPr>
        <w:t>
      (жеке кәсіпкерлік субъектілеріне жататын заңды тұлғаларды қоспағанда), күні)</w:t>
      </w:r>
    </w:p>
    <w:p>
      <w:pPr>
        <w:spacing w:after="0"/>
        <w:ind w:left="0"/>
        <w:jc w:val="both"/>
      </w:pPr>
      <w:r>
        <w:rPr>
          <w:rFonts w:ascii="Times New Roman"/>
          <w:b w:val="false"/>
          <w:i w:val="false"/>
          <w:color w:val="000000"/>
          <w:sz w:val="28"/>
        </w:rPr>
        <w:t>
      Өкім төлеуші табыс етілді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адамының тегі, аты, әкесінің аты </w:t>
      </w:r>
    </w:p>
    <w:p>
      <w:pPr>
        <w:spacing w:after="0"/>
        <w:ind w:left="0"/>
        <w:jc w:val="both"/>
      </w:pPr>
      <w:r>
        <w:rPr>
          <w:rFonts w:ascii="Times New Roman"/>
          <w:b w:val="false"/>
          <w:i w:val="false"/>
          <w:color w:val="000000"/>
          <w:sz w:val="28"/>
        </w:rPr>
        <w:t>
      (егер ол жеке басын куәландыратын құжатта көрсетілсе), қолы, күні)</w:t>
      </w:r>
    </w:p>
    <w:p>
      <w:pPr>
        <w:spacing w:after="0"/>
        <w:ind w:left="0"/>
        <w:jc w:val="both"/>
      </w:pPr>
      <w:r>
        <w:rPr>
          <w:rFonts w:ascii="Times New Roman"/>
          <w:b w:val="false"/>
          <w:i w:val="false"/>
          <w:color w:val="000000"/>
          <w:sz w:val="28"/>
        </w:rPr>
        <w:t xml:space="preserve">
      Өкім төлеуші жіберілді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