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02fe" w14:textId="ad20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"Шектері Еуразиялық экономикалық одақтың кедендік шекарасының учаскелерімен толық немесе ішінара тұспа-тұс келетін арнайы экономикалық аймақтың аумағында қауіпсіздік пен құқықтық тәртіпті қамтамасыз ету мәселелері бойынша ішкі істер және ұлттық қауіпсіздік органдарының өзара іс-қимыл жасасу қағидаларын бекіту туралы" Қазақстан Республикасы Ішкі істер министрінің 2019 жылғы 9 шілдедегі № 616 және Қазақстан Республикасы Ұлттық қауіпсіздік комитеті Төрағасының 2019 жылғы 10 шілдедегі 47/қе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2024 жылғы 2 наурыздағы № 201 және Қазақстан Республикасы Ұлттық қауіпсіздік комитеті Төрағасының 2024 жылғы 4 наурыздағы № 54 бірлескен бұйрығы. Қазақстан Республикасының Әділет министрлігінде 2024 жылғы 5 наурызда № 34114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"Шектері Еуразиялық экономикалық одақтың кедендік шекарасының учаскелерімен толық немесе ішінара тұспа-тұс келетін арнайы экономикалық аймақтың аумағында қауіпсіздік пен құқықтық тәртіпті қамтамасыз ету мәселелері бойынша ішкі істер және ұлттық қауіпсіздік органдарының өзара іс-қимыл жасасу қағидаларын бекіту туралы" Қазақстан Республикасы Ішкі істер министрінің 2019 жылғы 9 шілдегі № 616 және Қазақстан Республикасы Ұлттық қауіпсіздік комитеті Төрағасының 2019 жылғы 10 шілдегі № 47 қе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19019 болып тіркелген).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Ішкі істер министрлігінің Штаб департаменті Қазақстан Республикасының заңнамасында белгіленген тәртіппен: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Республикасының Әділет министрлігінде мемлекеттік тіркеуді;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ресми жарияланғаннан кейін Қазақстан Республикасы Ішкі істер министрлігінің интернет-ресурсына орналастыруды қамтамасыз етсін;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 Ішкі істер министрінің және Қазақстан Республикасы Ұлттық қауіпсіздік комитеті төрағасының жетекшілік ететін орынбасарларына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қауіпсіздік 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