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0b92" w14:textId="86e0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шоттарын жүргізу қағидаларын бекіту туралы" Қазақстан Республикасы Қаржы министрінің 2018 жылғы 27 ақпандағы № 306 бұйрығына өзгерістер енгізу</w:t>
      </w:r>
    </w:p>
    <w:p>
      <w:pPr>
        <w:spacing w:after="0"/>
        <w:ind w:left="0"/>
        <w:jc w:val="both"/>
      </w:pPr>
      <w:r>
        <w:rPr>
          <w:rFonts w:ascii="Times New Roman"/>
          <w:b w:val="false"/>
          <w:i w:val="false"/>
          <w:color w:val="000000"/>
          <w:sz w:val="28"/>
        </w:rPr>
        <w:t>Қазақстан Республикасы Қаржы министрінің м.а. 2024 жылғы 5 наурыздағы № 124 бұйрығы. Қазақстан Республикасының Әділет министрлігінде 2024 жылғы 5 наурызда № 34115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№16601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"Салық төлеушінің жеке шотын жүргізу, салықтар, бюджетке төленетін төлемдер, әлеуметтік төлемдер, айыппұлдар, өсімпұл бойынша салық төлеушінің жеке шотындағы есеп-қисаптар сальдосын есептеу, есебі мемлекеттік кірістер органында жүргізілетін берешектің жоқ (бар) екендігі туралы мәліметтерді қалыптастыру, сондай-ақ "Салықтарды, бюджетке төленетін төлемдерді, өсімпұл мен айыппұлдарды есепке жатқызуды және қайтаруды жүргізу" мемлекеттік қызметті көрсету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Қоса беріліп отырған, Салық төлеушінің жеке шотын жүргізу, салықтар, бюджетке төленетін төлемдер, әлеуметтік төлемдер, айыппұлдар, өсімпұл бойынша салық төлеушінің жеке шотындағы есеп-қисаптар сальдосын есептеу, есебі мемлекеттік кірістер органында жүргізілетін берешектің жоқ (бар) екендігі туралы мәліметтерді қалыптастыру, сондай-ақ "Салықтарды, бюджетке төленетін төлемдерді, өсімпұл мен айыппұлдарды есепке жатқызуды және қайтаруды жүргізу" мемлекеттік қызметті көрсету қағидалары бекітілсін.";</w:t>
      </w:r>
    </w:p>
    <w:bookmarkEnd w:id="3"/>
    <w:bookmarkStart w:name="z10" w:id="4"/>
    <w:p>
      <w:pPr>
        <w:spacing w:after="0"/>
        <w:ind w:left="0"/>
        <w:jc w:val="both"/>
      </w:pPr>
      <w:r>
        <w:rPr>
          <w:rFonts w:ascii="Times New Roman"/>
          <w:b w:val="false"/>
          <w:i w:val="false"/>
          <w:color w:val="000000"/>
          <w:sz w:val="28"/>
        </w:rPr>
        <w:t xml:space="preserve">
      көрсетілген бұйрықпен бекітілген, Жеке шоттарын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"Салық төлеушінің жеке шотын жүргізу, салықтар, бюджетке төленетін төлемдер, әлеуметтік төлемдер, айыппұлдар, өсімпұл бойынша салық төлеушінің жеке шотындағы есеп-қисаптар сальдосын есептеу, есебі мемлекеттік кірістер органында жүргізілетін берешектің жоқ (бар) екендігі туралы мәліметтерді қалыптастыру, сондай-ақ "Салықтарды, бюджетке төленетін төлемдерді, өсімпұл мен айыппұлдарды есепке жатқызуды және қайтаруды жүргізу" мемлекеттік қызметті көрсету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Салық төлеушінің жеке шотын жүргізу, салықтар, бюджетке төленетін төлемдер, әлеуметтік төлемдер, айыппұлдар, өсімпұл бойынша салық төлеушінің жеке шотындағы есеп-қисаптар сальдосын есептеу, есебі мемлекеттік кірістер органында жүргізілетін берешектің жоқ (бар) екендігі туралы мәліметтерді қалыптастыру, сондай-ақ "Салықтарды, бюджетке төленетін төлемдерді, өсімпұл мен айыппұлдарды есепке жатқызуды және қайтаруды жүргізу"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97-бабы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100-бабының </w:t>
      </w:r>
      <w:r>
        <w:rPr>
          <w:rFonts w:ascii="Times New Roman"/>
          <w:b w:val="false"/>
          <w:i w:val="false"/>
          <w:color w:val="000000"/>
          <w:sz w:val="28"/>
        </w:rPr>
        <w:t>2-тармағына</w:t>
      </w:r>
      <w:r>
        <w:rPr>
          <w:rFonts w:ascii="Times New Roman"/>
          <w:b w:val="false"/>
          <w:i w:val="false"/>
          <w:color w:val="000000"/>
          <w:sz w:val="28"/>
        </w:rPr>
        <w:t xml:space="preserve">, 101-бабының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w:t>
      </w:r>
    </w:p>
    <w:p>
      <w:pPr>
        <w:spacing w:after="0"/>
        <w:ind w:left="0"/>
        <w:jc w:val="both"/>
      </w:pPr>
      <w:r>
        <w:rPr>
          <w:rFonts w:ascii="Times New Roman"/>
          <w:b w:val="false"/>
          <w:i w:val="false"/>
          <w:color w:val="000000"/>
          <w:sz w:val="28"/>
        </w:rPr>
        <w:t>
      1) салық төлеушінің жеке шоттың жүргізу (бұдан әрі – көрсетілетін қызметті алушы);</w:t>
      </w:r>
    </w:p>
    <w:p>
      <w:pPr>
        <w:spacing w:after="0"/>
        <w:ind w:left="0"/>
        <w:jc w:val="both"/>
      </w:pPr>
      <w:r>
        <w:rPr>
          <w:rFonts w:ascii="Times New Roman"/>
          <w:b w:val="false"/>
          <w:i w:val="false"/>
          <w:color w:val="000000"/>
          <w:sz w:val="28"/>
        </w:rPr>
        <w:t>
      2) салықтар, бюджетке төленетін төлемдер, әлеуметтік төлемдер, айыппұлдар, өсімпұл бойынша салық төлеушінің жеке шотындағы есеп-қисаптар сальдосын есептеу;</w:t>
      </w:r>
    </w:p>
    <w:p>
      <w:pPr>
        <w:spacing w:after="0"/>
        <w:ind w:left="0"/>
        <w:jc w:val="both"/>
      </w:pPr>
      <w:r>
        <w:rPr>
          <w:rFonts w:ascii="Times New Roman"/>
          <w:b w:val="false"/>
          <w:i w:val="false"/>
          <w:color w:val="000000"/>
          <w:sz w:val="28"/>
        </w:rPr>
        <w:t>
      3) есебі мемлекеттік кірістер органында жүргізілетін берешектің жоқ (бар) екендігі туралы мәліметтерді қалыптастыру;</w:t>
      </w:r>
    </w:p>
    <w:p>
      <w:pPr>
        <w:spacing w:after="0"/>
        <w:ind w:left="0"/>
        <w:jc w:val="both"/>
      </w:pPr>
      <w:r>
        <w:rPr>
          <w:rFonts w:ascii="Times New Roman"/>
          <w:b w:val="false"/>
          <w:i w:val="false"/>
          <w:color w:val="000000"/>
          <w:sz w:val="28"/>
        </w:rPr>
        <w:t>
      4) "Салықтарды, бюджетке төленетін төлемдерді, өсімпұл мен айыппұлдарды есепке жатқызуды және қайтаруды жүргізу" мемлекеттік қызмет көрсету тәртіптерін айқындайды.</w:t>
      </w:r>
    </w:p>
    <w:p>
      <w:pPr>
        <w:spacing w:after="0"/>
        <w:ind w:left="0"/>
        <w:jc w:val="both"/>
      </w:pPr>
      <w:r>
        <w:rPr>
          <w:rFonts w:ascii="Times New Roman"/>
          <w:b w:val="false"/>
          <w:i w:val="false"/>
          <w:color w:val="000000"/>
          <w:sz w:val="28"/>
        </w:rPr>
        <w:t>
      Осы Қағидалармен айқындалатын мемлекеттік қызметтер көрсету тәртібіне өзгертулер және (немесе) толықтырулар енгізу кезінде, тиісті нормативтік құқықтық актілері әділет органдарында мемлекеттік тіркеуден өткеннен кейін 3 (үш) жұмыс күні ішінде Қазақстан Республикасы Қаржы министрлігі мемлекеттік қызметтер көрсету тәртібі туралы ақпаратты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берушілер) "электрондық үкімет" ақпараттық-коммуникациялық инфрақұрылым операторына, Бірыңғай байланыс-орталығына жолдайды.";</w:t>
      </w:r>
    </w:p>
    <w:bookmarkStart w:name="z20" w:id="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6"/>
    <w:bookmarkStart w:name="z21" w:id="7"/>
    <w:p>
      <w:pPr>
        <w:spacing w:after="0"/>
        <w:ind w:left="0"/>
        <w:jc w:val="both"/>
      </w:pPr>
      <w:r>
        <w:rPr>
          <w:rFonts w:ascii="Times New Roman"/>
          <w:b w:val="false"/>
          <w:i w:val="false"/>
          <w:color w:val="000000"/>
          <w:sz w:val="28"/>
        </w:rPr>
        <w:t>
      "1) артық төлем – ағымдағы жылдың алдындағы жыл үшін жеке шоттан есеп-қисаптар сальдосы ескеріле отырып, ағымдағы жыл үшін жеке шотта көрсетілген салықтың, бюджетке төленетін басқа да міндетті төлемнің, әлеуметтік төлемнің төленген (есепке жатқызылғандарын, қайтарылғандарын шегергенде) және есептелген, есепке жазылған (кемітілгендерін шегергенде) сомалары арасындағы оң айырма;</w:t>
      </w:r>
    </w:p>
    <w:bookmarkEnd w:id="7"/>
    <w:bookmarkStart w:name="z22" w:id="8"/>
    <w:p>
      <w:pPr>
        <w:spacing w:after="0"/>
        <w:ind w:left="0"/>
        <w:jc w:val="both"/>
      </w:pPr>
      <w:r>
        <w:rPr>
          <w:rFonts w:ascii="Times New Roman"/>
          <w:b w:val="false"/>
          <w:i w:val="false"/>
          <w:color w:val="000000"/>
          <w:sz w:val="28"/>
        </w:rPr>
        <w:t>
      2) есепке алуды жүргізуге жауапты лауазымды тұлға – салықтардың, бюджетке төленетін басқа да міндетті төлемдердің, әлеуметтік төлемдердің, сондай-ақ жеке шоттардағы өсімпұлдар мен айыппұлдардың есепке жазылған (есептелген, кемітілген) және төленген (есепке жатқызылған, қайтарылған) сомаларын есепке алудың дұрыс жүргізілуіне бақылау және есептілікті жасау функцияларын атқаратын тұлға;</w:t>
      </w:r>
    </w:p>
    <w:bookmarkEnd w:id="8"/>
    <w:bookmarkStart w:name="z23" w:id="9"/>
    <w:p>
      <w:pPr>
        <w:spacing w:after="0"/>
        <w:ind w:left="0"/>
        <w:jc w:val="both"/>
      </w:pPr>
      <w:r>
        <w:rPr>
          <w:rFonts w:ascii="Times New Roman"/>
          <w:b w:val="false"/>
          <w:i w:val="false"/>
          <w:color w:val="000000"/>
          <w:sz w:val="28"/>
        </w:rPr>
        <w:t>
      3) міндеттемелердің орындалуына бақылау бойынша лауазымды тұлға – көрсетілетін қызметті алушы салық міндеттемелерін, міндетті зейнетақы жарналарын аудару, әлеуметтік аударымдарды, міндетті әлеуметтік медициналық сақтандыруға аударымдарды және (немесе) жарналарды төлеу бойынша міндеттемелерін орындауына бақылау, сондай-ақ салықтардың, бюджетке төленетін төлемдердің, өсімпұлдардың есепке жазылған (есептелген, кемітілген) сомаларының құқыққа сыйымдылын бақылау функцияларын атқаратын тұлға;</w:t>
      </w:r>
    </w:p>
    <w:bookmarkEnd w:id="9"/>
    <w:bookmarkStart w:name="z24" w:id="10"/>
    <w:p>
      <w:pPr>
        <w:spacing w:after="0"/>
        <w:ind w:left="0"/>
        <w:jc w:val="both"/>
      </w:pPr>
      <w:r>
        <w:rPr>
          <w:rFonts w:ascii="Times New Roman"/>
          <w:b w:val="false"/>
          <w:i w:val="false"/>
          <w:color w:val="000000"/>
          <w:sz w:val="28"/>
        </w:rPr>
        <w:t>
      4) салық есептілігі бойынша бақылауды жүзеге асыратын лауазымды тұлға – салық және бюджетке төленетін басқа да міндетті төлемдердің, әлеуметтік төлемдердің есепке жазылған (есептелген, кемітілген) сомалары бойынша ақпаратты енгізу және (немесе) бақылау функцияларын орындайтын тұлға;";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bookmarkStart w:name="z26" w:id="11"/>
    <w:p>
      <w:pPr>
        <w:spacing w:after="0"/>
        <w:ind w:left="0"/>
        <w:jc w:val="both"/>
      </w:pPr>
      <w:r>
        <w:rPr>
          <w:rFonts w:ascii="Times New Roman"/>
          <w:b w:val="false"/>
          <w:i w:val="false"/>
          <w:color w:val="000000"/>
          <w:sz w:val="28"/>
        </w:rPr>
        <w:t>
      "2-тарау. Жеке шотты жүргізу тәртібі";</w:t>
      </w:r>
    </w:p>
    <w:bookmarkEnd w:id="11"/>
    <w:bookmarkStart w:name="z27" w:id="12"/>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12"/>
    <w:bookmarkStart w:name="z28" w:id="13"/>
    <w:p>
      <w:pPr>
        <w:spacing w:after="0"/>
        <w:ind w:left="0"/>
        <w:jc w:val="both"/>
      </w:pPr>
      <w:r>
        <w:rPr>
          <w:rFonts w:ascii="Times New Roman"/>
          <w:b w:val="false"/>
          <w:i w:val="false"/>
          <w:color w:val="000000"/>
          <w:sz w:val="28"/>
        </w:rPr>
        <w:t>
      "2-параграф. Жеке шотты жүргізу, салықтар, бюджетке төленетін төлемдер, әлеуметтік төлемдер, айыппұлдар, өсімпұл бойынша салық төлеушінің жеке шотындағы есеп-қисаптар сальдосын есептеу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Көрсетілетін қызметті алушы осы Қағидалардың 53-тармағы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хабарламаға шағым берген кезде, осы шағым бойынша шешім шыққанға дейін көрсетілетін қызметті алушы шағым жасаған хабарлама бойынша есептелген сома көрсетілетін қызметті алушы жеке шотында "Салық міндеттемесін орындау мерзімін өзгерту бойынша мәліметтер" бағанында көрсетіледі. Бұл сомаларға Салық кодексінің 120-бабы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салық төлеушінің (салық агентінің) мүлкіне билік етуін шектеуден басқа, мерзімінде орындалмаған салық міндеттемесінің орындалуын қамтамасыз ету тәсілдері мен салық берешегін мәжбүрлеп өндіріп алу шаралары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Көрсетілетін қызметті алушы осы Қағидалардың 53-тармағы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хабарламаға салықтардың, бюджетке төленетін төлемдердің және өсімпұлдардың барлық сомасына шағым жасамаған жағдайда көрсетілетін қызметті алушы даулаған хабарлама бойынша соманың бөлігі салық төлеушінің жеке шотында "Салық міндеттемесін орындау мерзімін өзгерту бойынша мәліметтер" бағанында көрсетіледі. Салық кодексінің 120-бабы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салық төлеушінің (салық агентінің) мүлкіне билік етуін шектеуден басқа, хабарлама бойынша есептелген салықтардың, бюджетке төленетін төлемдер және өсімпұлдар сомаларының даулы болып отырған бөлігіне осы шағым бойынша шешім шыққанға дейін мерзімінде орындалмаған салық міндеттемесінің орындалуын қамтамасыз ету тәсілдері мен салық берешегін мәжбүрлеп өндіріп алу шаралары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33" w:id="14"/>
    <w:p>
      <w:pPr>
        <w:spacing w:after="0"/>
        <w:ind w:left="0"/>
        <w:jc w:val="both"/>
      </w:pPr>
      <w:r>
        <w:rPr>
          <w:rFonts w:ascii="Times New Roman"/>
          <w:b w:val="false"/>
          <w:i w:val="false"/>
          <w:color w:val="000000"/>
          <w:sz w:val="28"/>
        </w:rPr>
        <w:t>
      "65. Шағымды қарау қорытындылары бойынша уәкілетті орган немесе сот көрсетілетін қызметті алушының шағымын қанағаттандырусыз қалдырса не ішінара қанағаттандырса, аталған сомалар уақтылы төленбеген кезде салық берешегін мәжбүрлеп өндіріп алу тәсілдері мен шараларын қолдана отырып, өндіріп алуға жатады. Жеке шотта салық тексеруі аяқталған күннен кейінгі күннен бастап салық берешегін орындауды кейінге қалдырудың әр күні үшін өсімпұл есептеледі.";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35" w:id="15"/>
    <w:p>
      <w:pPr>
        <w:spacing w:after="0"/>
        <w:ind w:left="0"/>
        <w:jc w:val="both"/>
      </w:pPr>
      <w:r>
        <w:rPr>
          <w:rFonts w:ascii="Times New Roman"/>
          <w:b w:val="false"/>
          <w:i w:val="false"/>
          <w:color w:val="000000"/>
          <w:sz w:val="28"/>
        </w:rPr>
        <w:t>
      "68. Көрсетілетін қызметті алушы келіскен және әкімшілік айыппұл салынған сомаға белгіленген мерзімде әкімшілік құқық бұзушылық туралы іс бойынша қаулыға шағым жасалмаған кезде мәжбүрлеп өндіріп алу тәсілдері мен шаралары қолданылады. Бұл ретте мәжбүрлеп өндіріп алу тәсілдері мен шаралары қаулы заңды күшіне енгеннен кейін және қаулыны ерікті түрде орындау үшін берілген мерзім өткеннен кейін қолданылады.";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"93.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3 шiлдедегi № 540 </w:t>
      </w:r>
      <w:r>
        <w:rPr>
          <w:rFonts w:ascii="Times New Roman"/>
          <w:b w:val="false"/>
          <w:i w:val="false"/>
          <w:color w:val="000000"/>
          <w:sz w:val="28"/>
        </w:rPr>
        <w:t>қаулысының</w:t>
      </w:r>
      <w:r>
        <w:rPr>
          <w:rFonts w:ascii="Times New Roman"/>
          <w:b w:val="false"/>
          <w:i w:val="false"/>
          <w:color w:val="000000"/>
          <w:sz w:val="28"/>
        </w:rPr>
        <w:t xml:space="preserve"> (бұдан әрі – № 540 қаулы) негізінде міндетті зейнетақы жарналарын, міндетті кәсіпкерлік зейнетақы жарналарын есептеу (бұдан әрі – міндетті зейнетақы жарналары) жүргізіледі.</w:t>
      </w:r>
    </w:p>
    <w:p>
      <w:pPr>
        <w:spacing w:after="0"/>
        <w:ind w:left="0"/>
        <w:jc w:val="both"/>
      </w:pPr>
      <w:r>
        <w:rPr>
          <w:rFonts w:ascii="Times New Roman"/>
          <w:b w:val="false"/>
          <w:i w:val="false"/>
          <w:color w:val="000000"/>
          <w:sz w:val="28"/>
        </w:rPr>
        <w:t xml:space="preserve">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32897 болып тіркелген) негізінде әлеуметтік аударымдарды есепке алу жүргізіледі.</w:t>
      </w:r>
    </w:p>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аударымдарды және (немесе) жарналарды есептеу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15361 болып тіркелген)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"109. Міндетті зейнетақы жарналарының қате есептелген сомасын қайтаруды № 540 </w:t>
      </w:r>
      <w:r>
        <w:rPr>
          <w:rFonts w:ascii="Times New Roman"/>
          <w:b w:val="false"/>
          <w:i w:val="false"/>
          <w:color w:val="000000"/>
          <w:sz w:val="28"/>
        </w:rPr>
        <w:t>қаулыда</w:t>
      </w:r>
      <w:r>
        <w:rPr>
          <w:rFonts w:ascii="Times New Roman"/>
          <w:b w:val="false"/>
          <w:i w:val="false"/>
          <w:color w:val="000000"/>
          <w:sz w:val="28"/>
        </w:rPr>
        <w:t xml:space="preserve"> белгіленген тәртіппен жинақтаушы зейнетақы қоры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bookmarkStart w:name="z44" w:id="16"/>
    <w:p>
      <w:pPr>
        <w:spacing w:after="0"/>
        <w:ind w:left="0"/>
        <w:jc w:val="both"/>
      </w:pPr>
      <w:r>
        <w:rPr>
          <w:rFonts w:ascii="Times New Roman"/>
          <w:b w:val="false"/>
          <w:i w:val="false"/>
          <w:color w:val="000000"/>
          <w:sz w:val="28"/>
        </w:rPr>
        <w:t>
      "3-тарау. Жеке шоттардағы өсімпұлды есептеу және айыппұлдарды есепке алу, сондай-ақ есебі мемлекеттік кірістер органында жүргізілетін берешектің жоқ (бар) екендігі туралы мәліметтерді қалыптастыру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46" w:id="17"/>
    <w:p>
      <w:pPr>
        <w:spacing w:after="0"/>
        <w:ind w:left="0"/>
        <w:jc w:val="both"/>
      </w:pPr>
      <w:r>
        <w:rPr>
          <w:rFonts w:ascii="Times New Roman"/>
          <w:b w:val="false"/>
          <w:i w:val="false"/>
          <w:color w:val="000000"/>
          <w:sz w:val="28"/>
        </w:rPr>
        <w:t>
      "128. Өсімпұлдар есеп айырысуы мынадай формулада жүргізіледі:</w:t>
      </w:r>
    </w:p>
    <w:bookmarkEnd w:id="17"/>
    <w:p>
      <w:pPr>
        <w:spacing w:after="0"/>
        <w:ind w:left="0"/>
        <w:jc w:val="both"/>
      </w:pPr>
      <w:r>
        <w:rPr>
          <w:rFonts w:ascii="Times New Roman"/>
          <w:b w:val="false"/>
          <w:i w:val="false"/>
          <w:color w:val="000000"/>
          <w:sz w:val="28"/>
        </w:rPr>
        <w:t>
      П = (H * P/ 100 * 2,5 * Д)/ 365, мұнда:</w:t>
      </w:r>
    </w:p>
    <w:p>
      <w:pPr>
        <w:spacing w:after="0"/>
        <w:ind w:left="0"/>
        <w:jc w:val="both"/>
      </w:pPr>
      <w:r>
        <w:rPr>
          <w:rFonts w:ascii="Times New Roman"/>
          <w:b w:val="false"/>
          <w:i w:val="false"/>
          <w:color w:val="000000"/>
          <w:sz w:val="28"/>
        </w:rPr>
        <w:t>
      П – есептелген өсімпұлдар сомасы;</w:t>
      </w:r>
    </w:p>
    <w:p>
      <w:pPr>
        <w:spacing w:after="0"/>
        <w:ind w:left="0"/>
        <w:jc w:val="both"/>
      </w:pPr>
      <w:r>
        <w:rPr>
          <w:rFonts w:ascii="Times New Roman"/>
          <w:b w:val="false"/>
          <w:i w:val="false"/>
          <w:color w:val="000000"/>
          <w:sz w:val="28"/>
        </w:rPr>
        <w:t>
      Н – бересі сомасы;</w:t>
      </w:r>
    </w:p>
    <w:p>
      <w:pPr>
        <w:spacing w:after="0"/>
        <w:ind w:left="0"/>
        <w:jc w:val="both"/>
      </w:pPr>
      <w:r>
        <w:rPr>
          <w:rFonts w:ascii="Times New Roman"/>
          <w:b w:val="false"/>
          <w:i w:val="false"/>
          <w:color w:val="000000"/>
          <w:sz w:val="28"/>
        </w:rPr>
        <w:t>
      Р – базалық мөлшерлеме;</w:t>
      </w:r>
    </w:p>
    <w:p>
      <w:pPr>
        <w:spacing w:after="0"/>
        <w:ind w:left="0"/>
        <w:jc w:val="both"/>
      </w:pPr>
      <w:r>
        <w:rPr>
          <w:rFonts w:ascii="Times New Roman"/>
          <w:b w:val="false"/>
          <w:i w:val="false"/>
          <w:color w:val="000000"/>
          <w:sz w:val="28"/>
        </w:rPr>
        <w:t>
      Д – мерзімі өткен күндер саны.";</w:t>
      </w:r>
    </w:p>
    <w:bookmarkStart w:name="z52" w:id="18"/>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5-параграфының</w:t>
      </w:r>
      <w:r>
        <w:rPr>
          <w:rFonts w:ascii="Times New Roman"/>
          <w:b w:val="false"/>
          <w:i w:val="false"/>
          <w:color w:val="000000"/>
          <w:sz w:val="28"/>
        </w:rPr>
        <w:t xml:space="preserve"> тақырыбы мынадай редакцияда жазылсын:</w:t>
      </w:r>
    </w:p>
    <w:bookmarkEnd w:id="18"/>
    <w:bookmarkStart w:name="z53" w:id="19"/>
    <w:p>
      <w:pPr>
        <w:spacing w:after="0"/>
        <w:ind w:left="0"/>
        <w:jc w:val="both"/>
      </w:pPr>
      <w:r>
        <w:rPr>
          <w:rFonts w:ascii="Times New Roman"/>
          <w:b w:val="false"/>
          <w:i w:val="false"/>
          <w:color w:val="000000"/>
          <w:sz w:val="28"/>
        </w:rPr>
        <w:t>
      "5-параграф. Жеке шоттан бюджетпен есеп айырысудың жай-күйі туралы, сондай-ақ әлеуметтік төлемдер бойынша үзінді көшірме беру және есебі мемлекеттік кірістер органында жүргізілетін берешектің жоқ (бар) екендігі туралы мәліметтерді қалыптастыру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w:t>
      </w:r>
      <w:r>
        <w:rPr>
          <w:rFonts w:ascii="Times New Roman"/>
          <w:b w:val="false"/>
          <w:i w:val="false"/>
          <w:color w:val="000000"/>
          <w:sz w:val="28"/>
        </w:rPr>
        <w:t xml:space="preserve"> мынадай редакцияда жазылсын:</w:t>
      </w:r>
    </w:p>
    <w:bookmarkStart w:name="z55" w:id="20"/>
    <w:p>
      <w:pPr>
        <w:spacing w:after="0"/>
        <w:ind w:left="0"/>
        <w:jc w:val="both"/>
      </w:pPr>
      <w:r>
        <w:rPr>
          <w:rFonts w:ascii="Times New Roman"/>
          <w:b w:val="false"/>
          <w:i w:val="false"/>
          <w:color w:val="000000"/>
          <w:sz w:val="28"/>
        </w:rPr>
        <w:t>
      "147. Жеке шоттан бюджетпен есеп айырысудың жай-күйі туралы, сондай-ақ әлеуметтік төлемдер бойынша үзінді көшірме (бұдан әрі – жеке шоттан үзінді көшірме) алу үшін көрсетілетін қызметті алушы www.egov.kz "электрондық үкімет веб-порталы арқылы көрсетілетін қызметті берушіге жеке шоттан үзінді көшірме алуға сұрау салуды жолдайды.</w:t>
      </w:r>
    </w:p>
    <w:bookmarkEnd w:id="20"/>
    <w:p>
      <w:pPr>
        <w:spacing w:after="0"/>
        <w:ind w:left="0"/>
        <w:jc w:val="both"/>
      </w:pPr>
      <w:r>
        <w:rPr>
          <w:rFonts w:ascii="Times New Roman"/>
          <w:b w:val="false"/>
          <w:i w:val="false"/>
          <w:color w:val="000000"/>
          <w:sz w:val="28"/>
        </w:rPr>
        <w:t>
      Берешектің жоқ (бар) екендігі туралы мәліметтерді алу үшін көрсетілетін қызметті алушы www.egov.kz "электрондық үкімет" веб-порталы арқылы көрсетілетін қызметті берушіге берешектің жоқ (бар) екендігі туралы мәліметтерді алуға сұрау салуды жолдайды.</w:t>
      </w:r>
    </w:p>
    <w:p>
      <w:pPr>
        <w:spacing w:after="0"/>
        <w:ind w:left="0"/>
        <w:jc w:val="both"/>
      </w:pPr>
      <w:r>
        <w:rPr>
          <w:rFonts w:ascii="Times New Roman"/>
          <w:b w:val="false"/>
          <w:i w:val="false"/>
          <w:color w:val="000000"/>
          <w:sz w:val="28"/>
        </w:rPr>
        <w:t>
      Есебі мемлекеттік кірістер органында жүргізілетін берешектің жоқ (бар) екендігі туралы мәліметтерді көрсетілетін қызметті алушының сұрау салуы келіп түскен күні ОБЖШ АЖ-дегі жеке шоттың деректері бойынша автоматты түрде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154-тармақтар</w:t>
      </w:r>
      <w:r>
        <w:rPr>
          <w:rFonts w:ascii="Times New Roman"/>
          <w:b w:val="false"/>
          <w:i w:val="false"/>
          <w:color w:val="000000"/>
          <w:sz w:val="28"/>
        </w:rPr>
        <w:t xml:space="preserve"> мынадай редакцияда жазылсын:</w:t>
      </w:r>
    </w:p>
    <w:bookmarkStart w:name="z60" w:id="21"/>
    <w:p>
      <w:pPr>
        <w:spacing w:after="0"/>
        <w:ind w:left="0"/>
        <w:jc w:val="both"/>
      </w:pPr>
      <w:r>
        <w:rPr>
          <w:rFonts w:ascii="Times New Roman"/>
          <w:b w:val="false"/>
          <w:i w:val="false"/>
          <w:color w:val="000000"/>
          <w:sz w:val="28"/>
        </w:rPr>
        <w:t xml:space="preserve">
      "151. Осы Қағидалардың </w:t>
      </w:r>
      <w:r>
        <w:rPr>
          <w:rFonts w:ascii="Times New Roman"/>
          <w:b w:val="false"/>
          <w:i w:val="false"/>
          <w:color w:val="000000"/>
          <w:sz w:val="28"/>
        </w:rPr>
        <w:t>147-тармағында</w:t>
      </w:r>
      <w:r>
        <w:rPr>
          <w:rFonts w:ascii="Times New Roman"/>
          <w:b w:val="false"/>
          <w:i w:val="false"/>
          <w:color w:val="000000"/>
          <w:sz w:val="28"/>
        </w:rPr>
        <w:t xml:space="preserve"> көрсетілген, келіп түскен сұрау салуларды тіркеу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ОБЖШ АЖ-да Жеке шоттан үзінді көшірме және берешектің жоқ (бар) екендігі туралы мәліметтерді алуға сұрау салуларды тіркеу журналында автоматты түрде жүзеге асырылады.</w:t>
      </w:r>
    </w:p>
    <w:bookmarkEnd w:id="21"/>
    <w:bookmarkStart w:name="z61" w:id="22"/>
    <w:p>
      <w:pPr>
        <w:spacing w:after="0"/>
        <w:ind w:left="0"/>
        <w:jc w:val="both"/>
      </w:pPr>
      <w:r>
        <w:rPr>
          <w:rFonts w:ascii="Times New Roman"/>
          <w:b w:val="false"/>
          <w:i w:val="false"/>
          <w:color w:val="000000"/>
          <w:sz w:val="28"/>
        </w:rPr>
        <w:t xml:space="preserve">
      152. Жеке шоттан үзінді көшірме алуға сұрау салу келіп түскен күннен бастап 1 (бір) жұмыс күнінен кешіктірмей,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www.egov.kz "электрондық үкімет" веб-порталы арқылы жеке шоттан үзінді көшірме электронды түрде ұсынылады.</w:t>
      </w:r>
    </w:p>
    <w:bookmarkEnd w:id="22"/>
    <w:bookmarkStart w:name="z62" w:id="23"/>
    <w:p>
      <w:pPr>
        <w:spacing w:after="0"/>
        <w:ind w:left="0"/>
        <w:jc w:val="both"/>
      </w:pPr>
      <w:r>
        <w:rPr>
          <w:rFonts w:ascii="Times New Roman"/>
          <w:b w:val="false"/>
          <w:i w:val="false"/>
          <w:color w:val="000000"/>
          <w:sz w:val="28"/>
        </w:rPr>
        <w:t xml:space="preserve">
      153. Берешектің жоқ (бар) екендігі туралы мәліметтерді алуға сұрау салу келіп түскен күннен бастап 1 (бір) жұмыс күнінен кешіктірмей,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www.egov.kz "электрондық үкімет" веб-порталы арқылы берешектің жоқ (бар) екендігі туралы мәліметтерді электронды түрде ұсынылады.</w:t>
      </w:r>
    </w:p>
    <w:bookmarkEnd w:id="23"/>
    <w:bookmarkStart w:name="z63" w:id="24"/>
    <w:p>
      <w:pPr>
        <w:spacing w:after="0"/>
        <w:ind w:left="0"/>
        <w:jc w:val="both"/>
      </w:pPr>
      <w:r>
        <w:rPr>
          <w:rFonts w:ascii="Times New Roman"/>
          <w:b w:val="false"/>
          <w:i w:val="false"/>
          <w:color w:val="000000"/>
          <w:sz w:val="28"/>
        </w:rPr>
        <w:t>
      154. Берешектің жоқ (бар) екендігі туралы мәліметтер көрсетілетін қызметті алушының сұрау салуы келіп түскен күні ОБЖШ АЖ-дағы жеке шоттардың деректері бойынша автоматты түрде қалыптастырылады.";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159-тармақ</w:t>
      </w:r>
      <w:r>
        <w:rPr>
          <w:rFonts w:ascii="Times New Roman"/>
          <w:b w:val="false"/>
          <w:i w:val="false"/>
          <w:color w:val="000000"/>
          <w:sz w:val="28"/>
        </w:rPr>
        <w:t xml:space="preserve"> мынадай редакцияда жазылсын:</w:t>
      </w:r>
    </w:p>
    <w:bookmarkStart w:name="z65" w:id="25"/>
    <w:p>
      <w:pPr>
        <w:spacing w:after="0"/>
        <w:ind w:left="0"/>
        <w:jc w:val="both"/>
      </w:pPr>
      <w:r>
        <w:rPr>
          <w:rFonts w:ascii="Times New Roman"/>
          <w:b w:val="false"/>
          <w:i w:val="false"/>
          <w:color w:val="000000"/>
          <w:sz w:val="28"/>
        </w:rPr>
        <w:t>
      "159. Берешектің жоқ (бар) екендігі туралы мәліметтер:</w:t>
      </w:r>
    </w:p>
    <w:bookmarkEnd w:id="25"/>
    <w:p>
      <w:pPr>
        <w:spacing w:after="0"/>
        <w:ind w:left="0"/>
        <w:jc w:val="both"/>
      </w:pPr>
      <w:r>
        <w:rPr>
          <w:rFonts w:ascii="Times New Roman"/>
          <w:b w:val="false"/>
          <w:i w:val="false"/>
          <w:color w:val="000000"/>
          <w:sz w:val="28"/>
        </w:rPr>
        <w:t>
      1) егер көрсетілетін қызметті алушыға қатысты "</w:t>
      </w:r>
      <w:r>
        <w:rPr>
          <w:rFonts w:ascii="Times New Roman"/>
          <w:b w:val="false"/>
          <w:i w:val="false"/>
          <w:color w:val="000000"/>
          <w:sz w:val="28"/>
        </w:rPr>
        <w:t>Оңалту және банкроттық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2) егер көрсетілетін қызметті алушыға қатысты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заңдарында көзделген кредиторлар талаптарының тізіліміне енгізу үшін талап қою өкілеттігіне кіретін, көрсетілетін қызметті берушінің құрылымдық бөлімшесінің сұрау салуы негізінде қалыптастырылады.</w:t>
      </w:r>
    </w:p>
    <w:p>
      <w:pPr>
        <w:spacing w:after="0"/>
        <w:ind w:left="0"/>
        <w:jc w:val="both"/>
      </w:pPr>
      <w:r>
        <w:rPr>
          <w:rFonts w:ascii="Times New Roman"/>
          <w:b w:val="false"/>
          <w:i w:val="false"/>
          <w:color w:val="000000"/>
          <w:sz w:val="28"/>
        </w:rPr>
        <w:t>
      Бұл ретте берешектің жоқ (бар) екендігі туралы мәліметтерде:</w:t>
      </w:r>
    </w:p>
    <w:p>
      <w:pPr>
        <w:spacing w:after="0"/>
        <w:ind w:left="0"/>
        <w:jc w:val="both"/>
      </w:pPr>
      <w:r>
        <w:rPr>
          <w:rFonts w:ascii="Times New Roman"/>
          <w:b w:val="false"/>
          <w:i w:val="false"/>
          <w:color w:val="000000"/>
          <w:sz w:val="28"/>
        </w:rPr>
        <w:t xml:space="preserve">
      1) салықтар, төлемдер, өсімпұлдар төлеу бойынша салықтық міндеттерді орындау мерзімін өзгерту кезіндегі салық берешегі; </w:t>
      </w:r>
    </w:p>
    <w:p>
      <w:pPr>
        <w:spacing w:after="0"/>
        <w:ind w:left="0"/>
        <w:jc w:val="both"/>
      </w:pPr>
      <w:r>
        <w:rPr>
          <w:rFonts w:ascii="Times New Roman"/>
          <w:b w:val="false"/>
          <w:i w:val="false"/>
          <w:color w:val="000000"/>
          <w:sz w:val="28"/>
        </w:rPr>
        <w:t>
      2) оңалту рәсімін немесе төлем қабілеттілігін қалпына келтіру рәсімін қолдану кезіндегі салық берешегі;</w:t>
      </w:r>
    </w:p>
    <w:p>
      <w:pPr>
        <w:spacing w:after="0"/>
        <w:ind w:left="0"/>
        <w:jc w:val="both"/>
      </w:pPr>
      <w:r>
        <w:rPr>
          <w:rFonts w:ascii="Times New Roman"/>
          <w:b w:val="false"/>
          <w:i w:val="false"/>
          <w:color w:val="000000"/>
          <w:sz w:val="28"/>
        </w:rPr>
        <w:t>
      3)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заңдарында белгіленген банкроттық рәсімін жүргізу кезеңінде көрсетілетін қызметті алушыны банкрот деп тану туралы сот шешімі заңды күшіне енген күннен бастап – банкрот деп танылған көрсетілетін қызметті алушының салық берешегі және әлеуметтік төлемдері бойынша берешегі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bookmarkStart w:name="z73" w:id="26"/>
    <w:p>
      <w:pPr>
        <w:spacing w:after="0"/>
        <w:ind w:left="0"/>
        <w:jc w:val="both"/>
      </w:pPr>
      <w:r>
        <w:rPr>
          <w:rFonts w:ascii="Times New Roman"/>
          <w:b w:val="false"/>
          <w:i w:val="false"/>
          <w:color w:val="000000"/>
          <w:sz w:val="28"/>
        </w:rPr>
        <w:t>
      "4-тарау. Салықтардың, бюджетке төленетін төлемдердің және өсімпұлдардың артық төленген (өндіріп алынған) сомаларын есепке жатқызуды және (немесе) қайтаруды жүргізу және "Салықтарды, бюджетке төленетін төлемдерді, өсімпұл мен айыппұлдарды есепке жатқызуды және қайтаруды жүргізу" мемлекеттік қызметті көрсету тәртібі";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75" w:id="27"/>
    <w:p>
      <w:pPr>
        <w:spacing w:after="0"/>
        <w:ind w:left="0"/>
        <w:jc w:val="both"/>
      </w:pPr>
      <w:r>
        <w:rPr>
          <w:rFonts w:ascii="Times New Roman"/>
          <w:b w:val="false"/>
          <w:i w:val="false"/>
          <w:color w:val="000000"/>
          <w:sz w:val="28"/>
        </w:rPr>
        <w:t>
      "191. Егер қайтару сомасы айлық есептік көрсеткіштің 100 еселенген мөлшерінен асса, онда міндеттемелердің орындалуына бақылау бойынша лауазымды тұлға есепке алуды жүргізуге жауапты лауазымды тұлғаға осы қайтарудың негізділігін растайтын жазбаша қорытынды береді.</w:t>
      </w:r>
    </w:p>
    <w:bookmarkEnd w:id="27"/>
    <w:p>
      <w:pPr>
        <w:spacing w:after="0"/>
        <w:ind w:left="0"/>
        <w:jc w:val="both"/>
      </w:pPr>
      <w:r>
        <w:rPr>
          <w:rFonts w:ascii="Times New Roman"/>
          <w:b w:val="false"/>
          <w:i w:val="false"/>
          <w:color w:val="000000"/>
          <w:sz w:val="28"/>
        </w:rPr>
        <w:t>
      Қайтарудың негізділігін растайтын жазбаша қорытынды беру үшін міндеттемелердің орындалуын бақылау жөніндегі лауазымды тұлға ақпараттық жүйелерді қолдана отырып, салықтардың, бюджетке төлемдердің есептелген, кемітілген сомаларының құқыққа сыйымдылығына бақылау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Start w:name="z79" w:id="28"/>
    <w:p>
      <w:pPr>
        <w:spacing w:after="0"/>
        <w:ind w:left="0"/>
        <w:jc w:val="both"/>
      </w:pPr>
      <w:r>
        <w:rPr>
          <w:rFonts w:ascii="Times New Roman"/>
          <w:b w:val="false"/>
          <w:i w:val="false"/>
          <w:color w:val="000000"/>
          <w:sz w:val="28"/>
        </w:rPr>
        <w:t>
      "7) "Орындау пайызы" (бұдан әрі – орындау %) – бюджетке түсетін түсімдер бойынша есеп күніндегі болжамды көрсеткіштерді орындау пайызы;";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"Артық төлем" – салықтар мен бюджетке төленетін төлемдердің түрлері,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банкрот деп жарияланған, көрсетілетін қызметті алушының артық төлемінен басқа, есепті күні жеке шоттарда іс жүзінде қалыптасқан, бірақ банкроттық іс бойынша өндіріс аяқталмаған кедендік төлемдер мен салықтар бойынша артық төлем және сот оңалту рәсімін қолдану туралы шешім қабылдаған көрсетілетін қызметті алушының артық төлемі, әрекетсіз көрсетілетін қызметті алушының жеке шотындағы артық төлемі, Салық кодексінің 48-бабы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мерзімінен аастын артық төлем сомасы;</w:t>
      </w:r>
    </w:p>
    <w:bookmarkStart w:name="z82" w:id="29"/>
    <w:p>
      <w:pPr>
        <w:spacing w:after="0"/>
        <w:ind w:left="0"/>
        <w:jc w:val="both"/>
      </w:pPr>
      <w:r>
        <w:rPr>
          <w:rFonts w:ascii="Times New Roman"/>
          <w:b w:val="false"/>
          <w:i w:val="false"/>
          <w:color w:val="000000"/>
          <w:sz w:val="28"/>
        </w:rPr>
        <w:t xml:space="preserve">
      13) "Жинақтаушы зейнетақы қоры" деген жол бойынша: </w:t>
      </w:r>
    </w:p>
    <w:bookmarkEnd w:id="29"/>
    <w:p>
      <w:pPr>
        <w:spacing w:after="0"/>
        <w:ind w:left="0"/>
        <w:jc w:val="both"/>
      </w:pPr>
      <w:r>
        <w:rPr>
          <w:rFonts w:ascii="Times New Roman"/>
          <w:b w:val="false"/>
          <w:i w:val="false"/>
          <w:color w:val="000000"/>
          <w:sz w:val="28"/>
        </w:rPr>
        <w:t>
      "Іс жүзіндегі түсімдер" деген баған – "Бересі", "Артық төлем" деген бағанындағы міндетті зейнетақы жарналардың, міндетті кәсіби зейнетақы жарналарының, жұмыс берушінің міндетті зейнетақы жарналарының түсімдері – тиісінше банкрот деп жарияланған көрсетілетін қызметті алушының, бірақ банкроттық іс бойынша өндіріс аяқталмаған және сот оңалту рәсімін қолдану туралы шешім қабылдаған көрсетілетін қызметті алушының бересілері мен артық төлемдерінен басқа, есепті күнге жеке шоттарда қалыптасқан міндетті зейнетақы жарналары, міндетті кәсіби зейнетақы жарналары, жұмыс берушінің міндетті зейнетақы жарналары бойынша бересі немесе артық төленген сома толтырылады;</w:t>
      </w:r>
    </w:p>
    <w:bookmarkStart w:name="z84" w:id="30"/>
    <w:p>
      <w:pPr>
        <w:spacing w:after="0"/>
        <w:ind w:left="0"/>
        <w:jc w:val="both"/>
      </w:pPr>
      <w:r>
        <w:rPr>
          <w:rFonts w:ascii="Times New Roman"/>
          <w:b w:val="false"/>
          <w:i w:val="false"/>
          <w:color w:val="000000"/>
          <w:sz w:val="28"/>
        </w:rPr>
        <w:t>
      14) "Әлеуметтік аударымдар" деген жол бойынша: "Іс жүзіндегі түсімдер" деген баған – әлеуметтік аударымдардың түсімдері, "Бересі", "Артық төлем" деген бағандары – тиісінше банкрот деп жарияланған, бірақ банкроттық іс бойынша өндіріс аяқталмаған көрсетілетін қызметті алушының және сот оңалту рәсімін қолдану туралы шешім қабылдаған көрсетілетін қызметті алушының бересілері мен артық төлемдерінен басқа, есепті күнге жеке шоттарда қалыптасқан әлеуметтік аударымдар бойынша бересі немесе артық төленген сома толтырылады;</w:t>
      </w:r>
    </w:p>
    <w:bookmarkEnd w:id="30"/>
    <w:bookmarkStart w:name="z85" w:id="31"/>
    <w:p>
      <w:pPr>
        <w:spacing w:after="0"/>
        <w:ind w:left="0"/>
        <w:jc w:val="both"/>
      </w:pPr>
      <w:r>
        <w:rPr>
          <w:rFonts w:ascii="Times New Roman"/>
          <w:b w:val="false"/>
          <w:i w:val="false"/>
          <w:color w:val="000000"/>
          <w:sz w:val="28"/>
        </w:rPr>
        <w:t>
      15) "Міндетті әлеуметтік медициналық сақтандыруға аударымдар және (немесе) жарналар" деген жол бойынша: "Іс жүзіндегі түсімдер" деген баған – міндетті әлеуметтік медициналық сақтандыруға аударымдардың және (немесе) жарналардың түсуі, "Бересі", "Артық төлем" деген бағандар – тиісінше банкрот деп жарияланған, бірақ банкроттық іс бойынша өндіріс аяқталмаған көрсетілетін қызметті алушының және сот оңалту рәсімін қолдану туралы шешім қабылдаған көрсетілетін қызметті алушының бересілері мен артық төлемдерінен басқа, есепті күнге жеке шоттарда қалыптасқан міндетті әлеуметтік медициналық сақтандыруға аударымдар және (немесе) жарналар бойынша бересі немесе артық төленген сома толтырылады.";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18-қосымша</w:t>
      </w:r>
      <w:r>
        <w:rPr>
          <w:rFonts w:ascii="Times New Roman"/>
          <w:b w:val="false"/>
          <w:i w:val="false"/>
          <w:color w:val="000000"/>
          <w:sz w:val="28"/>
        </w:rPr>
        <w:t xml:space="preserve"> жаңа редакцияда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жаңа редакцияда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 xml:space="preserve">32-қосымша". </w:t>
            </w:r>
          </w:p>
        </w:tc>
      </w:tr>
    </w:tbl>
    <w:bookmarkStart w:name="z141" w:id="3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тәртіпте:</w:t>
      </w:r>
    </w:p>
    <w:bookmarkEnd w:id="32"/>
    <w:bookmarkStart w:name="z142" w:id="3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33"/>
    <w:bookmarkStart w:name="z143" w:id="3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145" w:id="35"/>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5 наурыздағы</w:t>
            </w:r>
            <w:r>
              <w:br/>
            </w:r>
            <w:r>
              <w:rPr>
                <w:rFonts w:ascii="Times New Roman"/>
                <w:b w:val="false"/>
                <w:i w:val="false"/>
                <w:color w:val="000000"/>
                <w:sz w:val="20"/>
              </w:rPr>
              <w:t>№ 124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18-қосымша</w:t>
            </w:r>
          </w:p>
        </w:tc>
      </w:tr>
    </w:tbl>
    <w:bookmarkStart w:name="z154" w:id="36"/>
    <w:p>
      <w:pPr>
        <w:spacing w:after="0"/>
        <w:ind w:left="0"/>
        <w:jc w:val="both"/>
      </w:pPr>
      <w:r>
        <w:rPr>
          <w:rFonts w:ascii="Times New Roman"/>
          <w:b w:val="false"/>
          <w:i w:val="false"/>
          <w:color w:val="000000"/>
          <w:sz w:val="28"/>
        </w:rPr>
        <w:t>
      нысан</w:t>
      </w:r>
    </w:p>
    <w:bookmarkEnd w:id="36"/>
    <w:bookmarkStart w:name="z155" w:id="37"/>
    <w:p>
      <w:pPr>
        <w:spacing w:after="0"/>
        <w:ind w:left="0"/>
        <w:jc w:val="both"/>
      </w:pPr>
      <w:r>
        <w:rPr>
          <w:rFonts w:ascii="Times New Roman"/>
          <w:b w:val="false"/>
          <w:i w:val="false"/>
          <w:color w:val="000000"/>
          <w:sz w:val="28"/>
        </w:rPr>
        <w:t>
      Мемлекеттік органының атауы _______________________________________</w:t>
      </w:r>
    </w:p>
    <w:bookmarkEnd w:id="37"/>
    <w:p>
      <w:pPr>
        <w:spacing w:after="0"/>
        <w:ind w:left="0"/>
        <w:jc w:val="both"/>
      </w:pPr>
      <w:r>
        <w:rPr>
          <w:rFonts w:ascii="Times New Roman"/>
          <w:b w:val="false"/>
          <w:i w:val="false"/>
          <w:color w:val="000000"/>
          <w:sz w:val="28"/>
        </w:rPr>
        <w:t>
      20 жыл жеке шоттан үзінді көшірме және берешектің жоқ (бар) екені туралы мәліметтерді алуға сұрау салуларды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түскен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орган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38"/>
    <w:p>
      <w:pPr>
        <w:spacing w:after="0"/>
        <w:ind w:left="0"/>
        <w:jc w:val="both"/>
      </w:pPr>
      <w:r>
        <w:rPr>
          <w:rFonts w:ascii="Times New Roman"/>
          <w:b w:val="false"/>
          <w:i w:val="false"/>
          <w:color w:val="000000"/>
          <w:sz w:val="28"/>
        </w:rPr>
        <w:t>
      Ескерту: қысқартуларды таратып жазу: БСН - бизнес сәйкестендіру нөмірі; ЖСН - жеке сәйкестендіру нөмірі.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5 наурыздағы</w:t>
            </w:r>
            <w:r>
              <w:br/>
            </w:r>
            <w:r>
              <w:rPr>
                <w:rFonts w:ascii="Times New Roman"/>
                <w:b w:val="false"/>
                <w:i w:val="false"/>
                <w:color w:val="000000"/>
                <w:sz w:val="20"/>
              </w:rPr>
              <w:t>№ 124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20-қосымша</w:t>
            </w:r>
          </w:p>
        </w:tc>
      </w:tr>
    </w:tbl>
    <w:bookmarkStart w:name="z160" w:id="39"/>
    <w:p>
      <w:pPr>
        <w:spacing w:after="0"/>
        <w:ind w:left="0"/>
        <w:jc w:val="both"/>
      </w:pPr>
      <w:r>
        <w:rPr>
          <w:rFonts w:ascii="Times New Roman"/>
          <w:b w:val="false"/>
          <w:i w:val="false"/>
          <w:color w:val="000000"/>
          <w:sz w:val="28"/>
        </w:rPr>
        <w:t>
      нысан</w:t>
      </w:r>
    </w:p>
    <w:bookmarkEnd w:id="39"/>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(мәліметті берген мемлекеттік органның атауы)</w:t>
      </w:r>
    </w:p>
    <w:bookmarkStart w:name="z163" w:id="40"/>
    <w:p>
      <w:pPr>
        <w:spacing w:after="0"/>
        <w:ind w:left="0"/>
        <w:jc w:val="left"/>
      </w:pPr>
      <w:r>
        <w:rPr>
          <w:rFonts w:ascii="Times New Roman"/>
          <w:b/>
          <w:i w:val="false"/>
          <w:color w:val="000000"/>
        </w:rPr>
        <w:t xml:space="preserve"> 20___ жылғы "___" _________ жағдай бойынша есебі мемлекеттік кірістер органдарында жүргізілетін берешектің жоқ (бар) екендігі туралы №_____ мәлімет</w:t>
      </w:r>
    </w:p>
    <w:bookmarkEnd w:id="4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БСН/ЖСН, аты-жөні (ол болған кезде) атауы)</w:t>
      </w:r>
    </w:p>
    <w:p>
      <w:pPr>
        <w:spacing w:after="0"/>
        <w:ind w:left="0"/>
        <w:jc w:val="both"/>
      </w:pPr>
      <w:r>
        <w:rPr>
          <w:rFonts w:ascii="Times New Roman"/>
          <w:b w:val="false"/>
          <w:i w:val="false"/>
          <w:color w:val="000000"/>
          <w:sz w:val="28"/>
        </w:rPr>
        <w:t>
      көрсетілетін қызметті алушының __________ теңге сомасында есебі мемлекеттік кірістер органдарында жүргізілетін берешегі бары/есебі мемлекеттік кірістер органдарында жүргізілетін берешегі жоғы туралы берілді</w:t>
      </w:r>
    </w:p>
    <w:bookmarkStart w:name="z167" w:id="41"/>
    <w:p>
      <w:pPr>
        <w:spacing w:after="0"/>
        <w:ind w:left="0"/>
        <w:jc w:val="both"/>
      </w:pPr>
      <w:r>
        <w:rPr>
          <w:rFonts w:ascii="Times New Roman"/>
          <w:b w:val="false"/>
          <w:i w:val="false"/>
          <w:color w:val="000000"/>
          <w:sz w:val="28"/>
        </w:rPr>
        <w:t>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 және салықтар мен бюджетке төленетін төлемдердің, әлеуметтік төлемдер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 әлеуметтік төлемдер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 (асып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42"/>
    <w:p>
      <w:pPr>
        <w:spacing w:after="0"/>
        <w:ind w:left="0"/>
        <w:jc w:val="both"/>
      </w:pPr>
      <w:r>
        <w:rPr>
          <w:rFonts w:ascii="Times New Roman"/>
          <w:b w:val="false"/>
          <w:i w:val="false"/>
          <w:color w:val="000000"/>
          <w:sz w:val="28"/>
        </w:rPr>
        <w:t>
      қосылған құн салығы бойынша оң сальдо асып кету және/немесе артық төленген сома peтінде қарастырылады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Бюджетке барлық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міндетті кәсіптік зейнетақы жарналары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Міндетті әлеуметтік медициналық сақтандыруға аударымдар және (немесе) жарналар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аударымдар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Жалпы берешек сомасында көрсетілмеген: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салықтық тексеру нәтижелері және деңгейлес мониторинг нәтижелері бойынша есептелген, шағым жасау сатысындағы және шағым жасалған сомалар;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төлеу мерзімі өзгертілген сомалар;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оңалту рәсімі қолданылған сомалар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bl>
    <w:p>
      <w:pPr>
        <w:spacing w:after="0"/>
        <w:ind w:left="0"/>
        <w:jc w:val="both"/>
      </w:pPr>
      <w:r>
        <w:rPr>
          <w:rFonts w:ascii="Times New Roman"/>
          <w:b w:val="false"/>
          <w:i w:val="false"/>
          <w:color w:val="000000"/>
          <w:sz w:val="28"/>
        </w:rPr>
        <w:t xml:space="preserve">
      Мәлімет________________________________ берілді </w:t>
      </w:r>
    </w:p>
    <w:p>
      <w:pPr>
        <w:spacing w:after="0"/>
        <w:ind w:left="0"/>
        <w:jc w:val="both"/>
      </w:pPr>
      <w:r>
        <w:rPr>
          <w:rFonts w:ascii="Times New Roman"/>
          <w:b w:val="false"/>
          <w:i w:val="false"/>
          <w:color w:val="000000"/>
          <w:sz w:val="28"/>
        </w:rPr>
        <w:t xml:space="preserve">
      (талап еткен жер) </w:t>
      </w:r>
    </w:p>
    <w:p>
      <w:pPr>
        <w:spacing w:after="0"/>
        <w:ind w:left="0"/>
        <w:jc w:val="both"/>
      </w:pPr>
      <w:r>
        <w:rPr>
          <w:rFonts w:ascii="Times New Roman"/>
          <w:b w:val="false"/>
          <w:i w:val="false"/>
          <w:color w:val="000000"/>
          <w:sz w:val="28"/>
        </w:rPr>
        <w:t xml:space="preserve">
      20__ж. "__"____________________________ </w:t>
      </w:r>
    </w:p>
    <w:p>
      <w:pPr>
        <w:spacing w:after="0"/>
        <w:ind w:left="0"/>
        <w:jc w:val="both"/>
      </w:pPr>
      <w:r>
        <w:rPr>
          <w:rFonts w:ascii="Times New Roman"/>
          <w:b w:val="false"/>
          <w:i w:val="false"/>
          <w:color w:val="000000"/>
          <w:sz w:val="28"/>
        </w:rPr>
        <w:t>
      (берген күні)</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мәліметте_______ мемлекеттік кірістер органдарының ақпараттары көрсетілген; </w:t>
      </w:r>
    </w:p>
    <w:p>
      <w:pPr>
        <w:spacing w:after="0"/>
        <w:ind w:left="0"/>
        <w:jc w:val="both"/>
      </w:pPr>
      <w:r>
        <w:rPr>
          <w:rFonts w:ascii="Times New Roman"/>
          <w:b w:val="false"/>
          <w:i w:val="false"/>
          <w:color w:val="000000"/>
          <w:sz w:val="28"/>
        </w:rPr>
        <w:t>
      мәліметте_______ құрылымдық бөлімшесінің ақпараттары көрсетілген.</w:t>
      </w:r>
    </w:p>
    <w:bookmarkStart w:name="z176" w:id="43"/>
    <w:p>
      <w:pPr>
        <w:spacing w:after="0"/>
        <w:ind w:left="0"/>
        <w:jc w:val="left"/>
      </w:pPr>
      <w:r>
        <w:rPr>
          <w:rFonts w:ascii="Times New Roman"/>
          <w:b/>
          <w:i w:val="false"/>
          <w:color w:val="000000"/>
        </w:rPr>
        <w:t xml:space="preserve"> Есебі мемлекеттік кірістер органдарында жүргізілетін берешектің жоқ (бар) екендігі туралы мәліметтерге қосымша ____________________________________________________________________  (мәліметті берген мемлекеттік органның атауы)</w:t>
      </w:r>
    </w:p>
    <w:bookmarkEnd w:id="43"/>
    <w:p>
      <w:pPr>
        <w:spacing w:after="0"/>
        <w:ind w:left="0"/>
        <w:jc w:val="both"/>
      </w:pPr>
      <w:r>
        <w:rPr>
          <w:rFonts w:ascii="Times New Roman"/>
          <w:b w:val="false"/>
          <w:i w:val="false"/>
          <w:color w:val="000000"/>
          <w:sz w:val="28"/>
        </w:rPr>
        <w:t xml:space="preserve">
      БСН/ЖСН ________________________________, </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аты-жөні (ол болған кезде) немесе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және/немесе оның құрылымдық бөлімшесінің БСН/ЖСН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және/немесе оның құрылымдық бөлімшесінің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төлемнің, әлеуметтік төлемдердің сомалары</w:t>
            </w:r>
          </w:p>
          <w:p>
            <w:pPr>
              <w:spacing w:after="20"/>
              <w:ind w:left="20"/>
              <w:jc w:val="both"/>
            </w:pPr>
            <w:r>
              <w:rPr>
                <w:rFonts w:ascii="Times New Roman"/>
                <w:b w:val="false"/>
                <w:i w:val="false"/>
                <w:color w:val="000000"/>
                <w:sz w:val="20"/>
              </w:rPr>
              <w:t>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p>
            <w:pPr>
              <w:spacing w:after="20"/>
              <w:ind w:left="20"/>
              <w:jc w:val="both"/>
            </w:pPr>
            <w:r>
              <w:rPr>
                <w:rFonts w:ascii="Times New Roman"/>
                <w:b w:val="false"/>
                <w:i w:val="false"/>
                <w:color w:val="000000"/>
                <w:sz w:val="20"/>
              </w:rPr>
              <w:t>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сомасы</w:t>
            </w:r>
          </w:p>
          <w:p>
            <w:pPr>
              <w:spacing w:after="20"/>
              <w:ind w:left="20"/>
              <w:jc w:val="both"/>
            </w:pPr>
            <w:r>
              <w:rPr>
                <w:rFonts w:ascii="Times New Roman"/>
                <w:b w:val="false"/>
                <w:i w:val="false"/>
                <w:color w:val="000000"/>
                <w:sz w:val="20"/>
              </w:rPr>
              <w:t>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пұл сомасы</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МКО атауы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МКО атауы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МКО атауы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барлық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төлемдер бойынша барлық артық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кәсіптік зейнетақы жарналары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кәсіптік зейнетақы жарналары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аббревиатураларды ашып жазу: </w:t>
      </w:r>
    </w:p>
    <w:p>
      <w:pPr>
        <w:spacing w:after="0"/>
        <w:ind w:left="0"/>
        <w:jc w:val="both"/>
      </w:pPr>
      <w:r>
        <w:rPr>
          <w:rFonts w:ascii="Times New Roman"/>
          <w:b w:val="false"/>
          <w:i w:val="false"/>
          <w:color w:val="000000"/>
          <w:sz w:val="28"/>
        </w:rPr>
        <w:t xml:space="preserve">
      БСК – бюджеттік сыныптау коды; </w:t>
      </w:r>
    </w:p>
    <w:p>
      <w:pPr>
        <w:spacing w:after="0"/>
        <w:ind w:left="0"/>
        <w:jc w:val="both"/>
      </w:pPr>
      <w:r>
        <w:rPr>
          <w:rFonts w:ascii="Times New Roman"/>
          <w:b w:val="false"/>
          <w:i w:val="false"/>
          <w:color w:val="000000"/>
          <w:sz w:val="28"/>
        </w:rPr>
        <w:t xml:space="preserve">
      БСН – бизнес сәйкестендіру нөмірі;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МКО - мемлекеттік кірістер органы; </w:t>
      </w:r>
    </w:p>
    <w:p>
      <w:pPr>
        <w:spacing w:after="0"/>
        <w:ind w:left="0"/>
        <w:jc w:val="both"/>
      </w:pPr>
      <w:r>
        <w:rPr>
          <w:rFonts w:ascii="Times New Roman"/>
          <w:b w:val="false"/>
          <w:i w:val="false"/>
          <w:color w:val="000000"/>
          <w:sz w:val="28"/>
        </w:rPr>
        <w:t>
      МКОК –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5 наурыздағы</w:t>
            </w:r>
            <w:r>
              <w:br/>
            </w:r>
            <w:r>
              <w:rPr>
                <w:rFonts w:ascii="Times New Roman"/>
                <w:b w:val="false"/>
                <w:i w:val="false"/>
                <w:color w:val="000000"/>
                <w:sz w:val="20"/>
              </w:rPr>
              <w:t>№ 124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онлайн берешек сервисі</w:t>
            </w:r>
          </w:p>
        </w:tc>
      </w:tr>
    </w:tbl>
    <w:bookmarkStart w:name="z195" w:id="44"/>
    <w:p>
      <w:pPr>
        <w:spacing w:after="0"/>
        <w:ind w:left="0"/>
        <w:jc w:val="left"/>
      </w:pPr>
      <w:r>
        <w:rPr>
          <w:rFonts w:ascii="Times New Roman"/>
          <w:b/>
          <w:i w:val="false"/>
          <w:color w:val="000000"/>
        </w:rPr>
        <w:t xml:space="preserve"> Есебі мемлекеттік кірістер органында жүргізілетін берешектің жоқ (бар) екендігі туралы мәлімет</w:t>
      </w:r>
    </w:p>
    <w:bookmarkEnd w:id="44"/>
    <w:p>
      <w:pPr>
        <w:spacing w:after="0"/>
        <w:ind w:left="0"/>
        <w:jc w:val="both"/>
      </w:pPr>
      <w:r>
        <w:rPr>
          <w:rFonts w:ascii="Times New Roman"/>
          <w:b w:val="false"/>
          <w:i w:val="false"/>
          <w:color w:val="000000"/>
          <w:sz w:val="28"/>
        </w:rPr>
        <w:t xml:space="preserve">
      Қызметті алушының атауы _______________________________ </w:t>
      </w:r>
    </w:p>
    <w:p>
      <w:pPr>
        <w:spacing w:after="0"/>
        <w:ind w:left="0"/>
        <w:jc w:val="both"/>
      </w:pPr>
      <w:r>
        <w:rPr>
          <w:rFonts w:ascii="Times New Roman"/>
          <w:b w:val="false"/>
          <w:i w:val="false"/>
          <w:color w:val="000000"/>
          <w:sz w:val="28"/>
        </w:rPr>
        <w:t xml:space="preserve">
      Қызмет алушының БСН/ЖСН ____________________________ </w:t>
      </w:r>
    </w:p>
    <w:p>
      <w:pPr>
        <w:spacing w:after="0"/>
        <w:ind w:left="0"/>
        <w:jc w:val="both"/>
      </w:pPr>
      <w:r>
        <w:rPr>
          <w:rFonts w:ascii="Times New Roman"/>
          <w:b w:val="false"/>
          <w:i w:val="false"/>
          <w:color w:val="000000"/>
          <w:sz w:val="28"/>
        </w:rPr>
        <w:t>
      Барлық берешек, оның ішінде (теңге):______________________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қортындысы, салық сомасы(теңге):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зейнетақы жарналары, кәсіптік зейнетақы жарналары бойынша берешек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және (немесе) жарналар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аударымдар бойынша берешек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Көрсетілетін қызметті беруші бойынша берешектер кестесі </w:t>
      </w:r>
    </w:p>
    <w:p>
      <w:pPr>
        <w:spacing w:after="0"/>
        <w:ind w:left="0"/>
        <w:jc w:val="both"/>
      </w:pPr>
      <w:r>
        <w:rPr>
          <w:rFonts w:ascii="Times New Roman"/>
          <w:b w:val="false"/>
          <w:i w:val="false"/>
          <w:color w:val="000000"/>
          <w:sz w:val="28"/>
        </w:rPr>
        <w:t xml:space="preserve">
      Көрсетілетін қызметті беруші____________________________жағдай бойынша </w:t>
      </w:r>
    </w:p>
    <w:p>
      <w:pPr>
        <w:spacing w:after="0"/>
        <w:ind w:left="0"/>
        <w:jc w:val="both"/>
      </w:pPr>
      <w:r>
        <w:rPr>
          <w:rFonts w:ascii="Times New Roman"/>
          <w:b w:val="false"/>
          <w:i w:val="false"/>
          <w:color w:val="000000"/>
          <w:sz w:val="28"/>
        </w:rPr>
        <w:t>
      Барлық берешек: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жинағы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зейнетақы жарналары,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және (немесе) жарналар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аударымдар бойынша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Көрсетілетін қызметті алушы немесе оның құрылымдық бөлімшесінің берешектер кестесі </w:t>
      </w:r>
    </w:p>
    <w:p>
      <w:pPr>
        <w:spacing w:after="0"/>
        <w:ind w:left="0"/>
        <w:jc w:val="both"/>
      </w:pPr>
      <w:r>
        <w:rPr>
          <w:rFonts w:ascii="Times New Roman"/>
          <w:b w:val="false"/>
          <w:i w:val="false"/>
          <w:color w:val="000000"/>
          <w:sz w:val="28"/>
        </w:rPr>
        <w:t xml:space="preserve">
      Көрсетілетін қызмет алушының атауы: _________________________________ </w:t>
      </w:r>
    </w:p>
    <w:p>
      <w:pPr>
        <w:spacing w:after="0"/>
        <w:ind w:left="0"/>
        <w:jc w:val="both"/>
      </w:pPr>
      <w:r>
        <w:rPr>
          <w:rFonts w:ascii="Times New Roman"/>
          <w:b w:val="false"/>
          <w:i w:val="false"/>
          <w:color w:val="000000"/>
          <w:sz w:val="28"/>
        </w:rPr>
        <w:t xml:space="preserve">
      Көрсетілетін қызмет алушының БСН/ЖСН: ______________________________ </w:t>
      </w:r>
    </w:p>
    <w:p>
      <w:pPr>
        <w:spacing w:after="0"/>
        <w:ind w:left="0"/>
        <w:jc w:val="both"/>
      </w:pPr>
      <w:r>
        <w:rPr>
          <w:rFonts w:ascii="Times New Roman"/>
          <w:b w:val="false"/>
          <w:i w:val="false"/>
          <w:color w:val="000000"/>
          <w:sz w:val="28"/>
        </w:rPr>
        <w:t>
      Берешектің барлығы: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сомасы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берешегінің сомасы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берешегінің сомасы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берешегінің сомасы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45"/>
    <w:p>
      <w:pPr>
        <w:spacing w:after="0"/>
        <w:ind w:left="0"/>
        <w:jc w:val="both"/>
      </w:pPr>
      <w:r>
        <w:rPr>
          <w:rFonts w:ascii="Times New Roman"/>
          <w:b w:val="false"/>
          <w:i w:val="false"/>
          <w:color w:val="000000"/>
          <w:sz w:val="28"/>
        </w:rPr>
        <w:t xml:space="preserve">
      Ескертпе: қысқартуларды таратып жазу: </w:t>
      </w:r>
    </w:p>
    <w:bookmarkEnd w:id="45"/>
    <w:bookmarkStart w:name="z207" w:id="46"/>
    <w:p>
      <w:pPr>
        <w:spacing w:after="0"/>
        <w:ind w:left="0"/>
        <w:jc w:val="both"/>
      </w:pPr>
      <w:r>
        <w:rPr>
          <w:rFonts w:ascii="Times New Roman"/>
          <w:b w:val="false"/>
          <w:i w:val="false"/>
          <w:color w:val="000000"/>
          <w:sz w:val="28"/>
        </w:rPr>
        <w:t xml:space="preserve">
      БСК – бюджеттік сыныптау коды; </w:t>
      </w:r>
    </w:p>
    <w:bookmarkEnd w:id="46"/>
    <w:bookmarkStart w:name="z208" w:id="47"/>
    <w:p>
      <w:pPr>
        <w:spacing w:after="0"/>
        <w:ind w:left="0"/>
        <w:jc w:val="both"/>
      </w:pPr>
      <w:r>
        <w:rPr>
          <w:rFonts w:ascii="Times New Roman"/>
          <w:b w:val="false"/>
          <w:i w:val="false"/>
          <w:color w:val="000000"/>
          <w:sz w:val="28"/>
        </w:rPr>
        <w:t xml:space="preserve">
      БСН – бизнес сәйкестендіру нөмірі; </w:t>
      </w:r>
    </w:p>
    <w:bookmarkEnd w:id="47"/>
    <w:bookmarkStart w:name="z209" w:id="48"/>
    <w:p>
      <w:pPr>
        <w:spacing w:after="0"/>
        <w:ind w:left="0"/>
        <w:jc w:val="both"/>
      </w:pPr>
      <w:r>
        <w:rPr>
          <w:rFonts w:ascii="Times New Roman"/>
          <w:b w:val="false"/>
          <w:i w:val="false"/>
          <w:color w:val="000000"/>
          <w:sz w:val="28"/>
        </w:rPr>
        <w:t>
      ЖСН – жеке сәйкестендіру нөмірі.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5 наурыздағы</w:t>
            </w:r>
            <w:r>
              <w:br/>
            </w:r>
            <w:r>
              <w:rPr>
                <w:rFonts w:ascii="Times New Roman"/>
                <w:b w:val="false"/>
                <w:i w:val="false"/>
                <w:color w:val="000000"/>
                <w:sz w:val="20"/>
              </w:rPr>
              <w:t>№ 124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Салық төлеушінің жеке шотын </w:t>
            </w:r>
            <w:r>
              <w:br/>
            </w:r>
            <w:r>
              <w:rPr>
                <w:rFonts w:ascii="Times New Roman"/>
                <w:b w:val="false"/>
                <w:i w:val="false"/>
                <w:color w:val="000000"/>
                <w:sz w:val="20"/>
              </w:rPr>
              <w:t xml:space="preserve">жүргізу, салықтар, бюджетке </w:t>
            </w:r>
            <w:r>
              <w:br/>
            </w:r>
            <w:r>
              <w:rPr>
                <w:rFonts w:ascii="Times New Roman"/>
                <w:b w:val="false"/>
                <w:i w:val="false"/>
                <w:color w:val="000000"/>
                <w:sz w:val="20"/>
              </w:rPr>
              <w:t xml:space="preserve">төленетін төлемдер, әлеуметтік </w:t>
            </w:r>
            <w:r>
              <w:br/>
            </w:r>
            <w:r>
              <w:rPr>
                <w:rFonts w:ascii="Times New Roman"/>
                <w:b w:val="false"/>
                <w:i w:val="false"/>
                <w:color w:val="000000"/>
                <w:sz w:val="20"/>
              </w:rPr>
              <w:t xml:space="preserve">төлемдер, айыппұлдар, өсімпұл </w:t>
            </w:r>
            <w:r>
              <w:br/>
            </w:r>
            <w:r>
              <w:rPr>
                <w:rFonts w:ascii="Times New Roman"/>
                <w:b w:val="false"/>
                <w:i w:val="false"/>
                <w:color w:val="000000"/>
                <w:sz w:val="20"/>
              </w:rPr>
              <w:t xml:space="preserve">бойынша салық төлеушінің жеке </w:t>
            </w:r>
            <w:r>
              <w:br/>
            </w:r>
            <w:r>
              <w:rPr>
                <w:rFonts w:ascii="Times New Roman"/>
                <w:b w:val="false"/>
                <w:i w:val="false"/>
                <w:color w:val="000000"/>
                <w:sz w:val="20"/>
              </w:rPr>
              <w:t xml:space="preserve">шотындағы есеп-қисаптар </w:t>
            </w:r>
            <w:r>
              <w:br/>
            </w:r>
            <w:r>
              <w:rPr>
                <w:rFonts w:ascii="Times New Roman"/>
                <w:b w:val="false"/>
                <w:i w:val="false"/>
                <w:color w:val="000000"/>
                <w:sz w:val="20"/>
              </w:rPr>
              <w:t xml:space="preserve">сальдосын есептеу, есебі </w:t>
            </w:r>
            <w:r>
              <w:br/>
            </w:r>
            <w:r>
              <w:rPr>
                <w:rFonts w:ascii="Times New Roman"/>
                <w:b w:val="false"/>
                <w:i w:val="false"/>
                <w:color w:val="000000"/>
                <w:sz w:val="20"/>
              </w:rPr>
              <w:t xml:space="preserve">мемлекеттік кірістер органында </w:t>
            </w:r>
            <w:r>
              <w:br/>
            </w:r>
            <w:r>
              <w:rPr>
                <w:rFonts w:ascii="Times New Roman"/>
                <w:b w:val="false"/>
                <w:i w:val="false"/>
                <w:color w:val="000000"/>
                <w:sz w:val="20"/>
              </w:rPr>
              <w:t xml:space="preserve">жүргізілетін берешектің жоқ </w:t>
            </w:r>
            <w:r>
              <w:br/>
            </w:r>
            <w:r>
              <w:rPr>
                <w:rFonts w:ascii="Times New Roman"/>
                <w:b w:val="false"/>
                <w:i w:val="false"/>
                <w:color w:val="000000"/>
                <w:sz w:val="20"/>
              </w:rPr>
              <w:t xml:space="preserve">(бар) екендігі туралы </w:t>
            </w:r>
            <w:r>
              <w:br/>
            </w:r>
            <w:r>
              <w:rPr>
                <w:rFonts w:ascii="Times New Roman"/>
                <w:b w:val="false"/>
                <w:i w:val="false"/>
                <w:color w:val="000000"/>
                <w:sz w:val="20"/>
              </w:rPr>
              <w:t xml:space="preserve">мәліметтерді қалыптастыру, </w:t>
            </w:r>
            <w:r>
              <w:br/>
            </w:r>
            <w:r>
              <w:rPr>
                <w:rFonts w:ascii="Times New Roman"/>
                <w:b w:val="false"/>
                <w:i w:val="false"/>
                <w:color w:val="000000"/>
                <w:sz w:val="20"/>
              </w:rPr>
              <w:t xml:space="preserve">сондай-ақ "Салықтарды, </w:t>
            </w:r>
            <w:r>
              <w:br/>
            </w:r>
            <w:r>
              <w:rPr>
                <w:rFonts w:ascii="Times New Roman"/>
                <w:b w:val="false"/>
                <w:i w:val="false"/>
                <w:color w:val="000000"/>
                <w:sz w:val="20"/>
              </w:rPr>
              <w:t xml:space="preserve">бюджетке төленетін төлемдерді, </w:t>
            </w:r>
            <w:r>
              <w:br/>
            </w:r>
            <w:r>
              <w:rPr>
                <w:rFonts w:ascii="Times New Roman"/>
                <w:b w:val="false"/>
                <w:i w:val="false"/>
                <w:color w:val="000000"/>
                <w:sz w:val="20"/>
              </w:rPr>
              <w:t xml:space="preserve">өсімпұл мен айыппұлдарды </w:t>
            </w:r>
            <w:r>
              <w:br/>
            </w:r>
            <w:r>
              <w:rPr>
                <w:rFonts w:ascii="Times New Roman"/>
                <w:b w:val="false"/>
                <w:i w:val="false"/>
                <w:color w:val="000000"/>
                <w:sz w:val="20"/>
              </w:rPr>
              <w:t xml:space="preserve">есепке жатқызуды және </w:t>
            </w:r>
            <w:r>
              <w:br/>
            </w:r>
            <w:r>
              <w:rPr>
                <w:rFonts w:ascii="Times New Roman"/>
                <w:b w:val="false"/>
                <w:i w:val="false"/>
                <w:color w:val="000000"/>
                <w:sz w:val="20"/>
              </w:rPr>
              <w:t xml:space="preserve">қайтаруды жүргізу"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төлемдерді, өсімпұлдарды, айыппұлдарды есепке жатқызуды және қайтаруды жүргізу" (бұдан әрі – мемлекеттік көрсетілетін қызмет) мемлекеттік көрсетілетін қызметтерді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Қаржы министрлігі Мемлекеттік кірістер комитетінің аудандар, қалалар және қалалардағы аудандар, арнайы экономикалық аймақтардың аумақтары бойынша аумақтық органдары;</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арқылы (бұдан әрі – портал);</w:t>
            </w:r>
          </w:p>
          <w:p>
            <w:pPr>
              <w:spacing w:after="20"/>
              <w:ind w:left="20"/>
              <w:jc w:val="both"/>
            </w:pPr>
            <w:r>
              <w:rPr>
                <w:rFonts w:ascii="Times New Roman"/>
                <w:b w:val="false"/>
                <w:i w:val="false"/>
                <w:color w:val="000000"/>
                <w:sz w:val="20"/>
              </w:rPr>
              <w:t>
4) "Салық төлеуші кабинеті" веб-қосымшасы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бюджетке төлемнің, өсімпұлдың артық төленген сомасын есепке жатқызу көрсетілетін қызметті алушы салықтарды, бюджетке төлемдерді, кедендік төлемдерді, өсімпұлдарды, пайыздар мен айыппұлдарды есепке жатқызуды және (немесе) қайтаруды жүргізуге салықтық өтінішті (бұдан әрі – салықтық өтініш) және құжаттарды ұсынған күннен бастап 5 (бес) жұмыс күнін құрайды;</w:t>
            </w:r>
          </w:p>
          <w:p>
            <w:pPr>
              <w:spacing w:after="20"/>
              <w:ind w:left="20"/>
              <w:jc w:val="both"/>
            </w:pPr>
            <w:r>
              <w:rPr>
                <w:rFonts w:ascii="Times New Roman"/>
                <w:b w:val="false"/>
                <w:i w:val="false"/>
                <w:color w:val="000000"/>
                <w:sz w:val="20"/>
              </w:rPr>
              <w:t>
салықтың, бюджетке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көрсетілетін қызметтерді көрсетуге қойылатын негізгі талаптардың тізбесінің 8-тармағында көрсетілген құжаттарды ұсынған күннен бастап 5 (бес) жұмыс күні ішінде жүргізіледі;</w:t>
            </w:r>
          </w:p>
          <w:p>
            <w:pPr>
              <w:spacing w:after="20"/>
              <w:ind w:left="20"/>
              <w:jc w:val="both"/>
            </w:pPr>
            <w:r>
              <w:rPr>
                <w:rFonts w:ascii="Times New Roman"/>
                <w:b w:val="false"/>
                <w:i w:val="false"/>
                <w:color w:val="000000"/>
                <w:sz w:val="20"/>
              </w:rPr>
              <w:t>
салықтың, бюджетке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қайтаруға өтініш берілген күннен бастап 5 (бес) жұмыс күні ішінде жүргізіледі;</w:t>
            </w:r>
          </w:p>
          <w:p>
            <w:pPr>
              <w:spacing w:after="20"/>
              <w:ind w:left="20"/>
              <w:jc w:val="both"/>
            </w:pPr>
            <w:r>
              <w:rPr>
                <w:rFonts w:ascii="Times New Roman"/>
                <w:b w:val="false"/>
                <w:i w:val="false"/>
                <w:color w:val="000000"/>
                <w:sz w:val="20"/>
              </w:rPr>
              <w:t>
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сомаларын есепке жатқызу;</w:t>
            </w:r>
          </w:p>
          <w:p>
            <w:pPr>
              <w:spacing w:after="20"/>
              <w:ind w:left="20"/>
              <w:jc w:val="both"/>
            </w:pPr>
            <w:r>
              <w:rPr>
                <w:rFonts w:ascii="Times New Roman"/>
                <w:b w:val="false"/>
                <w:i w:val="false"/>
                <w:color w:val="000000"/>
                <w:sz w:val="20"/>
              </w:rPr>
              <w:t>
қате төленген соманы бюджеттік сыныптаманың тиісті кодына және (немесе) тиісті мемлекеттік кірістер органына есепке жатқызу;</w:t>
            </w:r>
          </w:p>
          <w:p>
            <w:pPr>
              <w:spacing w:after="20"/>
              <w:ind w:left="20"/>
              <w:jc w:val="both"/>
            </w:pPr>
            <w:r>
              <w:rPr>
                <w:rFonts w:ascii="Times New Roman"/>
                <w:b w:val="false"/>
                <w:i w:val="false"/>
                <w:color w:val="000000"/>
                <w:sz w:val="20"/>
              </w:rPr>
              <w:t>
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p>
          <w:p>
            <w:pPr>
              <w:spacing w:after="20"/>
              <w:ind w:left="20"/>
              <w:jc w:val="both"/>
            </w:pPr>
            <w:r>
              <w:rPr>
                <w:rFonts w:ascii="Times New Roman"/>
                <w:b w:val="false"/>
                <w:i w:val="false"/>
                <w:color w:val="000000"/>
                <w:sz w:val="20"/>
              </w:rPr>
              <w:t>
мемлекеттік баждың артық төленген сомасын оны төлеу орны бойынша бюджеттік сыныптаманың тиісті кодынан салық төлеушінің банк шотына қайтару;</w:t>
            </w:r>
          </w:p>
          <w:p>
            <w:pPr>
              <w:spacing w:after="20"/>
              <w:ind w:left="20"/>
              <w:jc w:val="both"/>
            </w:pPr>
            <w:r>
              <w:rPr>
                <w:rFonts w:ascii="Times New Roman"/>
                <w:b w:val="false"/>
                <w:i w:val="false"/>
                <w:color w:val="000000"/>
                <w:sz w:val="20"/>
              </w:rPr>
              <w:t>
қатені растамау туралы жазбаша хабарлама-мемлекеттік кірістер органы аудару кезінде қателердің бар-жоғын растамаған жағдайда;</w:t>
            </w:r>
          </w:p>
          <w:p>
            <w:pPr>
              <w:spacing w:after="20"/>
              <w:ind w:left="20"/>
              <w:jc w:val="both"/>
            </w:pPr>
            <w:r>
              <w:rPr>
                <w:rFonts w:ascii="Times New Roman"/>
                <w:b w:val="false"/>
                <w:i w:val="false"/>
                <w:color w:val="000000"/>
                <w:sz w:val="20"/>
              </w:rPr>
              <w:t>
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p>
          <w:p>
            <w:pPr>
              <w:spacing w:after="20"/>
              <w:ind w:left="20"/>
              <w:jc w:val="both"/>
            </w:pPr>
            <w:r>
              <w:rPr>
                <w:rFonts w:ascii="Times New Roman"/>
                <w:b w:val="false"/>
                <w:i w:val="false"/>
                <w:color w:val="000000"/>
                <w:sz w:val="20"/>
              </w:rPr>
              <w:t>
ұсынылған салықтық өтініш негізінде мемлекеттік көрсетілетін қызметті көрсету барысында осы мемлекеттік көрсетілетін қызметтерді көрсетуге қойылатын негізгі талаптардың тізбесінің 9-тармағында көрсетілген жағдайларда және негіздер бойынша мемлекеттік көрсетілетін қызметті көрсетуден бас тарту туралы дәлелді жауап беру:</w:t>
            </w:r>
          </w:p>
          <w:p>
            <w:pPr>
              <w:spacing w:after="20"/>
              <w:ind w:left="20"/>
              <w:jc w:val="both"/>
            </w:pPr>
            <w:r>
              <w:rPr>
                <w:rFonts w:ascii="Times New Roman"/>
                <w:b w:val="false"/>
                <w:i w:val="false"/>
                <w:color w:val="000000"/>
                <w:sz w:val="20"/>
              </w:rPr>
              <w:t xml:space="preserve">
1) Қазақстан Республикасының Әкімшілік рәсімдік-процестік кодексінің (бұдан әрі – ӘРПК) </w:t>
            </w:r>
            <w:r>
              <w:rPr>
                <w:rFonts w:ascii="Times New Roman"/>
                <w:b w:val="false"/>
                <w:i w:val="false"/>
                <w:color w:val="000000"/>
                <w:sz w:val="20"/>
              </w:rPr>
              <w:t>73-бабының</w:t>
            </w:r>
            <w:r>
              <w:rPr>
                <w:rFonts w:ascii="Times New Roman"/>
                <w:b w:val="false"/>
                <w:i w:val="false"/>
                <w:color w:val="000000"/>
                <w:sz w:val="20"/>
              </w:rPr>
              <w:t xml:space="preserve"> талаптарын сақтап, қағаз тасығышта ұсыну;</w:t>
            </w:r>
          </w:p>
          <w:p>
            <w:pPr>
              <w:spacing w:after="20"/>
              <w:ind w:left="20"/>
              <w:jc w:val="both"/>
            </w:pPr>
            <w:r>
              <w:rPr>
                <w:rFonts w:ascii="Times New Roman"/>
                <w:b w:val="false"/>
                <w:i w:val="false"/>
                <w:color w:val="000000"/>
                <w:sz w:val="20"/>
              </w:rPr>
              <w:t xml:space="preserve">
2) ӘРПК 73-бабы </w:t>
            </w:r>
            <w:r>
              <w:rPr>
                <w:rFonts w:ascii="Times New Roman"/>
                <w:b w:val="false"/>
                <w:i w:val="false"/>
                <w:color w:val="000000"/>
                <w:sz w:val="20"/>
              </w:rPr>
              <w:t>2-тармағының</w:t>
            </w:r>
            <w:r>
              <w:rPr>
                <w:rFonts w:ascii="Times New Roman"/>
                <w:b w:val="false"/>
                <w:i w:val="false"/>
                <w:color w:val="000000"/>
                <w:sz w:val="20"/>
              </w:rPr>
              <w:t xml:space="preserve"> 7) тармақшасына сәйкес тыңдау жүргізбей, портал арқылы ұсыну болып табылады.</w:t>
            </w:r>
          </w:p>
          <w:p>
            <w:pPr>
              <w:spacing w:after="20"/>
              <w:ind w:left="20"/>
              <w:jc w:val="both"/>
            </w:pP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сұранымды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төлеу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Республикасының "Қазақстан Республикасындағы мерекелер туралы"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 "Салық төлеуші кабинеті" веб-қосымшасы – тәулік бойы, жөндеу жұмыстарын жүргізуге байланысты техникалық үзілістерді қоспағанда (көрсетілетін қызметті алушы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сұрау мен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 – дүйсенбіден жұмаға дейін, үзіліссіз, сағат 09.00–ден 18.00–ға дейін қоса алғанда, Мемлекеттік корпорацияның халыққа қызмет көрсету кезекші бөлімдері,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мереке және демалыс күндерін қоспағанда, дүйсенбіден жұмаға дейін, сағат 09.00–ден 20.00–ға дейін қоса алғанда және сенбі күні сағат 9.00-ден 13.00-ға дейін.</w:t>
            </w:r>
          </w:p>
          <w:p>
            <w:pPr>
              <w:spacing w:after="20"/>
              <w:ind w:left="20"/>
              <w:jc w:val="both"/>
            </w:pPr>
            <w:r>
              <w:rPr>
                <w:rFonts w:ascii="Times New Roman"/>
                <w:b w:val="false"/>
                <w:i w:val="false"/>
                <w:color w:val="000000"/>
                <w:sz w:val="20"/>
              </w:rPr>
              <w:t>
Қабылдау "электрондық" кезек тәртібінде, жеделдетілген қызметті көрсетусіз, көрсетілетін қызметті алушының тіркеу орны бойынша жүргізіледі, электрондық кезекті брондау мүмкіндігі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көрсетілетін қызметті алушыдан талап етілетін құжаттар және деректер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"Салықтық өтініштердің нысандарын бекіту туралы" Қазақстан Республикасы Қаржы министрінің 2018 жылғы 12 ақпандағы № 160 бұйрығына (бұдан әрі – Бұйрық) </w:t>
            </w:r>
            <w:r>
              <w:rPr>
                <w:rFonts w:ascii="Times New Roman"/>
                <w:b w:val="false"/>
                <w:i w:val="false"/>
                <w:color w:val="000000"/>
                <w:sz w:val="20"/>
              </w:rPr>
              <w:t>15-қосымшаға</w:t>
            </w:r>
            <w:r>
              <w:rPr>
                <w:rFonts w:ascii="Times New Roman"/>
                <w:b w:val="false"/>
                <w:i w:val="false"/>
                <w:color w:val="000000"/>
                <w:sz w:val="20"/>
              </w:rPr>
              <w:t xml:space="preserve"> сәйкес нысандағы салықтық өтініш (Нормативтік құқықтық актілерді тіркеудің мемлекеттік тізілімінде № 16425 болып тіркелді);</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органның құжаты;</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төлемнің, өсімпұлдың және айыппұлдың төленген сомасын қайтару үшін – салықтың, бюджетке төлемнің, өсімпұлдың және айыппұлдың төленгені туралы төлем құжаты және заңды күшіне енген сот шешімі.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іске асырылған интеграциялау арқылы порталдың хабарламасына жауап ретінде бір реттік құпия сөз жіберу жолымен немесе қысқа мәтіндік хабарлау жолдау жолымен порталда тіркелген пайдаланушының ұялы байланыстың абоненттік нөмірі арқылы құжат иесінің келісімімен цифрлық құжаттарды алады.</w:t>
            </w:r>
          </w:p>
          <w:p>
            <w:pPr>
              <w:spacing w:after="20"/>
              <w:ind w:left="20"/>
              <w:jc w:val="both"/>
            </w:pPr>
            <w:r>
              <w:rPr>
                <w:rFonts w:ascii="Times New Roman"/>
                <w:b w:val="false"/>
                <w:i w:val="false"/>
                <w:color w:val="000000"/>
                <w:sz w:val="20"/>
              </w:rPr>
              <w:t>
Құжаттарды Мемлекеттік корпорация арқылы қабылдаған кезде көрсетілетін қызметті алушыға көрсетілетін қызметті алушыдан қабылданған құжаттар тізбесі, өтінішті қабылдаған қызметкер тегі, аты және әкесінің аты (болған жағдайда), өтінішті беру күні және уақыты, сондай-ақ дайын құжаттарды беру күні көрсетілген, тиісті құжаттарды қабылдау туралы мониторингтің ақпараттық жүйесі тағайындаған штрих-коды бар қолхат беріледі.</w:t>
            </w:r>
          </w:p>
          <w:p>
            <w:pPr>
              <w:spacing w:after="20"/>
              <w:ind w:left="20"/>
              <w:jc w:val="both"/>
            </w:pPr>
            <w:r>
              <w:rPr>
                <w:rFonts w:ascii="Times New Roman"/>
                <w:b w:val="false"/>
                <w:i w:val="false"/>
                <w:color w:val="000000"/>
                <w:sz w:val="20"/>
              </w:rPr>
              <w:t>
Портал арқылы берген кезде:</w:t>
            </w:r>
          </w:p>
          <w:p>
            <w:pPr>
              <w:spacing w:after="20"/>
              <w:ind w:left="20"/>
              <w:jc w:val="both"/>
            </w:pPr>
            <w:r>
              <w:rPr>
                <w:rFonts w:ascii="Times New Roman"/>
                <w:b w:val="false"/>
                <w:i w:val="false"/>
                <w:color w:val="000000"/>
                <w:sz w:val="20"/>
              </w:rPr>
              <w:t xml:space="preserve">
1) салықтық өтініштердің нысандарын бекіту туралы Бұйрыққа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 электронды құжат нысанындағы салықтық өтініш;</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 құжатының электрондық көшірмесі;</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шешімінің электрондық көшірмесі;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төлемнің, өсімпұлдың және айыппұлдың төленген сомасын қайтару үшін – салықтың, бюджетке төлемнің, өсімпұлдың және айыппұлдың төленгені туралы төлем құжаты және заңды күшіне енген сот шешімінің электрондық көшірмесі;</w:t>
            </w:r>
          </w:p>
          <w:p>
            <w:pPr>
              <w:spacing w:after="20"/>
              <w:ind w:left="20"/>
              <w:jc w:val="both"/>
            </w:pPr>
            <w:r>
              <w:rPr>
                <w:rFonts w:ascii="Times New Roman"/>
                <w:b w:val="false"/>
                <w:i w:val="false"/>
                <w:color w:val="000000"/>
                <w:sz w:val="20"/>
              </w:rPr>
              <w:t>
Көрсетілген қызметті алушылардың ақпараттық жүйелерінен алуға болатын құжаттарды талап етуге жол берілмейді.</w:t>
            </w:r>
          </w:p>
          <w:p>
            <w:pPr>
              <w:spacing w:after="20"/>
              <w:ind w:left="20"/>
              <w:jc w:val="both"/>
            </w:pPr>
            <w:r>
              <w:rPr>
                <w:rFonts w:ascii="Times New Roman"/>
                <w:b w:val="false"/>
                <w:i w:val="false"/>
                <w:color w:val="000000"/>
                <w:sz w:val="20"/>
              </w:rPr>
              <w:t>
Портал арқылы жүгінген жагдайда көрсетілетін қызметті алушыға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20"/>
              <w:ind w:left="20"/>
              <w:jc w:val="both"/>
            </w:pPr>
            <w:r>
              <w:rPr>
                <w:rFonts w:ascii="Times New Roman"/>
                <w:b w:val="false"/>
                <w:i w:val="false"/>
                <w:color w:val="000000"/>
                <w:sz w:val="20"/>
              </w:rPr>
              <w:t>
Салықтық өтініш:</w:t>
            </w:r>
          </w:p>
          <w:p>
            <w:pPr>
              <w:spacing w:after="20"/>
              <w:ind w:left="20"/>
              <w:jc w:val="both"/>
            </w:pPr>
            <w:r>
              <w:rPr>
                <w:rFonts w:ascii="Times New Roman"/>
                <w:b w:val="false"/>
                <w:i w:val="false"/>
                <w:color w:val="000000"/>
                <w:sz w:val="20"/>
              </w:rPr>
              <w:t>
1) салықтардың, төлемдердің, бюджетке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есептелсе;</w:t>
            </w:r>
          </w:p>
          <w:p>
            <w:pPr>
              <w:spacing w:after="20"/>
              <w:ind w:left="20"/>
              <w:jc w:val="both"/>
            </w:pPr>
            <w:r>
              <w:rPr>
                <w:rFonts w:ascii="Times New Roman"/>
                <w:b w:val="false"/>
                <w:i w:val="false"/>
                <w:color w:val="000000"/>
                <w:sz w:val="20"/>
              </w:rPr>
              <w:t>
2) салықтардың, бюджетке төлемдердің қате төленген сомаларын есепке жатқызу, қайтару үшін – салықтарды, бюджетке төлемдерді қате төленген сомасы болса;</w:t>
            </w:r>
          </w:p>
          <w:p>
            <w:pPr>
              <w:spacing w:after="20"/>
              <w:ind w:left="20"/>
              <w:jc w:val="both"/>
            </w:pPr>
            <w:r>
              <w:rPr>
                <w:rFonts w:ascii="Times New Roman"/>
                <w:b w:val="false"/>
                <w:i w:val="false"/>
                <w:color w:val="000000"/>
                <w:sz w:val="20"/>
              </w:rPr>
              <w:t>
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көрсетілетін қызметті берушіге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көрсетілетін қызметті көрсету кезінде бас тартуға:</w:t>
            </w:r>
          </w:p>
          <w:p>
            <w:pPr>
              <w:spacing w:after="20"/>
              <w:ind w:left="20"/>
              <w:jc w:val="both"/>
            </w:pPr>
            <w:r>
              <w:rPr>
                <w:rFonts w:ascii="Times New Roman"/>
                <w:b w:val="false"/>
                <w:i w:val="false"/>
                <w:color w:val="000000"/>
                <w:sz w:val="20"/>
              </w:rPr>
              <w:t>
1) есепке жатқызу:</w:t>
            </w:r>
          </w:p>
          <w:p>
            <w:pPr>
              <w:spacing w:after="20"/>
              <w:ind w:left="20"/>
              <w:jc w:val="both"/>
            </w:pPr>
            <w:r>
              <w:rPr>
                <w:rFonts w:ascii="Times New Roman"/>
                <w:b w:val="false"/>
                <w:i w:val="false"/>
                <w:color w:val="000000"/>
                <w:sz w:val="20"/>
              </w:rPr>
              <w:t>
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p>
          <w:p>
            <w:pPr>
              <w:spacing w:after="20"/>
              <w:ind w:left="20"/>
              <w:jc w:val="both"/>
            </w:pPr>
            <w:r>
              <w:rPr>
                <w:rFonts w:ascii="Times New Roman"/>
                <w:b w:val="false"/>
                <w:i w:val="false"/>
                <w:color w:val="000000"/>
                <w:sz w:val="20"/>
              </w:rPr>
              <w:t>
мемлекеттік баждың төленген сомасы;</w:t>
            </w:r>
          </w:p>
          <w:p>
            <w:pPr>
              <w:spacing w:after="20"/>
              <w:ind w:left="20"/>
              <w:jc w:val="both"/>
            </w:pPr>
            <w:r>
              <w:rPr>
                <w:rFonts w:ascii="Times New Roman"/>
                <w:b w:val="false"/>
                <w:i w:val="false"/>
                <w:color w:val="000000"/>
                <w:sz w:val="20"/>
              </w:rPr>
              <w:t>
2) есепке жатқызу және қайтару:</w:t>
            </w:r>
          </w:p>
          <w:p>
            <w:pPr>
              <w:spacing w:after="20"/>
              <w:ind w:left="20"/>
              <w:jc w:val="both"/>
            </w:pPr>
            <w:r>
              <w:rPr>
                <w:rFonts w:ascii="Times New Roman"/>
                <w:b w:val="false"/>
                <w:i w:val="false"/>
                <w:color w:val="000000"/>
                <w:sz w:val="20"/>
              </w:rPr>
              <w:t>
Қазақстан Республикасының аумағы бойынша автокөлік құралдарының жүргені үшін алымның, консулдық алымның, мыналар үшін:</w:t>
            </w:r>
          </w:p>
          <w:p>
            <w:pPr>
              <w:spacing w:after="20"/>
              <w:ind w:left="20"/>
              <w:jc w:val="both"/>
            </w:pPr>
            <w:r>
              <w:rPr>
                <w:rFonts w:ascii="Times New Roman"/>
                <w:b w:val="false"/>
                <w:i w:val="false"/>
                <w:color w:val="000000"/>
                <w:sz w:val="20"/>
              </w:rPr>
              <w:t>
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p>
          <w:p>
            <w:pPr>
              <w:spacing w:after="20"/>
              <w:ind w:left="20"/>
              <w:jc w:val="both"/>
            </w:pPr>
            <w:r>
              <w:rPr>
                <w:rFonts w:ascii="Times New Roman"/>
                <w:b w:val="false"/>
                <w:i w:val="false"/>
                <w:color w:val="000000"/>
                <w:sz w:val="20"/>
              </w:rPr>
              <w:t>
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мемлекеттік кірістер органына қайтару жағдайларын қоспағанда;</w:t>
            </w:r>
          </w:p>
          <w:p>
            <w:pPr>
              <w:spacing w:after="20"/>
              <w:ind w:left="20"/>
              <w:jc w:val="both"/>
            </w:pPr>
            <w:r>
              <w:rPr>
                <w:rFonts w:ascii="Times New Roman"/>
                <w:b w:val="false"/>
                <w:i w:val="false"/>
                <w:color w:val="000000"/>
                <w:sz w:val="20"/>
              </w:rPr>
              <w:t>
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p>
          <w:p>
            <w:pPr>
              <w:spacing w:after="20"/>
              <w:ind w:left="20"/>
              <w:jc w:val="both"/>
            </w:pPr>
            <w:r>
              <w:rPr>
                <w:rFonts w:ascii="Times New Roman"/>
                <w:b w:val="false"/>
                <w:i w:val="false"/>
                <w:color w:val="000000"/>
                <w:sz w:val="20"/>
              </w:rPr>
              <w:t>
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p>
          <w:p>
            <w:pPr>
              <w:spacing w:after="20"/>
              <w:ind w:left="20"/>
              <w:jc w:val="both"/>
            </w:pPr>
            <w:r>
              <w:rPr>
                <w:rFonts w:ascii="Times New Roman"/>
                <w:b w:val="false"/>
                <w:i w:val="false"/>
                <w:color w:val="000000"/>
                <w:sz w:val="20"/>
              </w:rPr>
              <w:t>
талап қою мерзімінің өтуі;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сомасының болмауы;</w:t>
            </w:r>
          </w:p>
          <w:p>
            <w:pPr>
              <w:spacing w:after="20"/>
              <w:ind w:left="20"/>
              <w:jc w:val="both"/>
            </w:pPr>
            <w:r>
              <w:rPr>
                <w:rFonts w:ascii="Times New Roman"/>
                <w:b w:val="false"/>
                <w:i w:val="false"/>
                <w:color w:val="000000"/>
                <w:sz w:val="20"/>
              </w:rPr>
              <w:t>
тексеру нәтижелері туралы хабарламаға шағымдану;</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негіздердің бар болуы негіздеме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көрсетілетін қызметті көрсету кезінде нашар көретіндер үшін нұсқаға қолжетімді.</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мобильді қосымшада электрондық цифрлық қолтаңбаны немесе бір реттік құпия сөзді қолданып авторландыруды өту қажет, одан әрі "Цифрлық құжат" тарауына өтіп қажетті құжатты таңдау керек.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