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697e" w14:textId="1346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"Қосымша білім беру бағдарламалары бойынша әскери дайындық қағидаларын бекіту туралы" Қазақстан Республикасы Қорғаныс министрінің 2017 жылғы 29 шілдедегі № 398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4 наурыздағы № 217 бұйрығы. Қазақстан Республикасының Әділет министрлігінде 2024 жылғы 6 наурызда № 34120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"Қосымша білім беру бағдарламалары бойынша әскери дайындық қағидаларын бекіту туралы" Қазақстан Республикасы Қорғаныс министрінің 2017 жылғы 29 шілдедегі № 398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15646 болып тіркелген)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 Заңының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26-14)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бұйрықтың орындалуын бақылау Қазақстан Республикасы Қорғаныс министрінің тәрбие және идеологиялық жұмыс жөніндегі орынбасарына жүктелсін.";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Қосымша білім беру бағдарламалары бойынша әскери дайындық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Тәрбиеленушілердің оқу жүктемесі және сабақ режимі Қазақстан Республикасы Оқу-ағарту министрінің 2022 жылғы 3 тамыздағы № 348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29031 болып тіркелген) Мектепке дейінгі тәрбие мен оқытудың, бастауыш, негізгі орта, жалпы орта, техникалық және кәсіптік, орта білімнен кейінгі білім берудің мемлекеттік жалпыға міндетті стандарттары негізінде айқындалады.".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Әскери білім және ғылым департаменті Қазақстан Республикасының заңнамасында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тәрбие және идеологиялық жұмыс жөніндегі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