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c8b1" w14:textId="85dc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туралы" Қазақстан Республикасы Премьер-Министрінің орынбасары – Қазақстан Республикасы Ауыл шаруашылығы министрінің 2018 жылғы 5 мамырдағы № 194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2024 жылғы 5 наурыздағы № 86 бұйрығы. Қазақстан Республикасының Әділет министрлігінде 2024 жылғы 7 наурызда № 34126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туралы" Қазақстан Республикасы Премьер-Министрінің орынбасары – Қазақстан Республикасы Ауыл шаруашылығы министрінің 2018 жылғы 5 мамырдағы № 194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16949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509-бабының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564-бабының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</w:t>
      </w:r>
      <w:r>
        <w:rPr>
          <w:rFonts w:ascii="Times New Roman"/>
          <w:b/>
          <w:i w:val="false"/>
          <w:color w:val="000000"/>
          <w:sz w:val="28"/>
        </w:rPr>
        <w:t>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Тиісті мақсаттарда пайдаланылмайтын немесе Қазақстан Республикасының заңнамасы бұзыла отырып пайдаланылатын жер учаскелерін анықтау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Тиісті мақсаттарда пайдаланылмайтын немесе Қазақстан Республикасының заңнамасы бұзыла отырып пайдаланылатын жер учаскелерін анықтау қағидалары (бұдан әрі – Қағидалар) "Салық және бюджетке төленетін басқа да міндетті төлемдер туралы" Қазақстан Республикасы Кодексінің (Салық кодексі) 509-бабының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564-бабының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учаскелерін анықтау тәртібін айқындайды.".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Жер ресурстарын басқару комитеті заңнамада белгіленген тәртіппен: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ауыл шаруашылығы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