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1c66" w14:textId="c9d1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декреттелген тобындағы адамдарды гигиеналық оқыту қағидаларын бекіту туралы" Қазақстан Республикасы Денсаулық сақтау министрінің № ҚР ДСМ-195/2020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2024 жылғы 13 наурыздағы № 8 бұйрығы. Қазақстан Республикасының Әділет министрлігінде 2024 жылғы 15 наурызда № 34154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01.01.2025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"Халықтың декреттелген тобындағы адамдарды гигиеналық оқыту қағидаларын бекіту туралы" Қазақстан Республикасы Денсаулық сақтау министрінің № ҚР ДСМ-195/2020 (Нормативтік құқықтық актілерді мемлекеттік тіркеу тізілімінде 2020 жылғы 18 қарашада № 21654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Халықтың декреттелген тобындағы адамдарды гигиеналық оқыту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Оң нәтиже болған жағдайда гигиеналық оқытуды жүргізген жеке және заңды тұлғалар емтихан тапсыру туралы мәліметтерді халықтың санитариялық-эпидемиологиялық саламаттылығы саласындағы мемлекеттік органның ақпараттық жүйесіне енгізеді.";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2025 жылғы 1 қаңтардан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