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ad86" w14:textId="0a2a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экономика министрінің "Қазақстан Республикасы Ұлттық экономика министрлігінің арнайы көлік құралдарының заттай нормаларын бекіту туралы" 2015 жылғы 30 сәуірдегі № 370 және "Қазақстан Республикасы Ұлттық экономика министрлігінің арнайы көлік құралдарының заттай нормаларын бекіту туралы" Қазақстан Республикасы Ұлттық экономика министрінің 2015 жылғы 30 сәуірдегі № 370 бұйрығына өзгеріс енгізу туралы" 2019 жылғы 23 қыркүйектегі № 82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Ұлттық экономика министрінің 2024 жылғы 18 наурыздағы № 10 бұйрығы. Қазақстан Республикасының Әділет министрлігінде 2024 жылғы 19 наурызда № 34161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Ұлттық экономика министрлігінің арнайы көлiк құралдарының заттай нормаларын бекіту туралы" Қазақстан Республикасы Ұлттық экономика министрінің 2015 жылғы 30 сәуірдегі № 370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11819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Ұлттық экономика министрлігінің арнайы көлік құралдарының заттай нормаларын бекіту туралы" Қазақстан Республикасы Ұлттық экономика министрінің 2015 жылғы 30 сәуірдегі № 370 бұйрығына өзгеріс енгізу туралы" Қазақстан Республикасы Ұлттық экономика министрінің 2019 жылғы 23 қыркүйектегі № 82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11819 болып тіркелген).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Ішкі əкімшілендіру департаменті Қазақстан Республикасының заңнамасында белгіленген тəртіппен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интернет-ресурсында орналастыруды қамтамасыз етсін.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экономика министрлігінің аппарат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реформалар агенттігі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