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53c2a" w14:textId="df53c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Букмекерлік кеңсенің және (немесе) тотализатордың қызметін жүзеге асыратын ойын бизнесін ұйымдастырушылардың аппараттық-бағдарламалық кешендерін мемлекеттік кірістер органдарының ақпараттық жүйелерімен интеграциялау арқылы беруге жататын мәліметтердің қағидалары мен тізбесін және нысанын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2024 жылғы 19 наурыздағы № 160 бұйрығы. Қазақстан Республикасының Әділет министрлігінде 2024 жылғы 20 наурызда № 34167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 т</w:t>
      </w:r>
      <w:r>
        <w:rPr>
          <w:rFonts w:ascii="Times New Roman"/>
          <w:b w:val="false"/>
          <w:i w:val="false"/>
          <w:color w:val="ff0000"/>
          <w:sz w:val="28"/>
        </w:rPr>
        <w:t>.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"Салық және бюджетке төленетін басқа да міндетті төлемдер туралы" Қазақстан Республикасы Кодексінің (Салық кодексі) 26-бабының </w:t>
      </w:r>
      <w:r>
        <w:rPr>
          <w:rFonts w:ascii="Times New Roman"/>
          <w:b w:val="false"/>
          <w:i w:val="false"/>
          <w:color w:val="000000"/>
          <w:sz w:val="28"/>
        </w:rPr>
        <w:t>28-тармағына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Букмекерлік кеңсенің және (немесе) тотализатордың қызметін жүзеге асыратын ойын бизнесін ұйымдастырушылардың аппараттық-бағдарламалық кешендерін мемлекеттік кірістер органдарының ақпараттық жүйелерімен интеграциялау арқылы мәліметтерді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Букмекерлік кеңсенің және (немесе) тотализатордың қызметін жүзеге асыратын ойын бизнесін ұйымдастырушылардың аппараттық-бағдарламалық кешендерін мемлекеттік кірістер органдарының ақпараттық жүйелерімен интеграциялау арқылы беруге жататын мәліметтер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Тізбе);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Букмекерлік кеңсенің және (немесе) тотализатордың қызметін жүзеге асыратын ойын бизнесін ұйымдастырушылардың аппараттық-бағдарламалық кешендерін мемлекеттік кірістер органдарының ақпараттық жүйелерімен интеграциялау арқылы беруге жататын мәліметтер 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Нысан) бекітілсін.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Қазақстан Республикасының заңнамасында белгіленген тәртіппен: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Қаржы министрлігінің интернет-ресурсында орналастыруды;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алпыс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Цифрлық даму, инновациялар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аэроғарыш өнеркәсібі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Туризм және спорт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Репсубликасының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160 Бұйрықпен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Букмекерлік кеңсенің және (немесе) тотализатордың қызметін жүзеге асыратын ойын бизнесін ұйымдастырушылардың аппараттық-бағдарламалық кешендерін мемлекеттік кірістер органдарының ақпараттық жүйелерімен интеграциялау арқылы мәліметтерді беру қағидалары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7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Букмекерлік кеңсенің және (немесе) тотализатордың қызметін жүзеге асыратын ойын бизнесін ұйымдастырушылардың аппараттық-бағдарламалық кешендерін мемлекеттік кірістер органдарының ақпараттық жүйелерімен интеграциялау арқылы мәліметтерді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Қағидалар) "Салық және бюджетке төленетін басқа да міндетті төлемдер туралы" Қазақстан Республикасы Кодексінің (Салық кодексі) 26-бабының </w:t>
      </w:r>
      <w:r>
        <w:rPr>
          <w:rFonts w:ascii="Times New Roman"/>
          <w:b w:val="false"/>
          <w:i w:val="false"/>
          <w:color w:val="000000"/>
          <w:sz w:val="28"/>
        </w:rPr>
        <w:t>28-тармағына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мәліметтерді беру бойынша автоматтандырылған өзара іс-қимылды қамтамасыз ету мақсатында букмекерлік кеңсенің және (немесе) тотализатордың қызметін жүзеге асыратын ойын бизнесін ұйымдастырушылардың аппараттық-бағдарламалық кешендерін мемлекеттік кірістер органдарының ақпараттық жүйесімен (бұдан әрі - МКО АЖ) интеграциялау арқылы мәліметтерді беру тәртібін айқындайды.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мен терминдер пайдаланылады: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аппараттық-бағдарламалық кешен - ақпараттық процестерді қамтамасыз ететін бағдарламалық және техникалық құралдардың жиынтығы;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бәс тігу - қатысушылардың өз арасында не ойын бизнесін ұйымдастырушымен ұтыс көзделіп, олар қатыспайтын оқиғаның нәтижесiне жасалған, тәуекелге негiзделген келiсiм;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бәс тігуге қатысушы - бәс тігуге қатысатын жеке тұлға;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ойын бизнесiн ұйымдастырушы – құмар ойындарын және (немесе) бәс тiгудi Қазақстан Республикасының заңнамасында белгiленген талаптарға сәйкес ұйымдастыруды және өткiзудi жүзеге асыратын заңды тұлға;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сайт пен браузер арасында деректер алмасу қауіпсіз арна – SSL сертификаты арқылы жүргізілетінін растайтын интернет – ресурстың цифрлық куәлігі;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электрондық цифрлық қолтаңба (бұдан әрі – ЭЦҚ) – электрондық цифрлық қолтаңба құралдарымен жасалған және электрондық құжаттың анықтығын, оның тиесілілігін және мазмұнының өзгермейтіндігін растайтын электрондық цифрлық символдардың жинағы;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eXtensible markup language (бұдан әрі – XML) – құрылымдық және машинада оқылатын форматта деректерді сақтау және беру үшін қолданылатын белгілеудің кеңейтілген тілі;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hypertext transfer protocol secure (бұдан әрі – HTTPS) – гипермәтінді беру хаттамасы;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simple object access protocol (бұдан әрі – SOAP) – ақпараттық жүйелерді интеграциялау кезінде хабарламаларды жіберуге арналған XML-ге негізделген хаттама;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web Service definition language – веб-сервис интерфейстерін сипаттау стандарты (бұдан әрі – WSDL).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Қағидаларда пайдаланылатын өзге де ұғымдар Қазақстан Республикасы заңнамасының өзге де салаларында қолданылатын мағынада қолданылады.</w:t>
      </w:r>
    </w:p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Букмекерлік кеңсенің және (немесе) тотализатордың қызметін жүзеге асыратын ойын бизнесін ұйымдастырушылардың аппараттық-бағдарламалық кешендерін мемлекеттік кірістер органдарының ақпараттық жүйелерімен интеграциялау арқылы мәліметтерді беру тәртібі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Ойын бизнесін ұйымдастырушы МКО АЖ-мен аппараттық-бағдарламалық кешендерді интеграциялау арқылы мәліметтерді беру мақсатында мыналарды: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аумағында ойын бизнесін ұйымдастырушының орналасқан жері бойынша аппараттық-бағдарламалық кешен серверінің болуын;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"Ақпараттандыру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тәртіппен, сондай-ақ Қазақстан Республикасы Үкіметінің 2016 жылғы 20 желтоқсандағы № 832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Ақпараттық-коммуникациялық технологиялар және ақпараттық қауіпсіздікті қамтамасыз ету саласындағы бірыңғай талаптарында белгіленген тәртіппен МКО АЖ-мен интеграциялауды;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Тізбе мен Нысанға сәйкес күнделікті негізде мәліметтерді тәулік бойы үздіксіз өңдеуді және автоматты режимде беруді.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Тізбе бойынша мәліметтерді беру мыналарды: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куәландырушы орталығы берген SSL-сертификаттарды тіркеу куәліктерін қолдана отырып, HTTPS кеңейтілген көлік хаттамасын;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SOAP өзара әрекеттесу хаттамасын;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WSDL сипаттау тілін;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 қойылған ЭЦҚ;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веб-әдістер мен олардың параметрлері үшін берілетін XML деректерді;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 алу кезеңділігін - Астана қаласының уақыты бойынша сағат 03:00-ден кешіктірмей: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ойын бизнесін ұйымдастырушының жеке тұлғадан ақша қаражатын алуды;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тұлғаның ойын бизнесін ұйымдастырушыдан ақша қаражатын алуды қолдану арқылы жүзеге асырылады.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аппараттық-бағдарламалық кешеннің жұмыс режиміндегі іркілістер немесе оны ауыстыру кезінде жұмыстың ақаулыққа төзімділігі және резервтік деректерді құруды; 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деректердің өспелі қорытындысымен есепке алуды жүргізуді;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техникалық іркіліс туындаған кезде Тізбе бойынша мәліметтерді беру мүмкін еместігі туралы 1 (бір) жұмыс күні ішінде мемлекеттік кірістер органына жазбаша түрде хабарлауды;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Тізбе бойынша мәліметтерді осы тармақтың 6) тармақшасында көрсетілген іркіліс болған кезеңі үшін ақпараттық жүйелердегі іркіліс себептері жойылған күннен бастап 3 (үш) тәуліктен кешіктірмей жолдауды; 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деректерді: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микро-, шағын және орта кәсіпкерлік субъектілері үшін – ойын бизнесін ұйымдастырушылармен бәс тігуге қатысушылар арасында бәс тігу жасалған жылдан кейінгі жылдың 1 қаңтарынан бастап кемінде 3 (үш)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ірі кәсіпкерлік субъектілері үшін – ойын бизнесін ұйымдастырушылармен бәс тігуге қатысушылар арасында бәс тігу жасалған жылдан кейінгі жылдың 1 қаңтарынан бастап кемінде 5 (бес) жыл ішінде сақтауды қамтамасыз етеді.</w:t>
      </w:r>
    </w:p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кірістер органдары: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заңнамасында белгіленген жағдайларды қоспағанда, Тізбеге сәйкес алынған мәліметтердің сақталуын және құпиялылығын қамтамасыз етеді;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МКО АЖ сервистерінің тәулік бойы үздіксіз жұмысын қамтамасыз етеді;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Тізбе бойынша мәліметтерді қабылдау мүмкін болмаған жағдайда, ойын бизнесін ұйымдастырушыларға себебін көрсете отырып, 1 (бір) жұмыс күні ішінде жазбаша хабарлайды.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Репсубликасының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160 Бұйрықпен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Букмекерлік кеңсенің және (немесе) тотализатордың қызметін жүзеге асыратын ойын бизнесін ұйымдастырушылардың аппараттық-бағдарламалық кешендерін мемлекеттік кірістер органдарының ақпараттық жүйелерімен интеграциялау арқылы беруге жататын мәліметтер тізбесі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Жеке тұлғаның жеке сәйкестендіру нөмірі.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"Төлемдер және төлем жүйелері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Заң) көзделген тәсілдермен букмекерлік кеңсенің және (немесе) тотализатордың қызметін жүзеге асыратын ойын бизнесін ұйымдастырушының жеке тұлғадан ақша қаражатын алған күні мен уақыты.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Заңда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тәсілдермен букмекерлік кеңсенің және (немесе) тотализатордың қызметін жүзеге асыратын ойын бизнесін ұйымдастырушының жеке тұлғадан алған ақша қаражатының сомасы.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Заңда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тәсілдермен жеке тұлғаның букмекерлік кеңсенің және (немесе) тотализатордың қызметін жүзеге асыратын ойын бизнесін ұйымдастырушыдан ақша қаражатын алған күні мен уақыты.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Заңда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тәсілдермен букмекерлік кеңсенің және (немесе) тотализатордың қызметін жүзеге асыратын ойын бизнесін ұйымдастырушыдан жеке тұлғаның алған ақша қаражатының сомасы.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Репсубликасының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160 Бұйрықпен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  (Букмекерлік кеңсенің және (немесе) тотализатордың қызметін жүзеге асыратын ойын бизнесін ұйымдастырушының атауы, бизнес-сәйкестендіру нөмірі)</w:t>
      </w:r>
    </w:p>
    <w:bookmarkStart w:name="z5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Букмекерлік кеңсенің және (немесе) тотализатордың қызметін жүзеге асыратын ойын бизнесін ұйымдастырушылардың аппараттық-бағдарламалық кешендерін мемлекеттік кірістер органдарының ақпараттық жүйелерімен интеграциялау арқылы беруге жататын мәліметтер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тұлғаның жеке сәйкестендіру нөмірі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"Төлемдер және төлем жүйелері туралы" Қазақстан Республикасының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көзделген тәсілдермен букмекерлік кеңсенің және (немесе) тотализатордың қызметін жүзеге асыратын ойын бизнесін ұйымдастырушының жеке тұлғадан ақша қаражатын алған күні мен уақыты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"Төлемдер және төлем жүйелері туралы" Қазақстан Республикасының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көзделген тәсілдермен букмекерлік кеңсенің және (немесе) тотализатордың қызметін жүзеге асыратын ойын бизнесін ұйымдастырушының жеке тұлғадан алған ақша қаражатының сомасы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"Төлемдер және төлем жүйелері туралы" Қазақстан Республикасының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көзделген тәсілдермен жеке тұлғаның букмекерлік кеңсенің және (немесе) тотализатордың қызметін жүзеге асыратын ойын бизнесін ұйымдастырушыдан ақша қаражатын алған күні мен уақыты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"Төлемдер және төлем жүйелері туралы" Қазақстан Республикасының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көзделген тәсілдермен букмекерлік кеңсенің және (немесе) тотализатордың қызметін жүзеге асыратын ойын бизнесін ұйымдастырушыдан жеке тұлғаның алған ақша қаражатының сомасы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