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5cb3" w14:textId="24f5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"Цифрлық құжаттар сервисінде электрондық құжаттарды көрсету және пайдалану қағидаларын бекіту туралы" Қазақстан Республикасының Цифрлық даму, инновациялар және аэроғарыш өнеркәсібі министрінің 2020 жылғы 28 қыркүйектегі № 352/НҚ бұйрығына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2024 жылғы 19 наурыздағы № 170/НҚ бұйрығы. Қазақстан Республикасының Әділет министрлігінде 2024 жылғы 28 наурызда № 34175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"Цифрлық құжаттар сервисінде электрондық құжаттарды көрсету және пайдалану қағидаларын бекіту туралы" Қазақстан Республикасының Цифрлық даму, инновациялар және аэроғарыш өнеркәсібі министрінің 2020 жылғы 28 қыркүйектегі № 352/НҚ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21329 болып тіркелген) мынадай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Цифрлық құжаттар сервисінде электрондық құжаттарды көрсету және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21-тармақпен толықтырылсын: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Төлем және қаржы қызметтерін алған кезде жеке басты куәландыратын құжаттарды қаржы және төлем ұйымдары цифрлық құжаттар сервисі арқылы жеке тұлғалар жеке жүгінген кезде (қатысуымен) оларға ұсынады және пайдаланылады.".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Мемлекеттік көрсетілетін қызметтер комитеті: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орналастыруды;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 беруді қамтамасыз етсін.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Цифрлық даму, инновациялар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аэроғарыш өнеркәсібі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