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a1cc" w14:textId="e3aa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"Назарбаев Зияткерлік мектептері" дербес білім беру ұйымында дарынды балалардың оқуына ақы төлеу үшін Қазақстан Республикасы Президентінің "Өркен" білім беру грантын тағайындау қағидалары мен мөлшерлерін бекіту туралы" Қазақстан Республикасы Оқу-ағарту министрінің 2023 жылғы 14 тамыздағы №255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Оқу-ағарту министрінің 2024 жылғы 27 наурыздағы № 68 бұйрығы. Қазақстан Республикасының Әділет министрлігінде 2024 жылғы 29 наурызда № 34196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"Назарбаев Зияткерлік мектептері" дербес білім беру ұйымында дарынды балалардың оқуына ақы төлеу үшін Қазақстан Республикасы Президентінің "Өркен" білім беру грантын тағайындау қағидалары мен мөлшерлерін бекіту туралы" Қазақстан Республикасы Оқу-ағарту министрінің 2023 жылғы 14 тамыздағы № 255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33295 болып тіркелген) мынадай өзгерістер мен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"Назарбаев Зияткерлік мектептері" дербес білім беру ұйымында дарынды балалардың оқуына ақы төлеу үшін Қазақстан Республикасы Президентінің "Өркен" білім беру грантын тағайындау қағидалары мен </w:t>
      </w:r>
      <w:r>
        <w:rPr>
          <w:rFonts w:ascii="Times New Roman"/>
          <w:b w:val="false"/>
          <w:i w:val="false"/>
          <w:color w:val="000000"/>
          <w:sz w:val="28"/>
        </w:rPr>
        <w:t>мөлшерлерінде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Мектепте білім алушы Қазақстан Республикасының азаматтығынан шыққан кезде, сондай-ақ жұмыс органының жарғысында көзделген негіздер бойынша мектептен шығарылған жағдайда гранттан айырылады. Мектептен шығару негіздері әрбір білім алушының назарына жеткізу үшін ашық қолжетімділікте орналастырылады.";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орыс тіліндегі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16-тармақтарға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енгізіледі, қазақ тіліндегі мәтін өзгермейді;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Гранттың мөлшерлері: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жатақханада тұруды есептемегенде, күнтізбелік жылға 2 349 191 (екі миллион үш жүз қырық тоғыз мың жүз тоқсан бір) теңгені;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жатақханада тұруды есептегенде, күнтізбелік жылға 3 247 305 (үш миллион екі жүз қырық жеті мың үш жүз бес) теңгені құрайды.".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Оқу-ағарту министрлігінің Орта білім беру комитеті Қазақстан Республикасының заңнамасымен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Оқу-ағарту министрлігінің интернет-ресурсында орналастыруды қамтамасыз етсін.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оқу-ағарту вице-министріне жүктелсін.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 және 2024 жылғы 1 қаңтардан бастап туындаған құқықтық қатынастарға қолданылады.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Оқу-ағарту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