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ccee6" w14:textId="6dcce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"Қаржы мониторингі субъектілерінің қаржы мониторингіне жататын операциялар туралы мәліметтер мен ақпаратты беру қағидаларын және күдікті операцияны айқындау белгілерін бекіту туралы" Қазақстан Республикасының Қаржылық мониторинг агенттігі Төрағасының 2022 жылғы 22 ақпандағы № 13 бұйрығына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Қаржылық мониторинг агенттігі Төрағасының 2024 жылғы 30 наурыздағы № 2 бұйрығы. Қазақстан Республикасының Әділет министрлігінде 2024 жылғы 1 сәуірде № 34207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"Қаржы мониторингі субъектілерінің қаржы мониторингіне жататын операциялар туралы мәліметтер мен ақпаратты беру қағидаларын және күдікті операцияны айқындау белгілерін бекіту туралы" Қазақстан Республикасының Қаржылық мониторинг агенттігі Төрағасының 2022 жылғы 22 ақпандағы № 13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26924 болып тіркелген) келесі толықтыру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Қаржы мониторингі субъектілерінің қаржы мониторингіне жататын операциялар туралы мәліметтер мен ақпаратты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Қағидаларға 4-қосымшамен бекітілген Қаржы мониторингі субъектілерінің түрлері кодтарының </w:t>
      </w:r>
      <w:r>
        <w:rPr>
          <w:rFonts w:ascii="Times New Roman"/>
          <w:b w:val="false"/>
          <w:i w:val="false"/>
          <w:color w:val="000000"/>
          <w:sz w:val="28"/>
        </w:rPr>
        <w:t>анықтамалығын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 қосылсын: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Қазақстанның Экспорттық-кредиттік агенттігі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Қаржылық мониторинг агенттігінің Құқықтық қамтамасыз ету департаменті Қазақстан Республикасының заңнамасында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 Қазақстан Республикасы Қаржылық мониторинг Агенттігінің интернет-ресурсында орналастыруды қамтамасыз етсін.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алғашқы ресми жарияланған күнінен кейін күнтізбелік он күн өткен соң қолданысқа енгізіледі.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Қаржылық мониторинг агенттігінің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Малахов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Әділет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нарығын реттеу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дамыту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Өнеркәсіп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құрылыс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Банкі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