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410" w14:textId="adc4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2024 жылғы 9 сәуірдегі № 193 бұйрығы. Қазақстан Республикасының Әділет министрлігінде 2024 жылғы 10 сәуірде № 34239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25488 болып тіркелген)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әл-ауқат қоры мен Ұлттық әл-ауқат қорының ұйымдарын қоспағанда, квазимемлекеттік сектордың жекелеген субъектілерінің сатып алуын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287-тармақтың </w:t>
      </w:r>
      <w:r>
        <w:rPr>
          <w:rFonts w:ascii="Times New Roman"/>
          <w:b w:val="false"/>
          <w:i w:val="false"/>
          <w:color w:val="000000"/>
          <w:sz w:val="28"/>
        </w:rPr>
        <w:t>38)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Қазақстан Республикасы Президентінің тапсырмасы бойынша мемлекеттің ақпараттық қауіпсіздігін қамтамасыз ету үшін стратегиялық маңызы бар деректерді өңдеу орталықтарын сатып алу немесе салу, деректерді өңдеу орталықтары үшін ақпараттық-коммуникациялық инфрақұрылым объектілерін сатып алу.";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335-1-тармақпен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"335-1. Осы Қағидалардың 287-тармағының 38) тармақшасына сәйкес жасалған шарт бес жылдан аспайтын мерзімге жасалады.";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 заңнамасы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 Әділет министрлігінде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Реcпубликасының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әл-ауқат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Ұлттық әл-ауқат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квазимемлекеттік сектордың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______жылға арналған тауарларды, жұмыстарды, көрсетілетін қызметтерді сатып алудың жылдық жоспары /_____ жылға арналған тауарларды, жұмыстарды, көрсетілетін қызметтерді сатып алудың алдын ала жоспары / _____ жылға арналған тауарларды, жұмыстарды, көрсетілетін қызметтерді сатып алудың ұзақ мерзімді жоспары (көрсетілген мәндердің бірін таңдау)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мәліметтер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беруші БСН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берушінің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Сатып алу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тармағының типі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нысанасының түрі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Тауардың, жұмыстың, қызметтің коды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тауарлардың, жұмыстардың, көрсетілетін қызметтердің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көрсетілетін қызметтердің қысқаша сипаттамасы (сипаттамасы)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сипаттама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сипаттама (орыс тілінде)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тәсілі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бағасы, теңге, қосылған құн салығы есебінсіз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үшін бекітілген жалпы сома, теңге, қосылған құн салығы есебінсіз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(ҚҚС)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жылдық кезеңнің бірінші жылына бекітілген сома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жылдық кезеңнің екінші жылына арналған болжамды сома,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жылдық кезеңнің үшінші жылына арналған болжамды сома,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жылдық кезеңнің төртінші жылына арналған болжамды сома,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жылдық кезеңнің бесінші жылына арналған болжамды сома,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жариялаудың жоспарланған мерзімі (ай)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жеткізу, жұмыстарды орындау, қызметтерді көрсету мерзімі (қазақ тілінде)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жеткізу, жұмыстарды орындау, қызметтерді көрсету мерзімі (орыс тілінде)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жеткізу, жұмыстарды орындау, қызметтерді көрсету орны (қазақтілінде)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 жеткізу, жұмыстарды орындау, қызметтерді көрсету орны (орыстілінде)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Аванстық төлем мөлшері,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бастамашысының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мәліметтер: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"Тапсырыс берушінің БСН" деген жолақ – заңды тұлғаны мемлекеттік тіркеу (қайта тіркеу) туралы куәлікте көрсетілген ұйымның бизнес сәйкестендіру нөмірі (он екі мәндегі код);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"Тапсырыс берушінің атауы" деген жолақ - ұйымның толық атауы көрсетіледі;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"Қаржы жылы" деген жолақта – сатып алу жоспары жасалатын қаржы жылы көрсетіледі.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Сатып алу жоспары: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"№" деген жолақта – веб-портал айқындайтын сатып алудың сәйкестендіру коды;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"Жоспар тармағының түрі" деген жолақта-жоспар тармағы түрлерінің мынадай мәндерінің бірі көрсетіледі: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жылынан аспайтын сатып алулар;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жылынан асатын сатып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үнемдеу есебінен сатып алу;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"Сатып алу нысанасының түрі" деген жолақта - сатып алу нысанасының түрі (тауар, жұмыс, көрсетілетін қызмет) көрсетіледі;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"Тауардың, жұмыстың, көрсетілетін қызметтің коды" деген жолақта - тауарлардың, жұмыстардың, көрсетілетін қызметтердің анықтамалығына сәйкес тауардың, жұмыстың, көрсетілетін қызметтің коды көрсетіледі;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"Сатып алынатын тауарлардың, жұмыстардың, көрсетілетін қызметтердің атауы" деген жолақта – "Тауардың, жұмыстың, көрсетілетін қызметтің коды" деген жолаққа енгізілген мәнге сәйкес сатып алынатын тауарлардың, жұмыстардың, көрсетілетін қызметтердің атауы көрсетіледі.;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"Тауарлардың, жұмыстардың, көрсетілетін қызметтердің қысқаша сипаттамасы (сипаттамасы)" деген жолақта – "Тауардың, жұмыстың, көрсетілетін қызметтің коды" деген жолаққа енгізілген мәнге сәйкес сатып алынатын тауарлардың, жұмыстардың, көрсетілетін қызметтердің қысқаша сипаттамасы (сипаттамасы) көрсетіледі.;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"Қосымша сипаттамасы (қазақ тілінде)" деген жолақта – сатып алу нысанасының қазақ тіліндегі қосымша сипаттамасы көрсетіледі (міндетті емес жол);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"Қосымша сипаттамасы (орыс тілінде)" деген жолақта – сатып алу нысанасының орыс тіліндегі қосымша сипаттамасы көрсетіледі (міндетті емес жол);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"Сатып алу тәсілі" деген жолақта – сатып алуды өткізу тәсілі көрсетіледі;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"Өлшем бірлігі" деген жолақта – "Тауардың, жұмыстың, көрсетілетін қызметтің коды" деген жолаққа енгізілген мәнге сәйкес сатып алу нысанасының өлшем бірлігі көрсетіледі.;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"Саны, көлемі" деген жолақта – сатып алынатын тауарлардың, жұмыстардың немесе көрсетілетін қызметтердің саны немесе көлемі көрсетіледі;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"Бір бірлігі үшін баға, теңге" деген жолақта – теңгеде сатып алу нысанасының бірлігі үшін баға көрсетіледі;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"Сатып алу үшін бекітілген сома, теңге" деген жолақта – "Саны, көлемі" деген жолақтың мәнін "бірлік үшін баға, теңге" деген жолаққа көбейту арқылы есептеледі және сатып алуды жүргізу жоспарланатын соманы білдіреді;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"Бес жылдық кезеңнің бірінші жылына бекітілген сома" деген жолақта – теңгеде бес жылдық кезеңнің бірінші жылына жоспарланған сома көрсетіледі;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"Бес жылдық кезеңнің екінші жылына арналған болжамды сома, теңге" деген жолақта – теңгеде бес жылдық кезеңнің екінші жылына арналған болжамды сома көрсетіледі;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"Бес жылдық кезеңнің үшінші жылына арналған болжамды сома, теңге" деген жолақта – теңгеде бес жылдық кезеңнің үшінші жылына арналған болжамды сома көрсетіледі;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"Бес жылдық кезеңнің төртінші жылына арналған болжамды сома, теңге" деген жолақта – теңгеде бес жылдық кезеңнің төртінші жылына арналған болжамды сома көрсетіледі;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"Бес жылдық кезеңнің бесінші жылына арналған болжамды сома, теңге" деген жолақта – теңгеде бес жылдық кезеңнің бесінші жылына арналған болжамды сома көрсетіледі;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"Сатып алуды жариялаудың жоспарланған мерзімі (ай)" деген жолақта-сатып алуды өткізу жоспарланған ай көрсетіледі;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"Тауарды жеткізу, жұмыстарды орындау, қызметтерді көрсету мерзімі (қазақ тілінде)" деген жолақта – тауарды жеткізу, жұмыстарды орындау, қызметтерді көрсету мерзімі қазақ тілінде көрсетіледі;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"Тауарды жеткізу, жұмыстарды орындау, қызметтерді көрсету мерзімі (орыс тілінде)" деген жолақта – тауарды жеткізу, жұмыстарды орындау, қызметтерді көрсету мерзімі орыс тілінде көрсетіледі;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"ӘАОС" деген жолақта – "Әкімшілік-аумақлік объектілер сыныптауышы" анықтамалығына сәйкес сандық мәнде елді мекеннің коды көрсетіледі;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"Тауарды жеткізу, жұмыстарды орындау, қызметтерді көрсету орны (қазақ тілінде)" деген жолақта – тауарды жеткізу, жұмыстарды орындау, қызметтерді көрсету орны қазақ тілінде көрсетіледі;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"Тауарды жеткізу, жұмыстарды орындау, қызметтерді көрсету орны (орыс тілінде)" деген жолақта – тауарды жеткізу, жұмыстарды орындау, қызметтерді көрсету орны орыс тілінде көрсетіледі;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"Аванстық төлемнің мөлшері, %" деген жолақта - жоспарланған аванстық төлемнің мөлшері көрсетіледі.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