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effa61" w14:textId="8effa6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"Бюджеттiк өтiнiмдi жасау және ұсыну қағидаларын бекіту туралы" Қазақстан Республикасы Қаржы министрінің 2014 жылғы 24 қарашадағы № 511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Қаржы министрінің 2024 жылғы 15 сәуірдегі № 209 бұйрығы. Қазақстан Республикасының Әділет министрлігінде 2024 жылғы 16 сәуірде № 34261 болып тіркелді</w:t>
      </w:r>
    </w:p>
    <w:p>
      <w:pPr>
        <w:spacing w:after="0"/>
        <w:ind w:left="0"/>
        <w:jc w:val="both"/>
      </w:pPr>
      <w:bookmarkStart w:name="z1" w:id="0"/>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"Бюджеттiк өтiнiмдi жасау және ұсыну қағидаларын бекіту туралы" Қазақстан Республикасы Қаржы министрінің 2014 жылғы 24 қарашадағы № 511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10007 болып тіркелген) мынадай өзгерістер мен толықтырулар енгізiлсiн:</w:t>
      </w:r>
    </w:p>
    <w:bookmarkStart w:name="z3" w:id="1"/>
    <w:p>
      <w:pPr>
        <w:spacing w:after="0"/>
        <w:ind w:left="0"/>
        <w:jc w:val="both"/>
      </w:pPr>
      <w:r>
        <w:rPr>
          <w:rFonts w:ascii="Times New Roman"/>
          <w:b w:val="false"/>
          <w:i w:val="false"/>
          <w:color w:val="000000"/>
          <w:sz w:val="28"/>
        </w:rPr>
        <w:t xml:space="preserve">
      көрсетілген бұйрықпен бекітілген бюджеттік өтінімді жасау және ұсыну </w:t>
      </w:r>
      <w:r>
        <w:rPr>
          <w:rFonts w:ascii="Times New Roman"/>
          <w:b w:val="false"/>
          <w:i w:val="false"/>
          <w:color w:val="000000"/>
          <w:sz w:val="28"/>
        </w:rPr>
        <w:t>Қағидаларында</w:t>
      </w:r>
      <w:r>
        <w:rPr>
          <w:rFonts w:ascii="Times New Roman"/>
          <w:b w:val="false"/>
          <w:i w:val="false"/>
          <w:color w:val="000000"/>
          <w:sz w:val="28"/>
        </w:rPr>
        <w:t>:</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p>
    <w:bookmarkStart w:name="z5" w:id="2"/>
    <w:p>
      <w:pPr>
        <w:spacing w:after="0"/>
        <w:ind w:left="0"/>
        <w:jc w:val="both"/>
      </w:pPr>
      <w:r>
        <w:rPr>
          <w:rFonts w:ascii="Times New Roman"/>
          <w:b w:val="false"/>
          <w:i w:val="false"/>
          <w:color w:val="000000"/>
          <w:sz w:val="28"/>
        </w:rPr>
        <w:t xml:space="preserve">
      "12. Шығыстардың түрлері бойынша есептеулер шығыстардың экономикалық сыныптамасының әрбір ерекшелігі бойынша Қағидаларға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22-1, 22-2,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26</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w:t>
      </w:r>
      <w:r>
        <w:rPr>
          <w:rFonts w:ascii="Times New Roman"/>
          <w:b w:val="false"/>
          <w:i w:val="false"/>
          <w:color w:val="000000"/>
          <w:sz w:val="28"/>
        </w:rPr>
        <w:t>28</w:t>
      </w:r>
      <w:r>
        <w:rPr>
          <w:rFonts w:ascii="Times New Roman"/>
          <w:b w:val="false"/>
          <w:i w:val="false"/>
          <w:color w:val="000000"/>
          <w:sz w:val="28"/>
        </w:rPr>
        <w:t xml:space="preserve">, </w:t>
      </w:r>
      <w:r>
        <w:rPr>
          <w:rFonts w:ascii="Times New Roman"/>
          <w:b w:val="false"/>
          <w:i w:val="false"/>
          <w:color w:val="000000"/>
          <w:sz w:val="28"/>
        </w:rPr>
        <w:t>29</w:t>
      </w:r>
      <w:r>
        <w:rPr>
          <w:rFonts w:ascii="Times New Roman"/>
          <w:b w:val="false"/>
          <w:i w:val="false"/>
          <w:color w:val="000000"/>
          <w:sz w:val="28"/>
        </w:rPr>
        <w:t xml:space="preserve">, </w:t>
      </w:r>
      <w:r>
        <w:rPr>
          <w:rFonts w:ascii="Times New Roman"/>
          <w:b w:val="false"/>
          <w:i w:val="false"/>
          <w:color w:val="000000"/>
          <w:sz w:val="28"/>
        </w:rPr>
        <w:t>30</w:t>
      </w: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w:t>
      </w:r>
      <w:r>
        <w:rPr>
          <w:rFonts w:ascii="Times New Roman"/>
          <w:b w:val="false"/>
          <w:i w:val="false"/>
          <w:color w:val="000000"/>
          <w:sz w:val="28"/>
        </w:rPr>
        <w:t>33</w:t>
      </w:r>
      <w:r>
        <w:rPr>
          <w:rFonts w:ascii="Times New Roman"/>
          <w:b w:val="false"/>
          <w:i w:val="false"/>
          <w:color w:val="000000"/>
          <w:sz w:val="28"/>
        </w:rPr>
        <w:t xml:space="preserve">, </w:t>
      </w:r>
      <w:r>
        <w:rPr>
          <w:rFonts w:ascii="Times New Roman"/>
          <w:b w:val="false"/>
          <w:i w:val="false"/>
          <w:color w:val="000000"/>
          <w:sz w:val="28"/>
        </w:rPr>
        <w:t>34</w:t>
      </w:r>
      <w:r>
        <w:rPr>
          <w:rFonts w:ascii="Times New Roman"/>
          <w:b w:val="false"/>
          <w:i w:val="false"/>
          <w:color w:val="000000"/>
          <w:sz w:val="28"/>
        </w:rPr>
        <w:t xml:space="preserve">, </w:t>
      </w:r>
      <w:r>
        <w:rPr>
          <w:rFonts w:ascii="Times New Roman"/>
          <w:b w:val="false"/>
          <w:i w:val="false"/>
          <w:color w:val="000000"/>
          <w:sz w:val="28"/>
        </w:rPr>
        <w:t>35</w:t>
      </w:r>
      <w:r>
        <w:rPr>
          <w:rFonts w:ascii="Times New Roman"/>
          <w:b w:val="false"/>
          <w:i w:val="false"/>
          <w:color w:val="000000"/>
          <w:sz w:val="28"/>
        </w:rPr>
        <w:t xml:space="preserve">, </w:t>
      </w:r>
      <w:r>
        <w:rPr>
          <w:rFonts w:ascii="Times New Roman"/>
          <w:b w:val="false"/>
          <w:i w:val="false"/>
          <w:color w:val="000000"/>
          <w:sz w:val="28"/>
        </w:rPr>
        <w:t>36</w:t>
      </w:r>
      <w:r>
        <w:rPr>
          <w:rFonts w:ascii="Times New Roman"/>
          <w:b w:val="false"/>
          <w:i w:val="false"/>
          <w:color w:val="000000"/>
          <w:sz w:val="28"/>
        </w:rPr>
        <w:t xml:space="preserve">, </w:t>
      </w:r>
      <w:r>
        <w:rPr>
          <w:rFonts w:ascii="Times New Roman"/>
          <w:b w:val="false"/>
          <w:i w:val="false"/>
          <w:color w:val="000000"/>
          <w:sz w:val="28"/>
        </w:rPr>
        <w:t>37</w:t>
      </w:r>
      <w:r>
        <w:rPr>
          <w:rFonts w:ascii="Times New Roman"/>
          <w:b w:val="false"/>
          <w:i w:val="false"/>
          <w:color w:val="000000"/>
          <w:sz w:val="28"/>
        </w:rPr>
        <w:t xml:space="preserve">, </w:t>
      </w:r>
      <w:r>
        <w:rPr>
          <w:rFonts w:ascii="Times New Roman"/>
          <w:b w:val="false"/>
          <w:i w:val="false"/>
          <w:color w:val="000000"/>
          <w:sz w:val="28"/>
        </w:rPr>
        <w:t>38</w:t>
      </w:r>
      <w:r>
        <w:rPr>
          <w:rFonts w:ascii="Times New Roman"/>
          <w:b w:val="false"/>
          <w:i w:val="false"/>
          <w:color w:val="000000"/>
          <w:sz w:val="28"/>
        </w:rPr>
        <w:t xml:space="preserve">,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40</w:t>
      </w:r>
      <w:r>
        <w:rPr>
          <w:rFonts w:ascii="Times New Roman"/>
          <w:b w:val="false"/>
          <w:i w:val="false"/>
          <w:color w:val="000000"/>
          <w:sz w:val="28"/>
        </w:rPr>
        <w:t xml:space="preserve">, </w:t>
      </w:r>
      <w:r>
        <w:rPr>
          <w:rFonts w:ascii="Times New Roman"/>
          <w:b w:val="false"/>
          <w:i w:val="false"/>
          <w:color w:val="000000"/>
          <w:sz w:val="28"/>
        </w:rPr>
        <w:t>41</w:t>
      </w:r>
      <w:r>
        <w:rPr>
          <w:rFonts w:ascii="Times New Roman"/>
          <w:b w:val="false"/>
          <w:i w:val="false"/>
          <w:color w:val="000000"/>
          <w:sz w:val="28"/>
        </w:rPr>
        <w:t xml:space="preserve">, </w:t>
      </w:r>
      <w:r>
        <w:rPr>
          <w:rFonts w:ascii="Times New Roman"/>
          <w:b w:val="false"/>
          <w:i w:val="false"/>
          <w:color w:val="000000"/>
          <w:sz w:val="28"/>
        </w:rPr>
        <w:t>42</w:t>
      </w:r>
      <w:r>
        <w:rPr>
          <w:rFonts w:ascii="Times New Roman"/>
          <w:b w:val="false"/>
          <w:i w:val="false"/>
          <w:color w:val="000000"/>
          <w:sz w:val="28"/>
        </w:rPr>
        <w:t xml:space="preserve">, </w:t>
      </w:r>
      <w:r>
        <w:rPr>
          <w:rFonts w:ascii="Times New Roman"/>
          <w:b w:val="false"/>
          <w:i w:val="false"/>
          <w:color w:val="000000"/>
          <w:sz w:val="28"/>
        </w:rPr>
        <w:t>43</w:t>
      </w:r>
      <w:r>
        <w:rPr>
          <w:rFonts w:ascii="Times New Roman"/>
          <w:b w:val="false"/>
          <w:i w:val="false"/>
          <w:color w:val="000000"/>
          <w:sz w:val="28"/>
        </w:rPr>
        <w:t xml:space="preserve">, </w:t>
      </w:r>
      <w:r>
        <w:rPr>
          <w:rFonts w:ascii="Times New Roman"/>
          <w:b w:val="false"/>
          <w:i w:val="false"/>
          <w:color w:val="000000"/>
          <w:sz w:val="28"/>
        </w:rPr>
        <w:t>44</w:t>
      </w:r>
      <w:r>
        <w:rPr>
          <w:rFonts w:ascii="Times New Roman"/>
          <w:b w:val="false"/>
          <w:i w:val="false"/>
          <w:color w:val="000000"/>
          <w:sz w:val="28"/>
        </w:rPr>
        <w:t xml:space="preserve">, </w:t>
      </w:r>
      <w:r>
        <w:rPr>
          <w:rFonts w:ascii="Times New Roman"/>
          <w:b w:val="false"/>
          <w:i w:val="false"/>
          <w:color w:val="000000"/>
          <w:sz w:val="28"/>
        </w:rPr>
        <w:t>45</w:t>
      </w:r>
      <w:r>
        <w:rPr>
          <w:rFonts w:ascii="Times New Roman"/>
          <w:b w:val="false"/>
          <w:i w:val="false"/>
          <w:color w:val="000000"/>
          <w:sz w:val="28"/>
        </w:rPr>
        <w:t xml:space="preserve">, </w:t>
      </w:r>
      <w:r>
        <w:rPr>
          <w:rFonts w:ascii="Times New Roman"/>
          <w:b w:val="false"/>
          <w:i w:val="false"/>
          <w:color w:val="000000"/>
          <w:sz w:val="28"/>
        </w:rPr>
        <w:t>46</w:t>
      </w:r>
      <w:r>
        <w:rPr>
          <w:rFonts w:ascii="Times New Roman"/>
          <w:b w:val="false"/>
          <w:i w:val="false"/>
          <w:color w:val="000000"/>
          <w:sz w:val="28"/>
        </w:rPr>
        <w:t xml:space="preserve">, </w:t>
      </w:r>
      <w:r>
        <w:rPr>
          <w:rFonts w:ascii="Times New Roman"/>
          <w:b w:val="false"/>
          <w:i w:val="false"/>
          <w:color w:val="000000"/>
          <w:sz w:val="28"/>
        </w:rPr>
        <w:t>47</w:t>
      </w:r>
      <w:r>
        <w:rPr>
          <w:rFonts w:ascii="Times New Roman"/>
          <w:b w:val="false"/>
          <w:i w:val="false"/>
          <w:color w:val="000000"/>
          <w:sz w:val="28"/>
        </w:rPr>
        <w:t xml:space="preserve">, </w:t>
      </w:r>
      <w:r>
        <w:rPr>
          <w:rFonts w:ascii="Times New Roman"/>
          <w:b w:val="false"/>
          <w:i w:val="false"/>
          <w:color w:val="000000"/>
          <w:sz w:val="28"/>
        </w:rPr>
        <w:t>48</w:t>
      </w:r>
      <w:r>
        <w:rPr>
          <w:rFonts w:ascii="Times New Roman"/>
          <w:b w:val="false"/>
          <w:i w:val="false"/>
          <w:color w:val="000000"/>
          <w:sz w:val="28"/>
        </w:rPr>
        <w:t xml:space="preserve">, </w:t>
      </w:r>
      <w:r>
        <w:rPr>
          <w:rFonts w:ascii="Times New Roman"/>
          <w:b w:val="false"/>
          <w:i w:val="false"/>
          <w:color w:val="000000"/>
          <w:sz w:val="28"/>
        </w:rPr>
        <w:t>49</w:t>
      </w:r>
      <w:r>
        <w:rPr>
          <w:rFonts w:ascii="Times New Roman"/>
          <w:b w:val="false"/>
          <w:i w:val="false"/>
          <w:color w:val="000000"/>
          <w:sz w:val="28"/>
        </w:rPr>
        <w:t xml:space="preserve">, </w:t>
      </w:r>
      <w:r>
        <w:rPr>
          <w:rFonts w:ascii="Times New Roman"/>
          <w:b w:val="false"/>
          <w:i w:val="false"/>
          <w:color w:val="000000"/>
          <w:sz w:val="28"/>
        </w:rPr>
        <w:t>50</w:t>
      </w:r>
      <w:r>
        <w:rPr>
          <w:rFonts w:ascii="Times New Roman"/>
          <w:b w:val="false"/>
          <w:i w:val="false"/>
          <w:color w:val="000000"/>
          <w:sz w:val="28"/>
        </w:rPr>
        <w:t xml:space="preserve">, </w:t>
      </w:r>
      <w:r>
        <w:rPr>
          <w:rFonts w:ascii="Times New Roman"/>
          <w:b w:val="false"/>
          <w:i w:val="false"/>
          <w:color w:val="000000"/>
          <w:sz w:val="28"/>
        </w:rPr>
        <w:t>51</w:t>
      </w:r>
      <w:r>
        <w:rPr>
          <w:rFonts w:ascii="Times New Roman"/>
          <w:b w:val="false"/>
          <w:i w:val="false"/>
          <w:color w:val="000000"/>
          <w:sz w:val="28"/>
        </w:rPr>
        <w:t xml:space="preserve">, </w:t>
      </w:r>
      <w:r>
        <w:rPr>
          <w:rFonts w:ascii="Times New Roman"/>
          <w:b w:val="false"/>
          <w:i w:val="false"/>
          <w:color w:val="000000"/>
          <w:sz w:val="28"/>
        </w:rPr>
        <w:t>52</w:t>
      </w:r>
      <w:r>
        <w:rPr>
          <w:rFonts w:ascii="Times New Roman"/>
          <w:b w:val="false"/>
          <w:i w:val="false"/>
          <w:color w:val="000000"/>
          <w:sz w:val="28"/>
        </w:rPr>
        <w:t xml:space="preserve">, </w:t>
      </w:r>
      <w:r>
        <w:rPr>
          <w:rFonts w:ascii="Times New Roman"/>
          <w:b w:val="false"/>
          <w:i w:val="false"/>
          <w:color w:val="000000"/>
          <w:sz w:val="28"/>
        </w:rPr>
        <w:t>53</w:t>
      </w:r>
      <w:r>
        <w:rPr>
          <w:rFonts w:ascii="Times New Roman"/>
          <w:b w:val="false"/>
          <w:i w:val="false"/>
          <w:color w:val="000000"/>
          <w:sz w:val="28"/>
        </w:rPr>
        <w:t xml:space="preserve">, </w:t>
      </w:r>
      <w:r>
        <w:rPr>
          <w:rFonts w:ascii="Times New Roman"/>
          <w:b w:val="false"/>
          <w:i w:val="false"/>
          <w:color w:val="000000"/>
          <w:sz w:val="28"/>
        </w:rPr>
        <w:t>54</w:t>
      </w:r>
      <w:r>
        <w:rPr>
          <w:rFonts w:ascii="Times New Roman"/>
          <w:b w:val="false"/>
          <w:i w:val="false"/>
          <w:color w:val="000000"/>
          <w:sz w:val="28"/>
        </w:rPr>
        <w:t xml:space="preserve">, </w:t>
      </w:r>
      <w:r>
        <w:rPr>
          <w:rFonts w:ascii="Times New Roman"/>
          <w:b w:val="false"/>
          <w:i w:val="false"/>
          <w:color w:val="000000"/>
          <w:sz w:val="28"/>
        </w:rPr>
        <w:t>55</w:t>
      </w:r>
      <w:r>
        <w:rPr>
          <w:rFonts w:ascii="Times New Roman"/>
          <w:b w:val="false"/>
          <w:i w:val="false"/>
          <w:color w:val="000000"/>
          <w:sz w:val="28"/>
        </w:rPr>
        <w:t xml:space="preserve">, </w:t>
      </w:r>
      <w:r>
        <w:rPr>
          <w:rFonts w:ascii="Times New Roman"/>
          <w:b w:val="false"/>
          <w:i w:val="false"/>
          <w:color w:val="000000"/>
          <w:sz w:val="28"/>
        </w:rPr>
        <w:t>56</w:t>
      </w:r>
      <w:r>
        <w:rPr>
          <w:rFonts w:ascii="Times New Roman"/>
          <w:b w:val="false"/>
          <w:i w:val="false"/>
          <w:color w:val="000000"/>
          <w:sz w:val="28"/>
        </w:rPr>
        <w:t xml:space="preserve">, </w:t>
      </w:r>
      <w:r>
        <w:rPr>
          <w:rFonts w:ascii="Times New Roman"/>
          <w:b w:val="false"/>
          <w:i w:val="false"/>
          <w:color w:val="000000"/>
          <w:sz w:val="28"/>
        </w:rPr>
        <w:t>57</w:t>
      </w:r>
      <w:r>
        <w:rPr>
          <w:rFonts w:ascii="Times New Roman"/>
          <w:b w:val="false"/>
          <w:i w:val="false"/>
          <w:color w:val="000000"/>
          <w:sz w:val="28"/>
        </w:rPr>
        <w:t xml:space="preserve">, </w:t>
      </w:r>
      <w:r>
        <w:rPr>
          <w:rFonts w:ascii="Times New Roman"/>
          <w:b w:val="false"/>
          <w:i w:val="false"/>
          <w:color w:val="000000"/>
          <w:sz w:val="28"/>
        </w:rPr>
        <w:t>58</w:t>
      </w:r>
      <w:r>
        <w:rPr>
          <w:rFonts w:ascii="Times New Roman"/>
          <w:b w:val="false"/>
          <w:i w:val="false"/>
          <w:color w:val="000000"/>
          <w:sz w:val="28"/>
        </w:rPr>
        <w:t xml:space="preserve">, </w:t>
      </w:r>
      <w:r>
        <w:rPr>
          <w:rFonts w:ascii="Times New Roman"/>
          <w:b w:val="false"/>
          <w:i w:val="false"/>
          <w:color w:val="000000"/>
          <w:sz w:val="28"/>
        </w:rPr>
        <w:t>59</w:t>
      </w:r>
      <w:r>
        <w:rPr>
          <w:rFonts w:ascii="Times New Roman"/>
          <w:b w:val="false"/>
          <w:i w:val="false"/>
          <w:color w:val="000000"/>
          <w:sz w:val="28"/>
        </w:rPr>
        <w:t xml:space="preserve">, </w:t>
      </w:r>
      <w:r>
        <w:rPr>
          <w:rFonts w:ascii="Times New Roman"/>
          <w:b w:val="false"/>
          <w:i w:val="false"/>
          <w:color w:val="000000"/>
          <w:sz w:val="28"/>
        </w:rPr>
        <w:t>60</w:t>
      </w:r>
      <w:r>
        <w:rPr>
          <w:rFonts w:ascii="Times New Roman"/>
          <w:b w:val="false"/>
          <w:i w:val="false"/>
          <w:color w:val="000000"/>
          <w:sz w:val="28"/>
        </w:rPr>
        <w:t xml:space="preserve">, </w:t>
      </w:r>
      <w:r>
        <w:rPr>
          <w:rFonts w:ascii="Times New Roman"/>
          <w:b w:val="false"/>
          <w:i w:val="false"/>
          <w:color w:val="000000"/>
          <w:sz w:val="28"/>
        </w:rPr>
        <w:t>61</w:t>
      </w:r>
      <w:r>
        <w:rPr>
          <w:rFonts w:ascii="Times New Roman"/>
          <w:b w:val="false"/>
          <w:i w:val="false"/>
          <w:color w:val="000000"/>
          <w:sz w:val="28"/>
        </w:rPr>
        <w:t xml:space="preserve">, </w:t>
      </w:r>
      <w:r>
        <w:rPr>
          <w:rFonts w:ascii="Times New Roman"/>
          <w:b w:val="false"/>
          <w:i w:val="false"/>
          <w:color w:val="000000"/>
          <w:sz w:val="28"/>
        </w:rPr>
        <w:t>62</w:t>
      </w:r>
      <w:r>
        <w:rPr>
          <w:rFonts w:ascii="Times New Roman"/>
          <w:b w:val="false"/>
          <w:i w:val="false"/>
          <w:color w:val="000000"/>
          <w:sz w:val="28"/>
        </w:rPr>
        <w:t xml:space="preserve">, </w:t>
      </w:r>
      <w:r>
        <w:rPr>
          <w:rFonts w:ascii="Times New Roman"/>
          <w:b w:val="false"/>
          <w:i w:val="false"/>
          <w:color w:val="000000"/>
          <w:sz w:val="28"/>
        </w:rPr>
        <w:t>63</w:t>
      </w:r>
      <w:r>
        <w:rPr>
          <w:rFonts w:ascii="Times New Roman"/>
          <w:b w:val="false"/>
          <w:i w:val="false"/>
          <w:color w:val="000000"/>
          <w:sz w:val="28"/>
        </w:rPr>
        <w:t xml:space="preserve">, </w:t>
      </w:r>
      <w:r>
        <w:rPr>
          <w:rFonts w:ascii="Times New Roman"/>
          <w:b w:val="false"/>
          <w:i w:val="false"/>
          <w:color w:val="000000"/>
          <w:sz w:val="28"/>
        </w:rPr>
        <w:t>64</w:t>
      </w:r>
      <w:r>
        <w:rPr>
          <w:rFonts w:ascii="Times New Roman"/>
          <w:b w:val="false"/>
          <w:i w:val="false"/>
          <w:color w:val="000000"/>
          <w:sz w:val="28"/>
        </w:rPr>
        <w:t xml:space="preserve">, </w:t>
      </w:r>
      <w:r>
        <w:rPr>
          <w:rFonts w:ascii="Times New Roman"/>
          <w:b w:val="false"/>
          <w:i w:val="false"/>
          <w:color w:val="000000"/>
          <w:sz w:val="28"/>
        </w:rPr>
        <w:t>65</w:t>
      </w:r>
      <w:r>
        <w:rPr>
          <w:rFonts w:ascii="Times New Roman"/>
          <w:b w:val="false"/>
          <w:i w:val="false"/>
          <w:color w:val="000000"/>
          <w:sz w:val="28"/>
        </w:rPr>
        <w:t xml:space="preserve">, </w:t>
      </w:r>
      <w:r>
        <w:rPr>
          <w:rFonts w:ascii="Times New Roman"/>
          <w:b w:val="false"/>
          <w:i w:val="false"/>
          <w:color w:val="000000"/>
          <w:sz w:val="28"/>
        </w:rPr>
        <w:t>66</w:t>
      </w:r>
      <w:r>
        <w:rPr>
          <w:rFonts w:ascii="Times New Roman"/>
          <w:b w:val="false"/>
          <w:i w:val="false"/>
          <w:color w:val="000000"/>
          <w:sz w:val="28"/>
        </w:rPr>
        <w:t xml:space="preserve">, </w:t>
      </w:r>
      <w:r>
        <w:rPr>
          <w:rFonts w:ascii="Times New Roman"/>
          <w:b w:val="false"/>
          <w:i w:val="false"/>
          <w:color w:val="000000"/>
          <w:sz w:val="28"/>
        </w:rPr>
        <w:t>67</w:t>
      </w:r>
      <w:r>
        <w:rPr>
          <w:rFonts w:ascii="Times New Roman"/>
          <w:b w:val="false"/>
          <w:i w:val="false"/>
          <w:color w:val="000000"/>
          <w:sz w:val="28"/>
        </w:rPr>
        <w:t xml:space="preserve">, </w:t>
      </w:r>
      <w:r>
        <w:rPr>
          <w:rFonts w:ascii="Times New Roman"/>
          <w:b w:val="false"/>
          <w:i w:val="false"/>
          <w:color w:val="000000"/>
          <w:sz w:val="28"/>
        </w:rPr>
        <w:t>68</w:t>
      </w:r>
      <w:r>
        <w:rPr>
          <w:rFonts w:ascii="Times New Roman"/>
          <w:b w:val="false"/>
          <w:i w:val="false"/>
          <w:color w:val="000000"/>
          <w:sz w:val="28"/>
        </w:rPr>
        <w:t xml:space="preserve">, </w:t>
      </w:r>
      <w:r>
        <w:rPr>
          <w:rFonts w:ascii="Times New Roman"/>
          <w:b w:val="false"/>
          <w:i w:val="false"/>
          <w:color w:val="000000"/>
          <w:sz w:val="28"/>
        </w:rPr>
        <w:t>69</w:t>
      </w:r>
      <w:r>
        <w:rPr>
          <w:rFonts w:ascii="Times New Roman"/>
          <w:b w:val="false"/>
          <w:i w:val="false"/>
          <w:color w:val="000000"/>
          <w:sz w:val="28"/>
        </w:rPr>
        <w:t xml:space="preserve">, </w:t>
      </w:r>
      <w:r>
        <w:rPr>
          <w:rFonts w:ascii="Times New Roman"/>
          <w:b w:val="false"/>
          <w:i w:val="false"/>
          <w:color w:val="000000"/>
          <w:sz w:val="28"/>
        </w:rPr>
        <w:t>70</w:t>
      </w:r>
      <w:r>
        <w:rPr>
          <w:rFonts w:ascii="Times New Roman"/>
          <w:b w:val="false"/>
          <w:i w:val="false"/>
          <w:color w:val="000000"/>
          <w:sz w:val="28"/>
        </w:rPr>
        <w:t xml:space="preserve">, </w:t>
      </w:r>
      <w:r>
        <w:rPr>
          <w:rFonts w:ascii="Times New Roman"/>
          <w:b w:val="false"/>
          <w:i w:val="false"/>
          <w:color w:val="000000"/>
          <w:sz w:val="28"/>
        </w:rPr>
        <w:t>71</w:t>
      </w:r>
      <w:r>
        <w:rPr>
          <w:rFonts w:ascii="Times New Roman"/>
          <w:b w:val="false"/>
          <w:i w:val="false"/>
          <w:color w:val="000000"/>
          <w:sz w:val="28"/>
        </w:rPr>
        <w:t xml:space="preserve">, </w:t>
      </w:r>
      <w:r>
        <w:rPr>
          <w:rFonts w:ascii="Times New Roman"/>
          <w:b w:val="false"/>
          <w:i w:val="false"/>
          <w:color w:val="000000"/>
          <w:sz w:val="28"/>
        </w:rPr>
        <w:t>72</w:t>
      </w:r>
      <w:r>
        <w:rPr>
          <w:rFonts w:ascii="Times New Roman"/>
          <w:b w:val="false"/>
          <w:i w:val="false"/>
          <w:color w:val="000000"/>
          <w:sz w:val="28"/>
        </w:rPr>
        <w:t xml:space="preserve">, </w:t>
      </w:r>
      <w:r>
        <w:rPr>
          <w:rFonts w:ascii="Times New Roman"/>
          <w:b w:val="false"/>
          <w:i w:val="false"/>
          <w:color w:val="000000"/>
          <w:sz w:val="28"/>
        </w:rPr>
        <w:t>73</w:t>
      </w:r>
      <w:r>
        <w:rPr>
          <w:rFonts w:ascii="Times New Roman"/>
          <w:b w:val="false"/>
          <w:i w:val="false"/>
          <w:color w:val="000000"/>
          <w:sz w:val="28"/>
        </w:rPr>
        <w:t xml:space="preserve">, </w:t>
      </w:r>
      <w:r>
        <w:rPr>
          <w:rFonts w:ascii="Times New Roman"/>
          <w:b w:val="false"/>
          <w:i w:val="false"/>
          <w:color w:val="000000"/>
          <w:sz w:val="28"/>
        </w:rPr>
        <w:t>74-қосымшаларға</w:t>
      </w:r>
      <w:r>
        <w:rPr>
          <w:rFonts w:ascii="Times New Roman"/>
          <w:b w:val="false"/>
          <w:i w:val="false"/>
          <w:color w:val="000000"/>
          <w:sz w:val="28"/>
        </w:rPr>
        <w:t xml:space="preserve"> сәйкес нысандар бойынша жоспарлы кезеңнің әрбір жылына беріледі.";</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21-тармақтың</w:t>
      </w:r>
      <w:r>
        <w:rPr>
          <w:rFonts w:ascii="Times New Roman"/>
          <w:b w:val="false"/>
          <w:i w:val="false"/>
          <w:color w:val="000000"/>
          <w:sz w:val="28"/>
        </w:rPr>
        <w:t xml:space="preserve"> оныншы бөлігі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22-тармақ</w:t>
      </w:r>
      <w:r>
        <w:rPr>
          <w:rFonts w:ascii="Times New Roman"/>
          <w:b w:val="false"/>
          <w:i w:val="false"/>
          <w:color w:val="000000"/>
          <w:sz w:val="28"/>
        </w:rPr>
        <w:t xml:space="preserve"> мынадай редакцияда жазылсын:</w:t>
      </w:r>
    </w:p>
    <w:bookmarkStart w:name="z8" w:id="3"/>
    <w:p>
      <w:pPr>
        <w:spacing w:after="0"/>
        <w:ind w:left="0"/>
        <w:jc w:val="both"/>
      </w:pPr>
      <w:r>
        <w:rPr>
          <w:rFonts w:ascii="Times New Roman"/>
          <w:b w:val="false"/>
          <w:i w:val="false"/>
          <w:color w:val="000000"/>
          <w:sz w:val="28"/>
        </w:rPr>
        <w:t>
      "22. 01-112-нысаны (17-қосымша) қосымша ақшалай төлемдер шығындарын есептеуге арналған.</w:t>
      </w:r>
    </w:p>
    <w:bookmarkEnd w:id="3"/>
    <w:p>
      <w:pPr>
        <w:spacing w:after="0"/>
        <w:ind w:left="0"/>
        <w:jc w:val="both"/>
      </w:pPr>
      <w:r>
        <w:rPr>
          <w:rFonts w:ascii="Times New Roman"/>
          <w:b w:val="false"/>
          <w:i w:val="false"/>
          <w:color w:val="000000"/>
          <w:sz w:val="28"/>
        </w:rPr>
        <w:t>
      Осы нысан № 646 қбп Қаулысына сәйкес әкiмшiлiк мемлекеттiк қызметшiлердiң, судьялардың, алыс және таяу шет елдердегi Қазақстан Республикасының Төтенше және Өкiлеттi Елшiлерiнiң, Қазақстан Республикасы Сыртқы iстер министрлiгiнiң шет елдердегi мекемелерi қызметкерлерiнiң, әскери қызметшiлердiң, құқық қорғау органдары, Ішкі істер министрлiгiнiң мемлекеттiк өртке қарсы қызметi мен прокуратура органдары қызметкерлерiнiң қосымша ақшалай төлемдерi: жоспары бойынша мемлекеттiк орган басшысының шешiмiмен белгiленген лауазымдық қызметақыларға үстемеақыларды; мемлекеттiк органдардың орталық аппараттары әкiмшiлiк мемлекеттiк қызметшiлерiне сыйлық, мемлекеттік кірістер органдарының қызметкерлеріне және Қазақстан Республикасы көлік және әділет министрліктерінің құрылымдық бөлімшелерінің қызметкерлерінің лауазымдық айлықақыларына біржолғы ақшалай сыйақылар мен үстемеақылар төлеуге есептеуге арналған.";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26-тармақ</w:t>
      </w:r>
      <w:r>
        <w:rPr>
          <w:rFonts w:ascii="Times New Roman"/>
          <w:b w:val="false"/>
          <w:i w:val="false"/>
          <w:color w:val="000000"/>
          <w:sz w:val="28"/>
        </w:rPr>
        <w:t xml:space="preserve"> мынадай редакцияда жазылсын:</w:t>
      </w:r>
    </w:p>
    <w:bookmarkStart w:name="z10" w:id="4"/>
    <w:p>
      <w:pPr>
        <w:spacing w:after="0"/>
        <w:ind w:left="0"/>
        <w:jc w:val="both"/>
      </w:pPr>
      <w:r>
        <w:rPr>
          <w:rFonts w:ascii="Times New Roman"/>
          <w:b w:val="false"/>
          <w:i w:val="false"/>
          <w:color w:val="000000"/>
          <w:sz w:val="28"/>
        </w:rPr>
        <w:t>
      "26. 01-121-нысан (21-қосымша) әлеуметтiк салықты төлеу шығыстарын есептеуге арналған.</w:t>
      </w:r>
    </w:p>
    <w:bookmarkEnd w:id="4"/>
    <w:p>
      <w:pPr>
        <w:spacing w:after="0"/>
        <w:ind w:left="0"/>
        <w:jc w:val="both"/>
      </w:pPr>
      <w:r>
        <w:rPr>
          <w:rFonts w:ascii="Times New Roman"/>
          <w:b w:val="false"/>
          <w:i w:val="false"/>
          <w:color w:val="000000"/>
          <w:sz w:val="28"/>
        </w:rPr>
        <w:t xml:space="preserve">
      Жоспарлы кезеңге арналған әлеуметтік салық сомасын есептеу кезiнде "Салық және бюджетке төленетiн басқа да мiндеттi төлемдер туралы" (Салық Кодексi) Қазақстан Республикасының </w:t>
      </w:r>
      <w:r>
        <w:rPr>
          <w:rFonts w:ascii="Times New Roman"/>
          <w:b w:val="false"/>
          <w:i w:val="false"/>
          <w:color w:val="000000"/>
          <w:sz w:val="28"/>
        </w:rPr>
        <w:t>Кодексiн</w:t>
      </w:r>
      <w:r>
        <w:rPr>
          <w:rFonts w:ascii="Times New Roman"/>
          <w:b w:val="false"/>
          <w:i w:val="false"/>
          <w:color w:val="000000"/>
          <w:sz w:val="28"/>
        </w:rPr>
        <w:t xml:space="preserve"> (бұдан әрі – Салық Кодексi) басшылыққа алу қажет.";</w:t>
      </w:r>
    </w:p>
    <w:bookmarkStart w:name="z11" w:id="5"/>
    <w:p>
      <w:pPr>
        <w:spacing w:after="0"/>
        <w:ind w:left="0"/>
        <w:jc w:val="both"/>
      </w:pPr>
      <w:r>
        <w:rPr>
          <w:rFonts w:ascii="Times New Roman"/>
          <w:b w:val="false"/>
          <w:i w:val="false"/>
          <w:color w:val="000000"/>
          <w:sz w:val="28"/>
        </w:rPr>
        <w:t>
      мынадай мазмұндағы 27-1 жән 27-2-тармақтармен толықтырылсын:</w:t>
      </w:r>
    </w:p>
    <w:bookmarkEnd w:id="5"/>
    <w:bookmarkStart w:name="z12" w:id="6"/>
    <w:p>
      <w:pPr>
        <w:spacing w:after="0"/>
        <w:ind w:left="0"/>
        <w:jc w:val="both"/>
      </w:pPr>
      <w:r>
        <w:rPr>
          <w:rFonts w:ascii="Times New Roman"/>
          <w:b w:val="false"/>
          <w:i w:val="false"/>
          <w:color w:val="000000"/>
          <w:sz w:val="28"/>
        </w:rPr>
        <w:t>
      "27-1. 01-124-нысан (25-қосымша) Әлеуметтiк медициналық сақтандыру қорына міндетті әлеуметтiк медициналық сақтандыруға аударымдар төлеу шығыстарын есептеуге арналған.</w:t>
      </w:r>
    </w:p>
    <w:bookmarkEnd w:id="6"/>
    <w:p>
      <w:pPr>
        <w:spacing w:after="0"/>
        <w:ind w:left="0"/>
        <w:jc w:val="both"/>
      </w:pPr>
      <w:r>
        <w:rPr>
          <w:rFonts w:ascii="Times New Roman"/>
          <w:b w:val="false"/>
          <w:i w:val="false"/>
          <w:color w:val="000000"/>
          <w:sz w:val="28"/>
        </w:rPr>
        <w:t xml:space="preserve">
      Әлеуметтiк медициналық сақтандыру қорына міндетті әлеуметтiк медициналық сақтандыруға аударымдар сомасын есептеу кезінде "Міндетті медициналық сақтандыру туралы"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басшылыққа алу қажет.</w:t>
      </w:r>
    </w:p>
    <w:p>
      <w:pPr>
        <w:spacing w:after="0"/>
        <w:ind w:left="0"/>
        <w:jc w:val="both"/>
      </w:pPr>
      <w:r>
        <w:rPr>
          <w:rFonts w:ascii="Times New Roman"/>
          <w:b w:val="false"/>
          <w:i w:val="false"/>
          <w:color w:val="000000"/>
          <w:sz w:val="28"/>
        </w:rPr>
        <w:t>
      27-2. 01-123 және 02-123-нысандар (22-1 және 22-2-қосымшалар) 123 "Мiндеттi сақтандыру жарналары" ерекшелiгi бойынша шығыстарды есептеуге арналған.</w:t>
      </w:r>
    </w:p>
    <w:p>
      <w:pPr>
        <w:spacing w:after="0"/>
        <w:ind w:left="0"/>
        <w:jc w:val="both"/>
      </w:pPr>
      <w:r>
        <w:rPr>
          <w:rFonts w:ascii="Times New Roman"/>
          <w:b w:val="false"/>
          <w:i w:val="false"/>
          <w:color w:val="000000"/>
          <w:sz w:val="28"/>
        </w:rPr>
        <w:t>
      01-123-нысан (22-1-қосымша) көлiк құралдары иелерiнiң азаматтық-құқықтық жауапкершiлiгiн мiндеттi сақтандыру кезінде сақтандыру сыйлықақысының мөлшерiн есептеуге арналған.</w:t>
      </w:r>
    </w:p>
    <w:p>
      <w:pPr>
        <w:spacing w:after="0"/>
        <w:ind w:left="0"/>
        <w:jc w:val="both"/>
      </w:pPr>
      <w:r>
        <w:rPr>
          <w:rFonts w:ascii="Times New Roman"/>
          <w:b w:val="false"/>
          <w:i w:val="false"/>
          <w:color w:val="000000"/>
          <w:sz w:val="28"/>
        </w:rPr>
        <w:t>
      22-1-қосымшаны теңгерімінде көлiк құралдары есепке алынған мемлекеттiк мекемелер көлiк құралдары иелерiнiң азаматтық-құқықтық жауапкершiлiгiн мiндеттi сақтандыруға арналған шығыстар сомасын анықтау үшiн толтырады.</w:t>
      </w:r>
    </w:p>
    <w:p>
      <w:pPr>
        <w:spacing w:after="0"/>
        <w:ind w:left="0"/>
        <w:jc w:val="both"/>
      </w:pPr>
      <w:r>
        <w:rPr>
          <w:rFonts w:ascii="Times New Roman"/>
          <w:b w:val="false"/>
          <w:i w:val="false"/>
          <w:color w:val="000000"/>
          <w:sz w:val="28"/>
        </w:rPr>
        <w:t xml:space="preserve">
      Көлiк құралдары иелерiнiң азаматтық-құқықтық жауапкершiлiгiн мiндеттi сақтандыру кезiндегi сақтандыру сыйлықақысының мөлшерiн есептеу кезінде "Көлiк құралдары иелерiнiң азаматтық-құқықтық жауапкершiлiгiн мiндеттi сақтандыру туралы" Қазақстан Республикасы Заңының </w:t>
      </w:r>
      <w:r>
        <w:rPr>
          <w:rFonts w:ascii="Times New Roman"/>
          <w:b w:val="false"/>
          <w:i w:val="false"/>
          <w:color w:val="000000"/>
          <w:sz w:val="28"/>
        </w:rPr>
        <w:t>19-бабын</w:t>
      </w:r>
      <w:r>
        <w:rPr>
          <w:rFonts w:ascii="Times New Roman"/>
          <w:b w:val="false"/>
          <w:i w:val="false"/>
          <w:color w:val="000000"/>
          <w:sz w:val="28"/>
        </w:rPr>
        <w:t xml:space="preserve"> басшылыққа алу қажет.</w:t>
      </w:r>
    </w:p>
    <w:p>
      <w:pPr>
        <w:spacing w:after="0"/>
        <w:ind w:left="0"/>
        <w:jc w:val="both"/>
      </w:pPr>
      <w:r>
        <w:rPr>
          <w:rFonts w:ascii="Times New Roman"/>
          <w:b w:val="false"/>
          <w:i w:val="false"/>
          <w:color w:val="000000"/>
          <w:sz w:val="28"/>
        </w:rPr>
        <w:t>
      02-123-нысан (22-2-қосымша) тасымалдаушының жолаушылар алдындағы азаматтық-құқықтық жауапкершілігін міндетті сақтандыру кезінде сақтандыру сыйлықақысының мөлшерiн есептеуге арналған.</w:t>
      </w:r>
    </w:p>
    <w:p>
      <w:pPr>
        <w:spacing w:after="0"/>
        <w:ind w:left="0"/>
        <w:jc w:val="both"/>
      </w:pPr>
      <w:r>
        <w:rPr>
          <w:rFonts w:ascii="Times New Roman"/>
          <w:b w:val="false"/>
          <w:i w:val="false"/>
          <w:color w:val="000000"/>
          <w:sz w:val="28"/>
        </w:rPr>
        <w:t xml:space="preserve">
      Тасымалдаушының жолаушылар алдындағы азаматтық-құқықтық жауапкершілігін міндетті сақтандыру кезінде сақтандыру сыйлықақысының мөлшерiн есептеу кезінде "Тасымалдаушының жолаушылар алдындағы азаматтық-құқықтық жауапкершілігін міндетті сақтандыру туралы" Қазақстан Республикасы Заңының </w:t>
      </w:r>
      <w:r>
        <w:rPr>
          <w:rFonts w:ascii="Times New Roman"/>
          <w:b w:val="false"/>
          <w:i w:val="false"/>
          <w:color w:val="000000"/>
          <w:sz w:val="28"/>
        </w:rPr>
        <w:t>16-бабын</w:t>
      </w:r>
      <w:r>
        <w:rPr>
          <w:rFonts w:ascii="Times New Roman"/>
          <w:b w:val="false"/>
          <w:i w:val="false"/>
          <w:color w:val="000000"/>
          <w:sz w:val="28"/>
        </w:rPr>
        <w:t xml:space="preserve"> басшылыққа алу қажет.";</w:t>
      </w:r>
    </w:p>
    <w:bookmarkStart w:name="z35" w:id="7"/>
    <w:p>
      <w:pPr>
        <w:spacing w:after="0"/>
        <w:ind w:left="0"/>
        <w:jc w:val="both"/>
      </w:pPr>
      <w:r>
        <w:rPr>
          <w:rFonts w:ascii="Times New Roman"/>
          <w:b w:val="false"/>
          <w:i w:val="false"/>
          <w:color w:val="000000"/>
          <w:sz w:val="28"/>
        </w:rPr>
        <w:t>
      мынадай мазмұндағы 41-1-тармақпен толықтырылсын:</w:t>
      </w:r>
    </w:p>
    <w:bookmarkEnd w:id="7"/>
    <w:bookmarkStart w:name="z36" w:id="8"/>
    <w:p>
      <w:pPr>
        <w:spacing w:after="0"/>
        <w:ind w:left="0"/>
        <w:jc w:val="both"/>
      </w:pPr>
      <w:r>
        <w:rPr>
          <w:rFonts w:ascii="Times New Roman"/>
          <w:b w:val="false"/>
          <w:i w:val="false"/>
          <w:color w:val="000000"/>
          <w:sz w:val="28"/>
        </w:rPr>
        <w:t xml:space="preserve">
      "41-1. 03-159-нысан (50-қосымша) үй-жай үшін жалдау ақысын төлеу шығыстарын есептеуге арналған. Жоспарланатын шығыстарды негіздеу үшін "Мемлекеттік сатып алу туралы" Қазақстан Республикасы Заңының 2-бабының </w:t>
      </w:r>
      <w:r>
        <w:rPr>
          <w:rFonts w:ascii="Times New Roman"/>
          <w:b w:val="false"/>
          <w:i w:val="false"/>
          <w:color w:val="000000"/>
          <w:sz w:val="28"/>
        </w:rPr>
        <w:t>29) тармағында</w:t>
      </w:r>
      <w:r>
        <w:rPr>
          <w:rFonts w:ascii="Times New Roman"/>
          <w:b w:val="false"/>
          <w:i w:val="false"/>
          <w:color w:val="000000"/>
          <w:sz w:val="28"/>
        </w:rPr>
        <w:t xml:space="preserve"> белгіленген тауарларға, жұмыстарға, көрсетілетін қызметтерге бағаналардың дерекқорын ескере отырып, ағымдағы қаржы жылы үшін-жайлар мен ғимараттарды жалдау туралы шарттардың көшірмелері ұсынылады.";</w:t>
      </w:r>
    </w:p>
    <w:bookmarkEnd w:id="8"/>
    <w:bookmarkStart w:name="z13" w:id="9"/>
    <w:p>
      <w:pPr>
        <w:spacing w:after="0"/>
        <w:ind w:left="0"/>
        <w:jc w:val="both"/>
      </w:pPr>
      <w:r>
        <w:rPr>
          <w:rFonts w:ascii="Times New Roman"/>
          <w:b w:val="false"/>
          <w:i w:val="false"/>
          <w:color w:val="000000"/>
          <w:sz w:val="28"/>
        </w:rPr>
        <w:t>
      мынадай мазмұндағы 46-1-тармақпен толықтырылсын:</w:t>
      </w:r>
    </w:p>
    <w:bookmarkEnd w:id="9"/>
    <w:bookmarkStart w:name="z14" w:id="10"/>
    <w:p>
      <w:pPr>
        <w:spacing w:after="0"/>
        <w:ind w:left="0"/>
        <w:jc w:val="both"/>
      </w:pPr>
      <w:r>
        <w:rPr>
          <w:rFonts w:ascii="Times New Roman"/>
          <w:b w:val="false"/>
          <w:i w:val="false"/>
          <w:color w:val="000000"/>
          <w:sz w:val="28"/>
        </w:rPr>
        <w:t>
      "46-1. Шығыстардың экономикалық сыныптамасының 133, 154, 155, 156, 157, 158, 163, 164, 165, 166, 167, 211, 212, 221, 321, 322, 323, 331, 332, 339, 341, 359, 361, 411, 412, 417, 418, 419, 421, 422, 423, 429, 431, 432, 433, 434, 435, 441, 451, 511, 512, 513, 514, 519, 521, 531, 541, 611, 612, 621, 711, 712, 713, 714, 715, 721 және 722-ерекшелiктерi бойынша жоспарланатын шығыстардың түрлері жөніндегі есептеулер еркiн нысанда жасалады.</w:t>
      </w:r>
    </w:p>
    <w:bookmarkEnd w:id="10"/>
    <w:p>
      <w:pPr>
        <w:spacing w:after="0"/>
        <w:ind w:left="0"/>
        <w:jc w:val="both"/>
      </w:pPr>
      <w:r>
        <w:rPr>
          <w:rFonts w:ascii="Times New Roman"/>
          <w:b w:val="false"/>
          <w:i w:val="false"/>
          <w:color w:val="000000"/>
          <w:sz w:val="28"/>
        </w:rPr>
        <w:t>
      Қорлар мен негізгі құралдарды сатып алуға арналған шығыстарды жоспарлаған кезде есепке қорлар немесе негізгі құралдардың әрбір түрлері бойынша кем дегенде үш прайс-парақтар қоса беріледі.</w:t>
      </w:r>
    </w:p>
    <w:p>
      <w:pPr>
        <w:spacing w:after="0"/>
        <w:ind w:left="0"/>
        <w:jc w:val="both"/>
      </w:pPr>
      <w:r>
        <w:rPr>
          <w:rFonts w:ascii="Times New Roman"/>
          <w:b w:val="false"/>
          <w:i w:val="false"/>
          <w:color w:val="000000"/>
          <w:sz w:val="28"/>
        </w:rPr>
        <w:t>
      421, 423 және 435-ерекшелiктер бойынша міндетті тәртіпте есептеулердi ұсыну кезiнде мемлекеттік мекемелер жобалау-сметалық құжаттамаға және жұмыстардың (қызметтердiң) құнын негiздейтiн құжаттарға мемлекеттiк сараптаманың немесе кешенді ведомстводан тыс сараптаманың қорытындысын ұсынады, ал қорларды сатып алуға арналған есептеулерге ағымдағы жылғы 1 қаңтардағы жағдай бойынша мемлекеттік мекеменің теңгерімінде тұрған қорлардың іс жүзіндегі қалдықтарының болуы туралы ақпаратты және ағымдағы жылдың жоспарын ұсынады.</w:t>
      </w:r>
    </w:p>
    <w:p>
      <w:pPr>
        <w:spacing w:after="0"/>
        <w:ind w:left="0"/>
        <w:jc w:val="both"/>
      </w:pPr>
      <w:r>
        <w:rPr>
          <w:rFonts w:ascii="Times New Roman"/>
          <w:b w:val="false"/>
          <w:i w:val="false"/>
          <w:color w:val="000000"/>
          <w:sz w:val="28"/>
        </w:rPr>
        <w:t xml:space="preserve">
      Мәслихат депутаттарына олардың негізгі жұмыс орны бойынша орташа жалақыны өтеу жөніндегі шығыстарды есептеу "Қазақстан Республикасындағы жергiлiктi мемлекеттiк басқару және өзiн-өзi басқару туралы" Қазақстан Республикасының Заңының </w:t>
      </w:r>
      <w:r>
        <w:rPr>
          <w:rFonts w:ascii="Times New Roman"/>
          <w:b w:val="false"/>
          <w:i w:val="false"/>
          <w:color w:val="000000"/>
          <w:sz w:val="28"/>
        </w:rPr>
        <w:t>22-бабына</w:t>
      </w:r>
      <w:r>
        <w:rPr>
          <w:rFonts w:ascii="Times New Roman"/>
          <w:b w:val="false"/>
          <w:i w:val="false"/>
          <w:color w:val="000000"/>
          <w:sz w:val="28"/>
        </w:rPr>
        <w:t xml:space="preserve"> сәйкес осы қызметте 1 (бiр) жылға дейiнгi жұмыс өтілі бар тиiстi әкiмшiлiк-аумақтық бірлік әкiмi аппараты басшысының жалақысынан аспайтын мөлшерде жүзеге асырылады. Есептеуге жұмыс берушілердің Салық кодексінің </w:t>
      </w:r>
      <w:r>
        <w:rPr>
          <w:rFonts w:ascii="Times New Roman"/>
          <w:b w:val="false"/>
          <w:i w:val="false"/>
          <w:color w:val="000000"/>
          <w:sz w:val="28"/>
        </w:rPr>
        <w:t>12-бөліміне</w:t>
      </w:r>
      <w:r>
        <w:rPr>
          <w:rFonts w:ascii="Times New Roman"/>
          <w:b w:val="false"/>
          <w:i w:val="false"/>
          <w:color w:val="000000"/>
          <w:sz w:val="28"/>
        </w:rPr>
        <w:t xml:space="preserve"> сәйкес әлеуметтік салық бойынша жарналары және Қазақстан Республикасы Әлеуметтік кодексінің </w:t>
      </w:r>
      <w:r>
        <w:rPr>
          <w:rFonts w:ascii="Times New Roman"/>
          <w:b w:val="false"/>
          <w:i w:val="false"/>
          <w:color w:val="000000"/>
          <w:sz w:val="28"/>
        </w:rPr>
        <w:t>18-тарауына</w:t>
      </w:r>
      <w:r>
        <w:rPr>
          <w:rFonts w:ascii="Times New Roman"/>
          <w:b w:val="false"/>
          <w:i w:val="false"/>
          <w:color w:val="000000"/>
          <w:sz w:val="28"/>
        </w:rPr>
        <w:t xml:space="preserve"> сәйкес Мемлекеттік әлеуметтік сақтандыру қорына әлеуметтік аударымдары кіреді.</w:t>
      </w:r>
    </w:p>
    <w:p>
      <w:pPr>
        <w:spacing w:after="0"/>
        <w:ind w:left="0"/>
        <w:jc w:val="both"/>
      </w:pPr>
      <w:r>
        <w:rPr>
          <w:rFonts w:ascii="Times New Roman"/>
          <w:b w:val="false"/>
          <w:i w:val="false"/>
          <w:color w:val="000000"/>
          <w:sz w:val="28"/>
        </w:rPr>
        <w:t xml:space="preserve">
      164-ерекшелiк бойынша есептеудi ұсынған кезде "Болашақ" халықаралық стипендиясын тағайындау үшін үміткерлерді іріктеу қағидаларын бекіту және "Болашақ" халықаралық стипендиясын жұмсау бағаныттарын айқындау туралы" Қазақстан Республикасы Үкiметiнiң 2008 жылғы 11 маусымдағы № 573 </w:t>
      </w:r>
      <w:r>
        <w:rPr>
          <w:rFonts w:ascii="Times New Roman"/>
          <w:b w:val="false"/>
          <w:i w:val="false"/>
          <w:color w:val="000000"/>
          <w:sz w:val="28"/>
        </w:rPr>
        <w:t>қаулысына</w:t>
      </w:r>
      <w:r>
        <w:rPr>
          <w:rFonts w:ascii="Times New Roman"/>
          <w:b w:val="false"/>
          <w:i w:val="false"/>
          <w:color w:val="000000"/>
          <w:sz w:val="28"/>
        </w:rPr>
        <w:t xml:space="preserve"> сәйкес шетелдiк жоғары оқу орындары (әлемнiң ғылыми орталықтары мен зертханалары) мен ""Халықаралық бағдарламалар орталығы" акционерлік қоғамын құрудың кейбір мәселелері туралы" Қазақстан Республикасы Үкiметiнің 2005 жылғы 4 сәуірдегі № 301 </w:t>
      </w:r>
      <w:r>
        <w:rPr>
          <w:rFonts w:ascii="Times New Roman"/>
          <w:b w:val="false"/>
          <w:i w:val="false"/>
          <w:color w:val="000000"/>
          <w:sz w:val="28"/>
        </w:rPr>
        <w:t>қаулысына</w:t>
      </w:r>
      <w:r>
        <w:rPr>
          <w:rFonts w:ascii="Times New Roman"/>
          <w:b w:val="false"/>
          <w:i w:val="false"/>
          <w:color w:val="000000"/>
          <w:sz w:val="28"/>
        </w:rPr>
        <w:t xml:space="preserve"> сәйкес шетелде кадрларды даярлау, қайта даярлау және бiлiктiлiгiн арттыру халықаралық бағдарламаларын iске асыру жөнiндегi қызметтердi, оның ішінде "Болашақ" халықаралық стипендиясын берушi болып анықталған заңды тұлға арасында жасалған шарттардың көшiрмелерi ұсынылады.</w:t>
      </w:r>
    </w:p>
    <w:p>
      <w:pPr>
        <w:spacing w:after="0"/>
        <w:ind w:left="0"/>
        <w:jc w:val="both"/>
      </w:pPr>
      <w:r>
        <w:rPr>
          <w:rFonts w:ascii="Times New Roman"/>
          <w:b w:val="false"/>
          <w:i w:val="false"/>
          <w:color w:val="000000"/>
          <w:sz w:val="28"/>
        </w:rPr>
        <w:t xml:space="preserve">
      Өкілдік шығындарға арналған шығыстарды жоспарлау кезінде "Өкілдік шығындар" бөлінетін бюджеттік бағдарламасын бөлу қағидаларын бекіту туралы" Қазақстан Республикасы Сыртқы істер министрінің 2017 жылғы 28 ақпандағы № 11-1-2/66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14926 болып тіркелген) бекітілген өкілдік шығындар нормаларын басшылыққа алу қажет.</w:t>
      </w:r>
    </w:p>
    <w:p>
      <w:pPr>
        <w:spacing w:after="0"/>
        <w:ind w:left="0"/>
        <w:jc w:val="both"/>
      </w:pPr>
      <w:r>
        <w:rPr>
          <w:rFonts w:ascii="Times New Roman"/>
          <w:b w:val="false"/>
          <w:i w:val="false"/>
          <w:color w:val="000000"/>
          <w:sz w:val="28"/>
        </w:rPr>
        <w:t>
      Заңды тұлғалардың жарғылық капиталына мемлекеттің қатысуы арқылы бюджеттік инвестицияларды іске асыруға арналған шығыстар қаржылық-экономикалық негіздемеде айқындалған бюджеттік инвестицияларды іске асыру мерзімдеріне сәйкес жоспарланады.</w:t>
      </w:r>
    </w:p>
    <w:p>
      <w:pPr>
        <w:spacing w:after="0"/>
        <w:ind w:left="0"/>
        <w:jc w:val="both"/>
      </w:pPr>
      <w:r>
        <w:rPr>
          <w:rFonts w:ascii="Times New Roman"/>
          <w:b w:val="false"/>
          <w:i w:val="false"/>
          <w:color w:val="000000"/>
          <w:sz w:val="28"/>
        </w:rPr>
        <w:t xml:space="preserve">
      158 "Ақпараттандыру саласындағы жұмыстар мен қызметтерге ақы төлеу" ерекшелігі бойынша есепті ұсынған кезде "Ақпараттандыру саласындағы тауарларды, жұмыстар мен көрсетілетін қызметтерді мемлекеттік сатып алуға арналған шығыстардың есеп-қисабын жасау, ұсыну және қарау жөніндегі нұсқаулықты бекіту туралы" Қазақстан Республикасы Инвестициялар және даму министрінің міндетін атқарушы 2016 жылғы 16 наурыздағы № 274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13631 болып тіркелген) бекітілген ақпараттандыру саласындағы тауарларды, жұмыстарды, көрсетілетін қызметтерді мемлекеттік сатып алуға арналған шығындардың жалпы тізбесін басшылыққа алу керек.";</w:t>
      </w:r>
    </w:p>
    <w:bookmarkStart w:name="z15" w:id="11"/>
    <w:p>
      <w:pPr>
        <w:spacing w:after="0"/>
        <w:ind w:left="0"/>
        <w:jc w:val="both"/>
      </w:pPr>
      <w:r>
        <w:rPr>
          <w:rFonts w:ascii="Times New Roman"/>
          <w:b w:val="false"/>
          <w:i w:val="false"/>
          <w:color w:val="000000"/>
          <w:sz w:val="28"/>
        </w:rPr>
        <w:t>
      мынадай мазмұндағы 56-1-тармақпен толықтырылсын:</w:t>
      </w:r>
    </w:p>
    <w:bookmarkEnd w:id="11"/>
    <w:bookmarkStart w:name="z16" w:id="12"/>
    <w:p>
      <w:pPr>
        <w:spacing w:after="0"/>
        <w:ind w:left="0"/>
        <w:jc w:val="both"/>
      </w:pPr>
      <w:r>
        <w:rPr>
          <w:rFonts w:ascii="Times New Roman"/>
          <w:b w:val="false"/>
          <w:i w:val="false"/>
          <w:color w:val="000000"/>
          <w:sz w:val="28"/>
        </w:rPr>
        <w:t>
      "56-1. 01-413-нысан (62-қосымша) автомобиль көлiк құралдарын сатып алу шығыстарын есептеуге арналған.";</w:t>
      </w:r>
    </w:p>
    <w:bookmarkEnd w:id="12"/>
    <w:bookmarkStart w:name="z17" w:id="13"/>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w:t>
      </w:r>
      <w:r>
        <w:rPr>
          <w:rFonts w:ascii="Times New Roman"/>
          <w:b w:val="false"/>
          <w:i w:val="false"/>
          <w:color w:val="000000"/>
          <w:sz w:val="28"/>
        </w:rPr>
        <w:t>17-қосымшасы</w:t>
      </w:r>
      <w:r>
        <w:rPr>
          <w:rFonts w:ascii="Times New Roman"/>
          <w:b w:val="false"/>
          <w:i w:val="false"/>
          <w:color w:val="000000"/>
          <w:sz w:val="28"/>
        </w:rPr>
        <w:t xml:space="preserve"> жаңа редакцияда жазылсын;</w:t>
      </w:r>
    </w:p>
    <w:bookmarkEnd w:id="13"/>
    <w:bookmarkStart w:name="z18" w:id="14"/>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22-1 және 22-2-қосымшалармен толықтырылсын.</w:t>
      </w:r>
    </w:p>
    <w:bookmarkEnd w:id="14"/>
    <w:bookmarkStart w:name="z19" w:id="15"/>
    <w:p>
      <w:pPr>
        <w:spacing w:after="0"/>
        <w:ind w:left="0"/>
        <w:jc w:val="both"/>
      </w:pPr>
      <w:r>
        <w:rPr>
          <w:rFonts w:ascii="Times New Roman"/>
          <w:b w:val="false"/>
          <w:i w:val="false"/>
          <w:color w:val="000000"/>
          <w:sz w:val="28"/>
        </w:rPr>
        <w:t>
      2. Қазақстан Республикасы Қаржы министрлігінің Бюджет заңнамасы департаменті Қазақстан Республикасының заңнамасында белгіленген тәртіппен:</w:t>
      </w:r>
    </w:p>
    <w:bookmarkEnd w:id="15"/>
    <w:bookmarkStart w:name="z20" w:id="16"/>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16"/>
    <w:bookmarkStart w:name="z21" w:id="17"/>
    <w:p>
      <w:pPr>
        <w:spacing w:after="0"/>
        <w:ind w:left="0"/>
        <w:jc w:val="both"/>
      </w:pPr>
      <w:r>
        <w:rPr>
          <w:rFonts w:ascii="Times New Roman"/>
          <w:b w:val="false"/>
          <w:i w:val="false"/>
          <w:color w:val="000000"/>
          <w:sz w:val="28"/>
        </w:rPr>
        <w:t>
      2) осы бұйрықтың Қазақстан Республикасы Қаржы министрлігінің интернет-ресурсында орналастырылуын;</w:t>
      </w:r>
    </w:p>
    <w:bookmarkEnd w:id="17"/>
    <w:bookmarkStart w:name="z22" w:id="18"/>
    <w:p>
      <w:pPr>
        <w:spacing w:after="0"/>
        <w:ind w:left="0"/>
        <w:jc w:val="both"/>
      </w:pPr>
      <w:r>
        <w:rPr>
          <w:rFonts w:ascii="Times New Roman"/>
          <w:b w:val="false"/>
          <w:i w:val="false"/>
          <w:color w:val="000000"/>
          <w:sz w:val="28"/>
        </w:rPr>
        <w:t xml:space="preserve">
      3) осы бұйрық Қазақстан Республикасы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мәліметтердің Қазақстан Республикасы Қаржы министрлігінің Заң қызметі департаментіне ұсынылуын қамтамасыз етсін.</w:t>
      </w:r>
    </w:p>
    <w:bookmarkEnd w:id="18"/>
    <w:bookmarkStart w:name="z23" w:id="19"/>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 және 2024 жылғы 1 қаңтардан бастап туындаған құқықтық қатынастарға қолданылады.</w:t>
      </w:r>
    </w:p>
    <w:bookmarkEnd w:id="1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Қаржы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Такиев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Реcпубликасының</w:t>
            </w:r>
            <w:r>
              <w:br/>
            </w:r>
            <w:r>
              <w:rPr>
                <w:rFonts w:ascii="Times New Roman"/>
                <w:b w:val="false"/>
                <w:i w:val="false"/>
                <w:color w:val="000000"/>
                <w:sz w:val="20"/>
              </w:rPr>
              <w:t>Қаржы министрі</w:t>
            </w:r>
            <w:r>
              <w:br/>
            </w:r>
            <w:r>
              <w:rPr>
                <w:rFonts w:ascii="Times New Roman"/>
                <w:b w:val="false"/>
                <w:i w:val="false"/>
                <w:color w:val="000000"/>
                <w:sz w:val="20"/>
              </w:rPr>
              <w:t>2024 жылғы 15 сәуірдегі</w:t>
            </w:r>
            <w:r>
              <w:br/>
            </w:r>
            <w:r>
              <w:rPr>
                <w:rFonts w:ascii="Times New Roman"/>
                <w:b w:val="false"/>
                <w:i w:val="false"/>
                <w:color w:val="000000"/>
                <w:sz w:val="20"/>
              </w:rPr>
              <w:t>№ 209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Бюджеттiк өтiнiмдi жасау</w:t>
            </w:r>
            <w:r>
              <w:br/>
            </w:r>
            <w:r>
              <w:rPr>
                <w:rFonts w:ascii="Times New Roman"/>
                <w:b w:val="false"/>
                <w:i w:val="false"/>
                <w:color w:val="000000"/>
                <w:sz w:val="20"/>
              </w:rPr>
              <w:t>және ұсыну қағидаларына</w:t>
            </w:r>
            <w:r>
              <w:br/>
            </w:r>
            <w:r>
              <w:rPr>
                <w:rFonts w:ascii="Times New Roman"/>
                <w:b w:val="false"/>
                <w:i w:val="false"/>
                <w:color w:val="000000"/>
                <w:sz w:val="20"/>
              </w:rPr>
              <w:t>17-қосымша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01-112-нысан</w:t>
            </w:r>
          </w:p>
        </w:tc>
      </w:tr>
    </w:tbl>
    <w:bookmarkStart w:name="z26" w:id="20"/>
    <w:p>
      <w:pPr>
        <w:spacing w:after="0"/>
        <w:ind w:left="0"/>
        <w:jc w:val="left"/>
      </w:pPr>
      <w:r>
        <w:rPr>
          <w:rFonts w:ascii="Times New Roman"/>
          <w:b/>
          <w:i w:val="false"/>
          <w:color w:val="000000"/>
        </w:rPr>
        <w:t xml:space="preserve"> Қосымша ақшалай төлемдердің шығындарын есептеу </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Кодтары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w:t>
            </w:r>
          </w:p>
          <w:p>
            <w:pPr>
              <w:spacing w:after="20"/>
              <w:ind w:left="20"/>
              <w:jc w:val="both"/>
            </w:pPr>
            <w:r>
              <w:rPr>
                <w:rFonts w:ascii="Times New Roman"/>
                <w:b w:val="false"/>
                <w:i w:val="false"/>
                <w:color w:val="000000"/>
                <w:sz w:val="20"/>
              </w:rPr>
              <w:t>
Деректер түрi (болжам, жоспар, есеп)</w:t>
            </w:r>
          </w:p>
          <w:p>
            <w:pPr>
              <w:spacing w:after="20"/>
              <w:ind w:left="20"/>
              <w:jc w:val="both"/>
            </w:pPr>
            <w:r>
              <w:rPr>
                <w:rFonts w:ascii="Times New Roman"/>
                <w:b w:val="false"/>
                <w:i w:val="false"/>
                <w:color w:val="000000"/>
                <w:sz w:val="20"/>
              </w:rPr>
              <w:t>
Функционалдық топ</w:t>
            </w:r>
          </w:p>
          <w:p>
            <w:pPr>
              <w:spacing w:after="20"/>
              <w:ind w:left="20"/>
              <w:jc w:val="both"/>
            </w:pPr>
            <w:r>
              <w:rPr>
                <w:rFonts w:ascii="Times New Roman"/>
                <w:b w:val="false"/>
                <w:i w:val="false"/>
                <w:color w:val="000000"/>
                <w:sz w:val="20"/>
              </w:rPr>
              <w:t>
Бағдарламалардың әкiмшiсi</w:t>
            </w:r>
          </w:p>
          <w:p>
            <w:pPr>
              <w:spacing w:after="20"/>
              <w:ind w:left="20"/>
              <w:jc w:val="both"/>
            </w:pPr>
            <w:r>
              <w:rPr>
                <w:rFonts w:ascii="Times New Roman"/>
                <w:b w:val="false"/>
                <w:i w:val="false"/>
                <w:color w:val="000000"/>
                <w:sz w:val="20"/>
              </w:rPr>
              <w:t>
Мемлекеттiк мекеме</w:t>
            </w:r>
          </w:p>
          <w:p>
            <w:pPr>
              <w:spacing w:after="20"/>
              <w:ind w:left="20"/>
              <w:jc w:val="both"/>
            </w:pPr>
            <w:r>
              <w:rPr>
                <w:rFonts w:ascii="Times New Roman"/>
                <w:b w:val="false"/>
                <w:i w:val="false"/>
                <w:color w:val="000000"/>
                <w:sz w:val="20"/>
              </w:rPr>
              <w:t>
Бағдарлама</w:t>
            </w:r>
          </w:p>
          <w:p>
            <w:pPr>
              <w:spacing w:after="20"/>
              <w:ind w:left="20"/>
              <w:jc w:val="both"/>
            </w:pPr>
            <w:r>
              <w:rPr>
                <w:rFonts w:ascii="Times New Roman"/>
                <w:b w:val="false"/>
                <w:i w:val="false"/>
                <w:color w:val="000000"/>
                <w:sz w:val="20"/>
              </w:rPr>
              <w:t>
Ерекшелiк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w:t>
            </w:r>
          </w:p>
          <w:p>
            <w:pPr>
              <w:spacing w:after="20"/>
              <w:ind w:left="20"/>
              <w:jc w:val="both"/>
            </w:pPr>
            <w:r>
              <w:rPr>
                <w:rFonts w:ascii="Times New Roman"/>
                <w:b w:val="false"/>
                <w:i w:val="false"/>
                <w:color w:val="000000"/>
                <w:sz w:val="20"/>
              </w:rPr>
              <w:t>
|_________________|</w:t>
            </w:r>
          </w:p>
          <w:p>
            <w:pPr>
              <w:spacing w:after="20"/>
              <w:ind w:left="20"/>
              <w:jc w:val="both"/>
            </w:pPr>
            <w:r>
              <w:rPr>
                <w:rFonts w:ascii="Times New Roman"/>
                <w:b w:val="false"/>
                <w:i w:val="false"/>
                <w:color w:val="000000"/>
                <w:sz w:val="20"/>
              </w:rPr>
              <w:t>
|_________________|</w:t>
            </w:r>
          </w:p>
          <w:p>
            <w:pPr>
              <w:spacing w:after="20"/>
              <w:ind w:left="20"/>
              <w:jc w:val="both"/>
            </w:pPr>
            <w:r>
              <w:rPr>
                <w:rFonts w:ascii="Times New Roman"/>
                <w:b w:val="false"/>
                <w:i w:val="false"/>
                <w:color w:val="000000"/>
                <w:sz w:val="20"/>
              </w:rPr>
              <w:t>
|_________________|</w:t>
            </w:r>
          </w:p>
          <w:p>
            <w:pPr>
              <w:spacing w:after="20"/>
              <w:ind w:left="20"/>
              <w:jc w:val="both"/>
            </w:pPr>
            <w:r>
              <w:rPr>
                <w:rFonts w:ascii="Times New Roman"/>
                <w:b w:val="false"/>
                <w:i w:val="false"/>
                <w:color w:val="000000"/>
                <w:sz w:val="20"/>
              </w:rPr>
              <w:t>
|_________________|</w:t>
            </w:r>
          </w:p>
          <w:p>
            <w:pPr>
              <w:spacing w:after="20"/>
              <w:ind w:left="20"/>
              <w:jc w:val="both"/>
            </w:pPr>
            <w:r>
              <w:rPr>
                <w:rFonts w:ascii="Times New Roman"/>
                <w:b w:val="false"/>
                <w:i w:val="false"/>
                <w:color w:val="000000"/>
                <w:sz w:val="20"/>
              </w:rPr>
              <w:t>
|_________________|</w:t>
            </w:r>
          </w:p>
          <w:p>
            <w:pPr>
              <w:spacing w:after="20"/>
              <w:ind w:left="20"/>
              <w:jc w:val="both"/>
            </w:pPr>
            <w:r>
              <w:rPr>
                <w:rFonts w:ascii="Times New Roman"/>
                <w:b w:val="false"/>
                <w:i w:val="false"/>
                <w:color w:val="000000"/>
                <w:sz w:val="20"/>
              </w:rPr>
              <w:t>
|_________________|</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ақшалай төлемдер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Лауазымдар санаты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лауазымдық жалақының сомасы (7 баған 01-111 нысаннан)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Жалақының ұлғаюы (29 баған 01-111 нысаннан)/12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Сыйлықақы үшін жылына екі лауазымдық жалақының сомасы (баған2+ баған3) х2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кірістер органдарының қызметкерлеріне және Қазақстан Республикасы көлік және әділет министрліктерінің құрылымдық бөлімшелерінің қызметкерлерінің лауазымдық айлықақыларына біржолғы ақшалай сыйақылар мен үстемеақылар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(баған 4+баған5)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бірлiгi</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Орталық атқарушы органның аппарат басшысы/ </w:t>
      </w:r>
    </w:p>
    <w:p>
      <w:pPr>
        <w:spacing w:after="0"/>
        <w:ind w:left="0"/>
        <w:jc w:val="both"/>
      </w:pPr>
      <w:r>
        <w:rPr>
          <w:rFonts w:ascii="Times New Roman"/>
          <w:b w:val="false"/>
          <w:i w:val="false"/>
          <w:color w:val="000000"/>
          <w:sz w:val="28"/>
        </w:rPr>
        <w:t xml:space="preserve">
      мемлекеттiк мекеме басшысы ______________________________________________ </w:t>
      </w:r>
    </w:p>
    <w:p>
      <w:pPr>
        <w:spacing w:after="0"/>
        <w:ind w:left="0"/>
        <w:jc w:val="both"/>
      </w:pPr>
      <w:r>
        <w:rPr>
          <w:rFonts w:ascii="Times New Roman"/>
          <w:b w:val="false"/>
          <w:i w:val="false"/>
          <w:color w:val="000000"/>
          <w:sz w:val="28"/>
        </w:rPr>
        <w:t>
                                          (қолы) (аты-жөні (болған жағдайда))</w:t>
      </w:r>
    </w:p>
    <w:p>
      <w:pPr>
        <w:spacing w:after="0"/>
        <w:ind w:left="0"/>
        <w:jc w:val="both"/>
      </w:pPr>
      <w:r>
        <w:rPr>
          <w:rFonts w:ascii="Times New Roman"/>
          <w:b w:val="false"/>
          <w:i w:val="false"/>
          <w:color w:val="000000"/>
          <w:sz w:val="28"/>
        </w:rPr>
        <w:t xml:space="preserve">
      Бюджеттік бағдарлама басшысы ____________________________________________ </w:t>
      </w:r>
    </w:p>
    <w:p>
      <w:pPr>
        <w:spacing w:after="0"/>
        <w:ind w:left="0"/>
        <w:jc w:val="both"/>
      </w:pPr>
      <w:r>
        <w:rPr>
          <w:rFonts w:ascii="Times New Roman"/>
          <w:b w:val="false"/>
          <w:i w:val="false"/>
          <w:color w:val="000000"/>
          <w:sz w:val="28"/>
        </w:rPr>
        <w:t>
                                          (қолы) (аты-жөні (болған жағдайда))</w:t>
      </w:r>
    </w:p>
    <w:p>
      <w:pPr>
        <w:spacing w:after="0"/>
        <w:ind w:left="0"/>
        <w:jc w:val="both"/>
      </w:pPr>
      <w:r>
        <w:rPr>
          <w:rFonts w:ascii="Times New Roman"/>
          <w:b w:val="false"/>
          <w:i w:val="false"/>
          <w:color w:val="000000"/>
          <w:sz w:val="28"/>
        </w:rPr>
        <w:t xml:space="preserve">
      Бас бухгалтер/қаржы- </w:t>
      </w:r>
    </w:p>
    <w:p>
      <w:pPr>
        <w:spacing w:after="0"/>
        <w:ind w:left="0"/>
        <w:jc w:val="both"/>
      </w:pPr>
      <w:r>
        <w:rPr>
          <w:rFonts w:ascii="Times New Roman"/>
          <w:b w:val="false"/>
          <w:i w:val="false"/>
          <w:color w:val="000000"/>
          <w:sz w:val="28"/>
        </w:rPr>
        <w:t xml:space="preserve">
      экономикалық бөлімінің бастығы ___________________________________________ </w:t>
      </w:r>
    </w:p>
    <w:p>
      <w:pPr>
        <w:spacing w:after="0"/>
        <w:ind w:left="0"/>
        <w:jc w:val="both"/>
      </w:pPr>
      <w:r>
        <w:rPr>
          <w:rFonts w:ascii="Times New Roman"/>
          <w:b w:val="false"/>
          <w:i w:val="false"/>
          <w:color w:val="000000"/>
          <w:sz w:val="28"/>
        </w:rPr>
        <w:t>
                                          (қолы) (аты-жөні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Реcпубликасының</w:t>
            </w:r>
            <w:r>
              <w:br/>
            </w:r>
            <w:r>
              <w:rPr>
                <w:rFonts w:ascii="Times New Roman"/>
                <w:b w:val="false"/>
                <w:i w:val="false"/>
                <w:color w:val="000000"/>
                <w:sz w:val="20"/>
              </w:rPr>
              <w:t>Қаржы министрі</w:t>
            </w:r>
            <w:r>
              <w:br/>
            </w:r>
            <w:r>
              <w:rPr>
                <w:rFonts w:ascii="Times New Roman"/>
                <w:b w:val="false"/>
                <w:i w:val="false"/>
                <w:color w:val="000000"/>
                <w:sz w:val="20"/>
              </w:rPr>
              <w:t>2024 жылғы 15 сәуірдегі</w:t>
            </w:r>
            <w:r>
              <w:br/>
            </w:r>
            <w:r>
              <w:rPr>
                <w:rFonts w:ascii="Times New Roman"/>
                <w:b w:val="false"/>
                <w:i w:val="false"/>
                <w:color w:val="000000"/>
                <w:sz w:val="20"/>
              </w:rPr>
              <w:t>№ 209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Бюджеттiк өтiнiмдi жасау</w:t>
            </w:r>
            <w:r>
              <w:br/>
            </w:r>
            <w:r>
              <w:rPr>
                <w:rFonts w:ascii="Times New Roman"/>
                <w:b w:val="false"/>
                <w:i w:val="false"/>
                <w:color w:val="000000"/>
                <w:sz w:val="20"/>
              </w:rPr>
              <w:t>және ұсыну қағидаларына</w:t>
            </w:r>
            <w:r>
              <w:br/>
            </w:r>
            <w:r>
              <w:rPr>
                <w:rFonts w:ascii="Times New Roman"/>
                <w:b w:val="false"/>
                <w:i w:val="false"/>
                <w:color w:val="000000"/>
                <w:sz w:val="20"/>
              </w:rPr>
              <w:t>22-1-қосымша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01-123-нысан</w:t>
            </w:r>
          </w:p>
        </w:tc>
      </w:tr>
    </w:tbl>
    <w:bookmarkStart w:name="z29" w:id="21"/>
    <w:p>
      <w:pPr>
        <w:spacing w:after="0"/>
        <w:ind w:left="0"/>
        <w:jc w:val="left"/>
      </w:pPr>
      <w:r>
        <w:rPr>
          <w:rFonts w:ascii="Times New Roman"/>
          <w:b/>
          <w:i w:val="false"/>
          <w:color w:val="000000"/>
        </w:rPr>
        <w:t xml:space="preserve"> Көлiк құралдары иелерiнiң азаматтық-құқықтық жауапкершілігін міндетті сақтандыру кезіндегі сақтандыру сыйлықақысының мөлшерiн есептеу </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w:t>
            </w:r>
          </w:p>
          <w:p>
            <w:pPr>
              <w:spacing w:after="20"/>
              <w:ind w:left="20"/>
              <w:jc w:val="both"/>
            </w:pPr>
            <w:r>
              <w:rPr>
                <w:rFonts w:ascii="Times New Roman"/>
                <w:b w:val="false"/>
                <w:i w:val="false"/>
                <w:color w:val="000000"/>
                <w:sz w:val="20"/>
              </w:rPr>
              <w:t>
Деректер түрi (болжам, жоспар, есеп)</w:t>
            </w:r>
          </w:p>
          <w:p>
            <w:pPr>
              <w:spacing w:after="20"/>
              <w:ind w:left="20"/>
              <w:jc w:val="both"/>
            </w:pPr>
            <w:r>
              <w:rPr>
                <w:rFonts w:ascii="Times New Roman"/>
                <w:b w:val="false"/>
                <w:i w:val="false"/>
                <w:color w:val="000000"/>
                <w:sz w:val="20"/>
              </w:rPr>
              <w:t>
Функционалдық топ</w:t>
            </w:r>
          </w:p>
          <w:p>
            <w:pPr>
              <w:spacing w:after="20"/>
              <w:ind w:left="20"/>
              <w:jc w:val="both"/>
            </w:pPr>
            <w:r>
              <w:rPr>
                <w:rFonts w:ascii="Times New Roman"/>
                <w:b w:val="false"/>
                <w:i w:val="false"/>
                <w:color w:val="000000"/>
                <w:sz w:val="20"/>
              </w:rPr>
              <w:t>
Бағдарламалардың әкiмшiсi</w:t>
            </w:r>
          </w:p>
          <w:p>
            <w:pPr>
              <w:spacing w:after="20"/>
              <w:ind w:left="20"/>
              <w:jc w:val="both"/>
            </w:pPr>
            <w:r>
              <w:rPr>
                <w:rFonts w:ascii="Times New Roman"/>
                <w:b w:val="false"/>
                <w:i w:val="false"/>
                <w:color w:val="000000"/>
                <w:sz w:val="20"/>
              </w:rPr>
              <w:t>
Мемлекеттiк мекеме</w:t>
            </w:r>
          </w:p>
          <w:p>
            <w:pPr>
              <w:spacing w:after="20"/>
              <w:ind w:left="20"/>
              <w:jc w:val="both"/>
            </w:pPr>
            <w:r>
              <w:rPr>
                <w:rFonts w:ascii="Times New Roman"/>
                <w:b w:val="false"/>
                <w:i w:val="false"/>
                <w:color w:val="000000"/>
                <w:sz w:val="20"/>
              </w:rPr>
              <w:t>
Бағдарлама</w:t>
            </w:r>
          </w:p>
          <w:p>
            <w:pPr>
              <w:spacing w:after="20"/>
              <w:ind w:left="20"/>
              <w:jc w:val="both"/>
            </w:pPr>
            <w:r>
              <w:rPr>
                <w:rFonts w:ascii="Times New Roman"/>
                <w:b w:val="false"/>
                <w:i w:val="false"/>
                <w:color w:val="000000"/>
                <w:sz w:val="20"/>
              </w:rPr>
              <w:t>
Ерекшелiк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w:t>
            </w:r>
          </w:p>
          <w:p>
            <w:pPr>
              <w:spacing w:after="20"/>
              <w:ind w:left="20"/>
              <w:jc w:val="both"/>
            </w:pPr>
            <w:r>
              <w:rPr>
                <w:rFonts w:ascii="Times New Roman"/>
                <w:b w:val="false"/>
                <w:i w:val="false"/>
                <w:color w:val="000000"/>
                <w:sz w:val="20"/>
              </w:rPr>
              <w:t>
|_________________|</w:t>
            </w:r>
          </w:p>
          <w:p>
            <w:pPr>
              <w:spacing w:after="20"/>
              <w:ind w:left="20"/>
              <w:jc w:val="both"/>
            </w:pPr>
            <w:r>
              <w:rPr>
                <w:rFonts w:ascii="Times New Roman"/>
                <w:b w:val="false"/>
                <w:i w:val="false"/>
                <w:color w:val="000000"/>
                <w:sz w:val="20"/>
              </w:rPr>
              <w:t>
|_________________|</w:t>
            </w:r>
          </w:p>
          <w:p>
            <w:pPr>
              <w:spacing w:after="20"/>
              <w:ind w:left="20"/>
              <w:jc w:val="both"/>
            </w:pPr>
            <w:r>
              <w:rPr>
                <w:rFonts w:ascii="Times New Roman"/>
                <w:b w:val="false"/>
                <w:i w:val="false"/>
                <w:color w:val="000000"/>
                <w:sz w:val="20"/>
              </w:rPr>
              <w:t>
|_________________|</w:t>
            </w:r>
          </w:p>
          <w:p>
            <w:pPr>
              <w:spacing w:after="20"/>
              <w:ind w:left="20"/>
              <w:jc w:val="both"/>
            </w:pPr>
            <w:r>
              <w:rPr>
                <w:rFonts w:ascii="Times New Roman"/>
                <w:b w:val="false"/>
                <w:i w:val="false"/>
                <w:color w:val="000000"/>
                <w:sz w:val="20"/>
              </w:rPr>
              <w:t>
|_________________|</w:t>
            </w:r>
          </w:p>
          <w:p>
            <w:pPr>
              <w:spacing w:after="20"/>
              <w:ind w:left="20"/>
              <w:jc w:val="both"/>
            </w:pPr>
            <w:r>
              <w:rPr>
                <w:rFonts w:ascii="Times New Roman"/>
                <w:b w:val="false"/>
                <w:i w:val="false"/>
                <w:color w:val="000000"/>
                <w:sz w:val="20"/>
              </w:rPr>
              <w:t>
|_________________|</w:t>
            </w:r>
          </w:p>
          <w:p>
            <w:pPr>
              <w:spacing w:after="20"/>
              <w:ind w:left="20"/>
              <w:jc w:val="both"/>
            </w:pPr>
            <w:r>
              <w:rPr>
                <w:rFonts w:ascii="Times New Roman"/>
                <w:b w:val="false"/>
                <w:i w:val="false"/>
                <w:color w:val="000000"/>
                <w:sz w:val="20"/>
              </w:rPr>
              <w:t>
|_________________|</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құралының түрi</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құралының түрі бойынша коэффициент мөлшерi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Солтүстiк облысы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құралдарының саны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құралдарының саны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құралдарының саны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құралдарының саны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құралдарының саны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құралдарының саны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бірлiгi</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автомобильдер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жылға дейінгі жеңіл автомобильдер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жылдан асатын жеңіл автомобильдер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жолаушылар орнына дейін қоса алғандағы автобустар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жолаушылар орнына дейін қоса алғандағы автобустар (7 жылға дейінгі)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жолаушылар орнына дейін қоса алғандағы автобустар (7 жылдан асатын)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орны 16-дан асатын автобустар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орны 16-дан асатын автобустар (7 жылға дейінгі)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орны 16-дан асатын автобустар (7 жылдан асатын)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көліктері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көліктері (7 жылға дейінгі)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көліктері (7 жылдан асатын)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Троллейбустар, трамвайлар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Троллейбустар, трамвайлар (7 жылға дейінгі)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Троллейбустар, трамвайлар (7 жылдан асатын)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Мотокөлік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Мотокөлік (7 жылға дейінгі)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Мотокөлік (7 жылдан асатын)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Тіркемелер (жартылай тіркемелер)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Тіркемелер (жартылай тіркемелер) 7 жылға дейінгі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Тіркемелер (жартылай тіркемелер) 7 жылдан асатын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кестенiң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құралдарының саны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құралдарының саны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құралдарының саны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құралдарының саны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құралдарының саны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құралдарының саны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құралдарының саны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құралдарының саны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кестенiң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облысы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Жарна сомасы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құралдарының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құралдарының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құралдарының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құралдарының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құралдарының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құралдарының саны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Орталық атқарушы органның аппарат басшысы/ </w:t>
      </w:r>
    </w:p>
    <w:p>
      <w:pPr>
        <w:spacing w:after="0"/>
        <w:ind w:left="0"/>
        <w:jc w:val="both"/>
      </w:pPr>
      <w:r>
        <w:rPr>
          <w:rFonts w:ascii="Times New Roman"/>
          <w:b w:val="false"/>
          <w:i w:val="false"/>
          <w:color w:val="000000"/>
          <w:sz w:val="28"/>
        </w:rPr>
        <w:t xml:space="preserve">
      мемлекеттiк мекеме басшысы ______________________________________________ </w:t>
      </w:r>
    </w:p>
    <w:p>
      <w:pPr>
        <w:spacing w:after="0"/>
        <w:ind w:left="0"/>
        <w:jc w:val="both"/>
      </w:pPr>
      <w:r>
        <w:rPr>
          <w:rFonts w:ascii="Times New Roman"/>
          <w:b w:val="false"/>
          <w:i w:val="false"/>
          <w:color w:val="000000"/>
          <w:sz w:val="28"/>
        </w:rPr>
        <w:t>
                                          (қолы) (аты-жөні (болған жағдайда))</w:t>
      </w:r>
    </w:p>
    <w:p>
      <w:pPr>
        <w:spacing w:after="0"/>
        <w:ind w:left="0"/>
        <w:jc w:val="both"/>
      </w:pPr>
      <w:r>
        <w:rPr>
          <w:rFonts w:ascii="Times New Roman"/>
          <w:b w:val="false"/>
          <w:i w:val="false"/>
          <w:color w:val="000000"/>
          <w:sz w:val="28"/>
        </w:rPr>
        <w:t xml:space="preserve">
      Бюджеттік бағдарлама басшысы ____________________________________________ </w:t>
      </w:r>
    </w:p>
    <w:p>
      <w:pPr>
        <w:spacing w:after="0"/>
        <w:ind w:left="0"/>
        <w:jc w:val="both"/>
      </w:pPr>
      <w:r>
        <w:rPr>
          <w:rFonts w:ascii="Times New Roman"/>
          <w:b w:val="false"/>
          <w:i w:val="false"/>
          <w:color w:val="000000"/>
          <w:sz w:val="28"/>
        </w:rPr>
        <w:t>
                                          (қолы) (аты-жөні (болған жағдайда))</w:t>
      </w:r>
    </w:p>
    <w:p>
      <w:pPr>
        <w:spacing w:after="0"/>
        <w:ind w:left="0"/>
        <w:jc w:val="both"/>
      </w:pPr>
      <w:r>
        <w:rPr>
          <w:rFonts w:ascii="Times New Roman"/>
          <w:b w:val="false"/>
          <w:i w:val="false"/>
          <w:color w:val="000000"/>
          <w:sz w:val="28"/>
        </w:rPr>
        <w:t xml:space="preserve">
      Бас бухгалтер/қаржы- </w:t>
      </w:r>
    </w:p>
    <w:p>
      <w:pPr>
        <w:spacing w:after="0"/>
        <w:ind w:left="0"/>
        <w:jc w:val="both"/>
      </w:pPr>
      <w:r>
        <w:rPr>
          <w:rFonts w:ascii="Times New Roman"/>
          <w:b w:val="false"/>
          <w:i w:val="false"/>
          <w:color w:val="000000"/>
          <w:sz w:val="28"/>
        </w:rPr>
        <w:t xml:space="preserve">
      экономикалық бөлімінің бастығы ___________________________________________ </w:t>
      </w:r>
    </w:p>
    <w:p>
      <w:pPr>
        <w:spacing w:after="0"/>
        <w:ind w:left="0"/>
        <w:jc w:val="both"/>
      </w:pPr>
      <w:r>
        <w:rPr>
          <w:rFonts w:ascii="Times New Roman"/>
          <w:b w:val="false"/>
          <w:i w:val="false"/>
          <w:color w:val="000000"/>
          <w:sz w:val="28"/>
        </w:rPr>
        <w:t>
                                          (қолы) (аты-жөні (болған жағдайда))</w:t>
      </w:r>
    </w:p>
    <w:bookmarkStart w:name="z30" w:id="22"/>
    <w:p>
      <w:pPr>
        <w:spacing w:after="0"/>
        <w:ind w:left="0"/>
        <w:jc w:val="both"/>
      </w:pPr>
      <w:r>
        <w:rPr>
          <w:rFonts w:ascii="Times New Roman"/>
          <w:b w:val="false"/>
          <w:i w:val="false"/>
          <w:color w:val="000000"/>
          <w:sz w:val="28"/>
        </w:rPr>
        <w:t>
      Ескертпе:</w:t>
      </w:r>
    </w:p>
    <w:bookmarkEnd w:id="22"/>
    <w:p>
      <w:pPr>
        <w:spacing w:after="0"/>
        <w:ind w:left="0"/>
        <w:jc w:val="both"/>
      </w:pPr>
      <w:r>
        <w:rPr>
          <w:rFonts w:ascii="Times New Roman"/>
          <w:b w:val="false"/>
          <w:i w:val="false"/>
          <w:color w:val="000000"/>
          <w:sz w:val="28"/>
        </w:rPr>
        <w:t xml:space="preserve">
      * Бұл баған "Көлік құралдары иелерінің азаматтық-құқықтық жауапкершілігін міндетті сақтандыру туралы" Қазақстан Республикасы Заңының </w:t>
      </w:r>
      <w:r>
        <w:rPr>
          <w:rFonts w:ascii="Times New Roman"/>
          <w:b w:val="false"/>
          <w:i w:val="false"/>
          <w:color w:val="000000"/>
          <w:sz w:val="28"/>
        </w:rPr>
        <w:t>19-бабына</w:t>
      </w:r>
      <w:r>
        <w:rPr>
          <w:rFonts w:ascii="Times New Roman"/>
          <w:b w:val="false"/>
          <w:i w:val="false"/>
          <w:color w:val="000000"/>
          <w:sz w:val="28"/>
        </w:rPr>
        <w:t xml:space="preserve"> сәйкес толтырылады;</w:t>
      </w:r>
    </w:p>
    <w:p>
      <w:pPr>
        <w:spacing w:after="0"/>
        <w:ind w:left="0"/>
        <w:jc w:val="both"/>
      </w:pPr>
      <w:r>
        <w:rPr>
          <w:rFonts w:ascii="Times New Roman"/>
          <w:b w:val="false"/>
          <w:i w:val="false"/>
          <w:color w:val="000000"/>
          <w:sz w:val="28"/>
        </w:rPr>
        <w:t>
      ** Бұл баған былайша есептеледi: ((1,9 х 2-баған х коэффициент көлік құралын пайдалану мерзіміне байланысты х 1,2 х көлік құралын тіркеу аумағы бойынша коэффициент (Астана, республикалық маңызы бар қала және облыстық маңызы бар қала үшін) х 3-баған)+(1,9 х 2-баған х коэффициент көлік құралын пайдалану мерзіміне байланысты қаражат х 1,2 х транспортты тіркеу аумағы бойынша коэффициент (астана, республикалық маңызы бар қала және облыстық маңызы бар қала үшін) х 4-баған)+(1,9 х 2-баған х көлік құралын пайдалану мерзіміне байланысты коэффициент х 1,2 х көлік құралын тіркеу аумағы бойынша коэффициент (астана, республикалық маңызы бар қала және облыстық маңызы бар қала үшін) х 5-баған)+(1,9 х 2-баған х коэффициент көлік құралын пайдалану мерзіміне байланысты х 1,2 х көлік құралын тіркеу аумағы бойынша коэффициент (астана, республикалық маңызы бар қала және облыстық маңызы бар қала үшін) х 6-баған)+(1,9 х 2-баған х коэффициент көлік құралын пайдалану мерзіміне байланысты х 1,2 х көлік құралын тіркеу аумағы бойынша коэффициент (астана, республикалық маңызы бар қала және облыстық маңызы бар қала үшін) х 7-баған)+(1,9 х 2-баған х коэффициент көлік құралын пайдалану мерзіміне байланысты х 1,2 х көлік құралын тіркеу аумағы бойынша коэффициент (астана, республикалық маңызы бар қала және облыстық маңызы бар қала үшін) х 8-баған) + (1,9 х 2-баған х коэффициент көлік құралын пайдалану мерзіміне байланысты х 1,2 х көлік құралын тіркеу аумағы бойынша коэффициент (астана, республикалық маңызы бар қала және облыстық маңызы бар қала үшін) х 9-баған)+(1,9 х 2-баған х коэффициент көлік құралын пайдалану мерзіміне байланысты х 1,2 х көлік құралын тіркеу аумағы бойынша коэффициент (астана, республикалық маңызы бар қала және облыстық маңызы бар қала үшін) х 10-баған)+(1,9 х 2-баған х коэффициент көлік құралын пайдалану мерзіміне байланысты х 1,2 х көлік құралын тіркеу аумағы бойынша коэффициент (астана, республикалық маңызы бар қала және облыстық маңызы бар қала үшін) х 11-баған)+(1,9 х 2-баған х коэффициент көлік құралын пайдалану мерзіміне байланысты х 1,2 х көлік құралын тіркеу аумағы бойынша коэффициент (астана, республикалық маңызы бар қала және облыстық маңызы бар қала үшін) х 12)+(1,9 х 2-баған х коэффициент көлік құралын пайдалану мерзіміне байланысты х 1,2 х көлік құралын тіркеу аумағы бойынша коэффициент (астана, республикалық маңызы бар қала және облыстық маңызы бар қала үшін) х 13-баған)+(1,9 х 2-баған х в коэффициенті көлік құралын пайдалану мерзіміне байланысты х 1,2 х көлік құралын тіркеу аумағы бойынша коэффициент (астана, республикалық маңызы бар қала және облыстық маңызы бар қала үшін) х 14-баған)+(1,9 х 2-баған х коэффициент көлік құралын пайдалану мерзіміне байланысты х 1,2 х көлік құралын тіркеу аумағы бойынша коэффициент (астана, республикалық маңызы бар қала және облыстық маңызы бар қала үшін) х 15-баған)+(1,9 х 2-баған х коэффициент көлік құралын пайдалану мерзіміне байланысты х 1,2 х көлік құралын тіркеу аумағы бойынша коэффициент (астана, республикалық маңызы бар қала және облыстық маңызы бар қала үшін) х 16-баған)+(1,9 х 2-баған х коэффициент көлік құралын пайдалану мерзіміне байланысты х 1,2 х көлік құралын тіркеу аумағы бойынша коэффициент (астана, республикалық маңызы бар қала және облыстық маңызы бар қала үшін) х 17-баған)+ (1,9 х 2-баған х коэффициент көлік құралын пайдалану мерзіміне байланысты х 1,2 х көлік құралын тіркеу аумағы бойынша коэффициент (астана үшін, республикалық маңызы бар қалалар мен облыстық маңызы бар қалалар) х 18-баған)+(1,9 х баған.2 х коэффициент көлік құралын пайдалану мерзіміне байланысты х 1,2 х көлік құралын тіркеу аумағы бойынша коэффициент (астана, республикалық маңызы бар қала және облыстық маңызы бар қала үшін) х 19-баған)+ (1,9 х 2-баған х коэффициент көлік құралын пайдалану мерзіміне байланысты х 1,2 х көлік құралын тіркеу аумағы бойынша коэффициент (астана, республикалық маңызы бар қала және облыстық маңызы бар қала үшін) х 20-баған)+ (1,9 х 2-баған х коэффициент көлік құралын пайдалану мерзіміне байланысты х 1,2 х көлік құралын тіркеу аумағы бойынша коэффициент (астана, республикалық маңызы бар қала және облыстық маңызы бар қала үшін) х 21-баған)+ (1,9 х 2-баған х коэффициент көлік құралын пайдалану мерзіміне байланысты х 1,2 х көлік құралын тіркеу аумағы бойынша коэффициент (астана үшін, республикалық маңызы бар қала мен облыстық маңызы бар қала үшін) х 22-баған)) х айлық есептік көрсеткіш/1000.</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Реcпубликасының</w:t>
            </w:r>
            <w:r>
              <w:br/>
            </w:r>
            <w:r>
              <w:rPr>
                <w:rFonts w:ascii="Times New Roman"/>
                <w:b w:val="false"/>
                <w:i w:val="false"/>
                <w:color w:val="000000"/>
                <w:sz w:val="20"/>
              </w:rPr>
              <w:t>Қаржы министрі</w:t>
            </w:r>
            <w:r>
              <w:br/>
            </w:r>
            <w:r>
              <w:rPr>
                <w:rFonts w:ascii="Times New Roman"/>
                <w:b w:val="false"/>
                <w:i w:val="false"/>
                <w:color w:val="000000"/>
                <w:sz w:val="20"/>
              </w:rPr>
              <w:t>2024 жылғы 15 сәуірдегі</w:t>
            </w:r>
            <w:r>
              <w:br/>
            </w:r>
            <w:r>
              <w:rPr>
                <w:rFonts w:ascii="Times New Roman"/>
                <w:b w:val="false"/>
                <w:i w:val="false"/>
                <w:color w:val="000000"/>
                <w:sz w:val="20"/>
              </w:rPr>
              <w:t>№ 209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Бюджеттiк өтiнiмдi жасау</w:t>
            </w:r>
            <w:r>
              <w:br/>
            </w:r>
            <w:r>
              <w:rPr>
                <w:rFonts w:ascii="Times New Roman"/>
                <w:b w:val="false"/>
                <w:i w:val="false"/>
                <w:color w:val="000000"/>
                <w:sz w:val="20"/>
              </w:rPr>
              <w:t>және ұсыну қағидаларына</w:t>
            </w:r>
            <w:r>
              <w:br/>
            </w:r>
            <w:r>
              <w:rPr>
                <w:rFonts w:ascii="Times New Roman"/>
                <w:b w:val="false"/>
                <w:i w:val="false"/>
                <w:color w:val="000000"/>
                <w:sz w:val="20"/>
              </w:rPr>
              <w:t>22-2-қосымша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02-123-нысан</w:t>
            </w:r>
          </w:p>
        </w:tc>
      </w:tr>
    </w:tbl>
    <w:bookmarkStart w:name="z33" w:id="23"/>
    <w:p>
      <w:pPr>
        <w:spacing w:after="0"/>
        <w:ind w:left="0"/>
        <w:jc w:val="left"/>
      </w:pPr>
      <w:r>
        <w:rPr>
          <w:rFonts w:ascii="Times New Roman"/>
          <w:b/>
          <w:i w:val="false"/>
          <w:color w:val="000000"/>
        </w:rPr>
        <w:t xml:space="preserve"> Тасымалдаушының жолаушылар алдындағы азаматтық-құқықтық жауапкершілігін міндетті сақтандыру кезіндегі сақтандыру сыйлықақысының мөлшерiн есептеу </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w:t>
            </w:r>
          </w:p>
          <w:p>
            <w:pPr>
              <w:spacing w:after="20"/>
              <w:ind w:left="20"/>
              <w:jc w:val="both"/>
            </w:pPr>
            <w:r>
              <w:rPr>
                <w:rFonts w:ascii="Times New Roman"/>
                <w:b w:val="false"/>
                <w:i w:val="false"/>
                <w:color w:val="000000"/>
                <w:sz w:val="20"/>
              </w:rPr>
              <w:t>
Деректер түрi (болжам, жоспар, есеп)</w:t>
            </w:r>
          </w:p>
          <w:p>
            <w:pPr>
              <w:spacing w:after="20"/>
              <w:ind w:left="20"/>
              <w:jc w:val="both"/>
            </w:pPr>
            <w:r>
              <w:rPr>
                <w:rFonts w:ascii="Times New Roman"/>
                <w:b w:val="false"/>
                <w:i w:val="false"/>
                <w:color w:val="000000"/>
                <w:sz w:val="20"/>
              </w:rPr>
              <w:t>
Функционалдық топ</w:t>
            </w:r>
          </w:p>
          <w:p>
            <w:pPr>
              <w:spacing w:after="20"/>
              <w:ind w:left="20"/>
              <w:jc w:val="both"/>
            </w:pPr>
            <w:r>
              <w:rPr>
                <w:rFonts w:ascii="Times New Roman"/>
                <w:b w:val="false"/>
                <w:i w:val="false"/>
                <w:color w:val="000000"/>
                <w:sz w:val="20"/>
              </w:rPr>
              <w:t>
Бағдарламалардың әкiмшiсi</w:t>
            </w:r>
          </w:p>
          <w:p>
            <w:pPr>
              <w:spacing w:after="20"/>
              <w:ind w:left="20"/>
              <w:jc w:val="both"/>
            </w:pPr>
            <w:r>
              <w:rPr>
                <w:rFonts w:ascii="Times New Roman"/>
                <w:b w:val="false"/>
                <w:i w:val="false"/>
                <w:color w:val="000000"/>
                <w:sz w:val="20"/>
              </w:rPr>
              <w:t>
Мемлекеттiк мекеме</w:t>
            </w:r>
          </w:p>
          <w:p>
            <w:pPr>
              <w:spacing w:after="20"/>
              <w:ind w:left="20"/>
              <w:jc w:val="both"/>
            </w:pPr>
            <w:r>
              <w:rPr>
                <w:rFonts w:ascii="Times New Roman"/>
                <w:b w:val="false"/>
                <w:i w:val="false"/>
                <w:color w:val="000000"/>
                <w:sz w:val="20"/>
              </w:rPr>
              <w:t>
Бағдарлама</w:t>
            </w:r>
          </w:p>
          <w:p>
            <w:pPr>
              <w:spacing w:after="20"/>
              <w:ind w:left="20"/>
              <w:jc w:val="both"/>
            </w:pPr>
            <w:r>
              <w:rPr>
                <w:rFonts w:ascii="Times New Roman"/>
                <w:b w:val="false"/>
                <w:i w:val="false"/>
                <w:color w:val="000000"/>
                <w:sz w:val="20"/>
              </w:rPr>
              <w:t>
Ерекшелiк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w:t>
            </w:r>
          </w:p>
          <w:p>
            <w:pPr>
              <w:spacing w:after="20"/>
              <w:ind w:left="20"/>
              <w:jc w:val="both"/>
            </w:pPr>
            <w:r>
              <w:rPr>
                <w:rFonts w:ascii="Times New Roman"/>
                <w:b w:val="false"/>
                <w:i w:val="false"/>
                <w:color w:val="000000"/>
                <w:sz w:val="20"/>
              </w:rPr>
              <w:t>
|_________________|</w:t>
            </w:r>
          </w:p>
          <w:p>
            <w:pPr>
              <w:spacing w:after="20"/>
              <w:ind w:left="20"/>
              <w:jc w:val="both"/>
            </w:pPr>
            <w:r>
              <w:rPr>
                <w:rFonts w:ascii="Times New Roman"/>
                <w:b w:val="false"/>
                <w:i w:val="false"/>
                <w:color w:val="000000"/>
                <w:sz w:val="20"/>
              </w:rPr>
              <w:t>
|_________________|</w:t>
            </w:r>
          </w:p>
          <w:p>
            <w:pPr>
              <w:spacing w:after="20"/>
              <w:ind w:left="20"/>
              <w:jc w:val="both"/>
            </w:pPr>
            <w:r>
              <w:rPr>
                <w:rFonts w:ascii="Times New Roman"/>
                <w:b w:val="false"/>
                <w:i w:val="false"/>
                <w:color w:val="000000"/>
                <w:sz w:val="20"/>
              </w:rPr>
              <w:t>
|_________________|</w:t>
            </w:r>
          </w:p>
          <w:p>
            <w:pPr>
              <w:spacing w:after="20"/>
              <w:ind w:left="20"/>
              <w:jc w:val="both"/>
            </w:pPr>
            <w:r>
              <w:rPr>
                <w:rFonts w:ascii="Times New Roman"/>
                <w:b w:val="false"/>
                <w:i w:val="false"/>
                <w:color w:val="000000"/>
                <w:sz w:val="20"/>
              </w:rPr>
              <w:t>
|_________________|</w:t>
            </w:r>
          </w:p>
          <w:p>
            <w:pPr>
              <w:spacing w:after="20"/>
              <w:ind w:left="20"/>
              <w:jc w:val="both"/>
            </w:pPr>
            <w:r>
              <w:rPr>
                <w:rFonts w:ascii="Times New Roman"/>
                <w:b w:val="false"/>
                <w:i w:val="false"/>
                <w:color w:val="000000"/>
                <w:sz w:val="20"/>
              </w:rPr>
              <w:t>
|_________________|</w:t>
            </w:r>
          </w:p>
          <w:p>
            <w:pPr>
              <w:spacing w:after="20"/>
              <w:ind w:left="20"/>
              <w:jc w:val="both"/>
            </w:pPr>
            <w:r>
              <w:rPr>
                <w:rFonts w:ascii="Times New Roman"/>
                <w:b w:val="false"/>
                <w:i w:val="false"/>
                <w:color w:val="000000"/>
                <w:sz w:val="20"/>
              </w:rPr>
              <w:t>
|_________________|</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құралының түрi</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 сақтандыру сыйлықақысының коэффициент мөлшерi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Солтүстiк облысы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құралдарының саны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құралдарының саны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құралдарының саны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құралдарының саны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құралдарының саны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құралдарының саны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бірлікiгi</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автомобильдер, автобустар, шағын автобустар: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орны 4-ке дейін, қоса алғанда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орны 4-тен 7-ге дейін, қоса алғанда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орны 7-ден 16-ға дейін, қоса алғанда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орны 16-дан 30-ға дейін, қоса алғанда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орны 30-дан көп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Трамвайлар, троллейбустар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кестенiң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құралдарының саны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құралдарының саны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құралдарының саны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құралдарының саны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құралдарының саны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құралдарының саны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құралдарының саны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құралдарының саны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кестенiң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облысы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Жарна сомасы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құралдарының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құралдарының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құралдарының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құралдарының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құралдарының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құралдарының саны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Орталық атқарушы органның аппарат басшысы/ </w:t>
      </w:r>
    </w:p>
    <w:p>
      <w:pPr>
        <w:spacing w:after="0"/>
        <w:ind w:left="0"/>
        <w:jc w:val="both"/>
      </w:pPr>
      <w:r>
        <w:rPr>
          <w:rFonts w:ascii="Times New Roman"/>
          <w:b w:val="false"/>
          <w:i w:val="false"/>
          <w:color w:val="000000"/>
          <w:sz w:val="28"/>
        </w:rPr>
        <w:t xml:space="preserve">
      мемлекеттiк мекеме басшысы _____________________________________________ </w:t>
      </w:r>
    </w:p>
    <w:p>
      <w:pPr>
        <w:spacing w:after="0"/>
        <w:ind w:left="0"/>
        <w:jc w:val="both"/>
      </w:pPr>
      <w:r>
        <w:rPr>
          <w:rFonts w:ascii="Times New Roman"/>
          <w:b w:val="false"/>
          <w:i w:val="false"/>
          <w:color w:val="000000"/>
          <w:sz w:val="28"/>
        </w:rPr>
        <w:t>
                                          (қолы) (аты-жөні (болған жағдайда))</w:t>
      </w:r>
    </w:p>
    <w:p>
      <w:pPr>
        <w:spacing w:after="0"/>
        <w:ind w:left="0"/>
        <w:jc w:val="both"/>
      </w:pPr>
      <w:r>
        <w:rPr>
          <w:rFonts w:ascii="Times New Roman"/>
          <w:b w:val="false"/>
          <w:i w:val="false"/>
          <w:color w:val="000000"/>
          <w:sz w:val="28"/>
        </w:rPr>
        <w:t xml:space="preserve">
      Бюджеттік бағдарлама басшысы ___________________________________________ </w:t>
      </w:r>
    </w:p>
    <w:p>
      <w:pPr>
        <w:spacing w:after="0"/>
        <w:ind w:left="0"/>
        <w:jc w:val="both"/>
      </w:pPr>
      <w:r>
        <w:rPr>
          <w:rFonts w:ascii="Times New Roman"/>
          <w:b w:val="false"/>
          <w:i w:val="false"/>
          <w:color w:val="000000"/>
          <w:sz w:val="28"/>
        </w:rPr>
        <w:t>
                                          (қолы) (аты-жөні (болған жағдайда))</w:t>
      </w:r>
    </w:p>
    <w:p>
      <w:pPr>
        <w:spacing w:after="0"/>
        <w:ind w:left="0"/>
        <w:jc w:val="both"/>
      </w:pPr>
      <w:r>
        <w:rPr>
          <w:rFonts w:ascii="Times New Roman"/>
          <w:b w:val="false"/>
          <w:i w:val="false"/>
          <w:color w:val="000000"/>
          <w:sz w:val="28"/>
        </w:rPr>
        <w:t xml:space="preserve">
      Бас бухгалтер/қаржы- </w:t>
      </w:r>
    </w:p>
    <w:p>
      <w:pPr>
        <w:spacing w:after="0"/>
        <w:ind w:left="0"/>
        <w:jc w:val="both"/>
      </w:pPr>
      <w:r>
        <w:rPr>
          <w:rFonts w:ascii="Times New Roman"/>
          <w:b w:val="false"/>
          <w:i w:val="false"/>
          <w:color w:val="000000"/>
          <w:sz w:val="28"/>
        </w:rPr>
        <w:t xml:space="preserve">
      экономикалық бөлімінің бастығы __________________________________________ </w:t>
      </w:r>
    </w:p>
    <w:p>
      <w:pPr>
        <w:spacing w:after="0"/>
        <w:ind w:left="0"/>
        <w:jc w:val="both"/>
      </w:pPr>
      <w:r>
        <w:rPr>
          <w:rFonts w:ascii="Times New Roman"/>
          <w:b w:val="false"/>
          <w:i w:val="false"/>
          <w:color w:val="000000"/>
          <w:sz w:val="28"/>
        </w:rPr>
        <w:t>
                                          (қолы) (аты-жөні (болған жағдайда))</w:t>
      </w:r>
    </w:p>
    <w:bookmarkStart w:name="z34" w:id="24"/>
    <w:p>
      <w:pPr>
        <w:spacing w:after="0"/>
        <w:ind w:left="0"/>
        <w:jc w:val="both"/>
      </w:pPr>
      <w:r>
        <w:rPr>
          <w:rFonts w:ascii="Times New Roman"/>
          <w:b w:val="false"/>
          <w:i w:val="false"/>
          <w:color w:val="000000"/>
          <w:sz w:val="28"/>
        </w:rPr>
        <w:t>
      Ескертпе:</w:t>
      </w:r>
    </w:p>
    <w:bookmarkEnd w:id="24"/>
    <w:p>
      <w:pPr>
        <w:spacing w:after="0"/>
        <w:ind w:left="0"/>
        <w:jc w:val="both"/>
      </w:pPr>
      <w:r>
        <w:rPr>
          <w:rFonts w:ascii="Times New Roman"/>
          <w:b w:val="false"/>
          <w:i w:val="false"/>
          <w:color w:val="000000"/>
          <w:sz w:val="28"/>
        </w:rPr>
        <w:t xml:space="preserve">
      * Бұл баған "Тасымалдаушының жолаушылар алдындағы азаматтық-құқықтық жауапкершілігін міндетті сақтандыру туралы" Қазақстан Республикасы Заңының </w:t>
      </w:r>
      <w:r>
        <w:rPr>
          <w:rFonts w:ascii="Times New Roman"/>
          <w:b w:val="false"/>
          <w:i w:val="false"/>
          <w:color w:val="000000"/>
          <w:sz w:val="28"/>
        </w:rPr>
        <w:t>16-бабына</w:t>
      </w:r>
      <w:r>
        <w:rPr>
          <w:rFonts w:ascii="Times New Roman"/>
          <w:b w:val="false"/>
          <w:i w:val="false"/>
          <w:color w:val="000000"/>
          <w:sz w:val="28"/>
        </w:rPr>
        <w:t xml:space="preserve"> сәйкес толтырылады;</w:t>
      </w:r>
    </w:p>
    <w:p>
      <w:pPr>
        <w:spacing w:after="0"/>
        <w:ind w:left="0"/>
        <w:jc w:val="both"/>
      </w:pPr>
      <w:r>
        <w:rPr>
          <w:rFonts w:ascii="Times New Roman"/>
          <w:b w:val="false"/>
          <w:i w:val="false"/>
          <w:color w:val="000000"/>
          <w:sz w:val="28"/>
        </w:rPr>
        <w:t>
      ** Бұл баған былайша есептеледi: ((2-баған х 3-баған)+(2-баған х 4-баған)+(2-баған х 5-баған)+(2-баған х 6-баған)+( 2-баған х 7-баған)+(2-баған х 8-баған)+( 2-баған х 9-баған) +( 2-баған х 10-баған)+ (2-баған х 11-баған) + (2-баған х 12-баған)+ (2-баған х 13-баған)+( 2-баған х 14-баған)+(2-баған х 15-баған)+(2-баған х 16-баған)+(2-баған х 17-баған)+(2-баған х 18-баған)+(2-баған х 19-баған) +(2-баған х 20-баған) +(2-баған х 21-баған) +(2-баған х 22-баған)) х айлық есептік көрсеткіш/1000.</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