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c476" w14:textId="d1bc4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17 сәуірдегі № 218 бұйрығы. Қазақстан Республикасының Әділет министрлігінде 2024 жылғы 17 сәуірде № 34262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Start w:name="z3" w:id="1"/>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Реcпубликасының</w:t>
            </w:r>
            <w:r>
              <w:br/>
            </w:r>
            <w:r>
              <w:rPr>
                <w:rFonts w:ascii="Times New Roman"/>
                <w:b w:val="false"/>
                <w:i w:val="false"/>
                <w:color w:val="000000"/>
                <w:sz w:val="20"/>
              </w:rPr>
              <w:t>Қаржы министрі</w:t>
            </w:r>
            <w:r>
              <w:br/>
            </w:r>
            <w:r>
              <w:rPr>
                <w:rFonts w:ascii="Times New Roman"/>
                <w:b w:val="false"/>
                <w:i w:val="false"/>
                <w:color w:val="000000"/>
                <w:sz w:val="20"/>
              </w:rPr>
              <w:t>2024 жылғы 17 сәуірдегі</w:t>
            </w:r>
            <w:r>
              <w:br/>
            </w:r>
            <w:r>
              <w:rPr>
                <w:rFonts w:ascii="Times New Roman"/>
                <w:b w:val="false"/>
                <w:i w:val="false"/>
                <w:color w:val="000000"/>
                <w:sz w:val="20"/>
              </w:rPr>
              <w:t xml:space="preserve">№ 218 бұйрығымен </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 Қаржы министрлігінің өзгерістер мен толықтырулар енгізілетін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12590 болып тіркелген) мынадай өзгерістер мен толықтырулар енгізілсін:</w:t>
      </w:r>
    </w:p>
    <w:bookmarkStart w:name="z11" w:id="7"/>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xml:space="preserve">
      "59. Тауарларды мемлекеттік сатып алуға қатысатын әлеуетті өнім берушілерге материалдық және еңбек ресурстарына ие болу бөлігінде біліктілік талабы қойылмайды. </w:t>
      </w:r>
    </w:p>
    <w:bookmarkEnd w:id="8"/>
    <w:p>
      <w:pPr>
        <w:spacing w:after="0"/>
        <w:ind w:left="0"/>
        <w:jc w:val="both"/>
      </w:pPr>
      <w:r>
        <w:rPr>
          <w:rFonts w:ascii="Times New Roman"/>
          <w:b w:val="false"/>
          <w:i w:val="false"/>
          <w:color w:val="000000"/>
          <w:sz w:val="28"/>
        </w:rPr>
        <w:t xml:space="preserve">
      Жекелеген тауарларды, жұмыстарды, қызметтерді мемлекеттік сатып алуды жүзеге асыру кезінде материалдық және еңбек ресурстарына ие болу бөлігіндегі біліктілік талабы Заңның </w:t>
      </w:r>
      <w:r>
        <w:rPr>
          <w:rFonts w:ascii="Times New Roman"/>
          <w:b w:val="false"/>
          <w:i w:val="false"/>
          <w:color w:val="000000"/>
          <w:sz w:val="28"/>
        </w:rPr>
        <w:t>16-бабының</w:t>
      </w:r>
      <w:r>
        <w:rPr>
          <w:rFonts w:ascii="Times New Roman"/>
          <w:b w:val="false"/>
          <w:i w:val="false"/>
          <w:color w:val="000000"/>
          <w:sz w:val="28"/>
        </w:rPr>
        <w:t xml:space="preserve"> 7) тармақшасына сәйкес әзірленетін және бекітілетін үлгілік конкурстық құжаттамада (аукциондық құжаттамада) көзделеді.";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"73. Егер әлеуетті өнім берушінің жұмыстарға арналған конкурсқа қатысуға өтінімнің бағасы техникалық-экономикалық негіздемеде (жобалау-сметалық құжаттаманы даярлау үшін) және Қазақстан Республикасының заңнамасына сәйкес сараптамадан өткен жобалау-сметалық құжаттамада көрсетілген бағадан екі пайыздан астам төмен болған жағдайда, ол демпингтік болып танылады.";</w:t>
      </w:r>
    </w:p>
    <w:bookmarkEnd w:id="9"/>
    <w:bookmarkStart w:name="z16" w:id="10"/>
    <w:p>
      <w:pPr>
        <w:spacing w:after="0"/>
        <w:ind w:left="0"/>
        <w:jc w:val="both"/>
      </w:pPr>
      <w:r>
        <w:rPr>
          <w:rFonts w:ascii="Times New Roman"/>
          <w:b w:val="false"/>
          <w:i w:val="false"/>
          <w:color w:val="000000"/>
          <w:sz w:val="28"/>
        </w:rPr>
        <w:t>
      мынадай мазмұндағы 289-6-тармақпен толықтырылсын:</w:t>
      </w:r>
    </w:p>
    <w:bookmarkEnd w:id="10"/>
    <w:bookmarkStart w:name="z17" w:id="11"/>
    <w:p>
      <w:pPr>
        <w:spacing w:after="0"/>
        <w:ind w:left="0"/>
        <w:jc w:val="both"/>
      </w:pPr>
      <w:r>
        <w:rPr>
          <w:rFonts w:ascii="Times New Roman"/>
          <w:b w:val="false"/>
          <w:i w:val="false"/>
          <w:color w:val="000000"/>
          <w:sz w:val="28"/>
        </w:rPr>
        <w:t>
      "289-6. Рейтингтік-балдық жүйені пайдалана отырып өткізілетін конкурс тәсілімен мемлекеттік сатып алуды жүзеге асыру кезінде веб-портал осындай әлеуетті өнім беруші жеңімпаз болып айқындалған қорытындылар туралы әрбір хаттама үшін әлеуетті өнім берушінің конкурстық баға ұсынысына әсер ететін өлшемшарттардың шартты жеңілдіктерінің жалпы сомасының нөл бүтін оннан бір пайызын (0,1%) автоматты түрде алып тастайды.";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және </w:t>
      </w:r>
      <w:r>
        <w:rPr>
          <w:rFonts w:ascii="Times New Roman"/>
          <w:b w:val="false"/>
          <w:i w:val="false"/>
          <w:color w:val="000000"/>
          <w:sz w:val="28"/>
        </w:rPr>
        <w:t>315-тармақтар</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"314. Негіздемелік келісімге қатысушылардың жалпы саны шектеулі болып табылады, ол оннан аспайды.</w:t>
      </w:r>
    </w:p>
    <w:bookmarkEnd w:id="12"/>
    <w:bookmarkStart w:name="z21" w:id="13"/>
    <w:p>
      <w:pPr>
        <w:spacing w:after="0"/>
        <w:ind w:left="0"/>
        <w:jc w:val="both"/>
      </w:pPr>
      <w:r>
        <w:rPr>
          <w:rFonts w:ascii="Times New Roman"/>
          <w:b w:val="false"/>
          <w:i w:val="false"/>
          <w:color w:val="000000"/>
          <w:sz w:val="28"/>
        </w:rPr>
        <w:t>
      315. Біліктілік талаптарына және конкурстық құжаттама талаптарына сәйкес келеді деп танылған әлеуетті өнім берушілердің саны оннан асқан жағдайда, мемлекеттік кірістер органдарының ақпараттық жүйелерінің деректеріне сәйкес веб-портал автоматты түрде айқындайтын әлеуетті өнім берушінің қаржылық тұрақтылығының үлкен көрсеткіші бар әлеуетті өнім беруші негіздемелік келісімге қатысушы болып танылады.</w:t>
      </w:r>
    </w:p>
    <w:bookmarkEnd w:id="13"/>
    <w:p>
      <w:pPr>
        <w:spacing w:after="0"/>
        <w:ind w:left="0"/>
        <w:jc w:val="both"/>
      </w:pPr>
      <w:r>
        <w:rPr>
          <w:rFonts w:ascii="Times New Roman"/>
          <w:b w:val="false"/>
          <w:i w:val="false"/>
          <w:color w:val="000000"/>
          <w:sz w:val="28"/>
        </w:rPr>
        <w:t>
      Қаржылық орнықтылық көрсеткіштері тең болған кезде негіздемелік келісімге қатысушы деп конкурсқа қатысуға өтінімі басқа әлеуетті өнім берушілердің конкурсқа қатысуға өтінімдерінен бұрын келіп түскен конкурсқа қатысушы танылады.</w:t>
      </w:r>
    </w:p>
    <w:p>
      <w:pPr>
        <w:spacing w:after="0"/>
        <w:ind w:left="0"/>
        <w:jc w:val="both"/>
      </w:pPr>
      <w:r>
        <w:rPr>
          <w:rFonts w:ascii="Times New Roman"/>
          <w:b w:val="false"/>
          <w:i w:val="false"/>
          <w:color w:val="000000"/>
          <w:sz w:val="28"/>
        </w:rPr>
        <w:t>
      Негіздемелік келісімді пайдаланылатын конкурсты жүзеге асыру мақсаттары үшін әлеуетті өнім берушінің қаржылық орнықтылығы көрсеткішінің есебін негіздемелік келісімді пайдаланылатын конкурс тәсілімен мемлекеттік сатып алу жөніндегі конкурстық құжаттамаға 2-қосымшада айқындалған тәртіппен мемлекеттік кірістер органдарының ақпараттық жүйелерінің деректеріне сәйкес веб-портал автоматты түрде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320-2-тармақ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"320-2. Техникалық ерекшелікке ескертулерді қарау хаттамасы жұмыс күндері жұмыс уақытында (Астана қаласының уақыты бойынша 09.00-ден 18.00-ге дейін) орналастырылады.</w:t>
      </w:r>
    </w:p>
    <w:bookmarkEnd w:id="14"/>
    <w:p>
      <w:pPr>
        <w:spacing w:after="0"/>
        <w:ind w:left="0"/>
        <w:jc w:val="both"/>
      </w:pPr>
      <w:r>
        <w:rPr>
          <w:rFonts w:ascii="Times New Roman"/>
          <w:b w:val="false"/>
          <w:i w:val="false"/>
          <w:color w:val="000000"/>
          <w:sz w:val="28"/>
        </w:rPr>
        <w:t>
      Бұл ретте конкурстық баға ұсыныстарын қабылдау техникалық ерекшелікке ескертулерді қарау хаттамасы орналастырылған күннен кейін келесі жұмыс күні (сағат 09.00-ден Астана қаласының уақыты бойынша) жүзеге асырылады.";</w:t>
      </w:r>
    </w:p>
    <w:bookmarkStart w:name="z24" w:id="15"/>
    <w:p>
      <w:pPr>
        <w:spacing w:after="0"/>
        <w:ind w:left="0"/>
        <w:jc w:val="both"/>
      </w:pPr>
      <w:r>
        <w:rPr>
          <w:rFonts w:ascii="Times New Roman"/>
          <w:b w:val="false"/>
          <w:i w:val="false"/>
          <w:color w:val="000000"/>
          <w:sz w:val="28"/>
        </w:rPr>
        <w:t>
      мынадай мазмұндағы 324-1-тармақпен толықтырылсын:</w:t>
      </w:r>
    </w:p>
    <w:bookmarkEnd w:id="15"/>
    <w:bookmarkStart w:name="z25" w:id="16"/>
    <w:p>
      <w:pPr>
        <w:spacing w:after="0"/>
        <w:ind w:left="0"/>
        <w:jc w:val="both"/>
      </w:pPr>
      <w:r>
        <w:rPr>
          <w:rFonts w:ascii="Times New Roman"/>
          <w:b w:val="false"/>
          <w:i w:val="false"/>
          <w:color w:val="000000"/>
          <w:sz w:val="28"/>
        </w:rPr>
        <w:t>
      "324-1. Тапсырыс беруші негіздемелік келісімдерді пайдалана отырып, конкурс тәсілімен мемлекеттік сатып алуды жүзеге асыру туралы шешім қабылдаған кезде мұндай сатып алу уәкілетті орган бекіткен тауарлардың, жұмыстардың, көрсетілетін қызметтердің тізбесі бойынша жүзеге асырылады.";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387-тармақ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"387. Тапсырысты әлеуетті өнім беруші хабарламаны жұмыс күндері жұмыс уақытында жіберген сәттен бастап үш сағат ішінде (Астана қаласының уақыты бойынша 09.00-ден 18:00-ге дейін) расталады. Егер тапсырысты растау туралы хабарлама Астана уақытымен сағат 15:00-ден кейін жіберілсе, сағат 18:00-де тоқтайды. Тапсырысты растау үшін қалған уақыт келесі жұмыс күні Астана қаласының уақыты бойынша сағат 09:00-ден бастап қайта басталады.";</w:t>
      </w:r>
    </w:p>
    <w:bookmarkEnd w:id="17"/>
    <w:bookmarkStart w:name="z28" w:id="18"/>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Қағидалардың </w:t>
      </w:r>
      <w:r>
        <w:rPr>
          <w:rFonts w:ascii="Times New Roman"/>
          <w:b w:val="false"/>
          <w:i w:val="false"/>
          <w:color w:val="000000"/>
          <w:sz w:val="28"/>
        </w:rPr>
        <w:t>3-қосымшасы</w:t>
      </w:r>
      <w:r>
        <w:rPr>
          <w:rFonts w:ascii="Times New Roman"/>
          <w:b w:val="false"/>
          <w:i w:val="false"/>
          <w:color w:val="000000"/>
          <w:sz w:val="28"/>
        </w:rPr>
        <w:t xml:space="preserve"> жаңа редакцияда жазылсын;</w:t>
      </w:r>
    </w:p>
    <w:bookmarkEnd w:id="18"/>
    <w:bookmarkStart w:name="z29" w:id="1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6-қосымшада</w:t>
      </w:r>
      <w:r>
        <w:rPr>
          <w:rFonts w:ascii="Times New Roman"/>
          <w:b w:val="false"/>
          <w:i w:val="false"/>
          <w:color w:val="000000"/>
          <w:sz w:val="28"/>
        </w:rPr>
        <w:t>:</w:t>
      </w:r>
    </w:p>
    <w:bookmarkEnd w:id="19"/>
    <w:bookmarkStart w:name="z30" w:id="20"/>
    <w:p>
      <w:pPr>
        <w:spacing w:after="0"/>
        <w:ind w:left="0"/>
        <w:jc w:val="both"/>
      </w:pPr>
      <w:r>
        <w:rPr>
          <w:rFonts w:ascii="Times New Roman"/>
          <w:b w:val="false"/>
          <w:i w:val="false"/>
          <w:color w:val="000000"/>
          <w:sz w:val="28"/>
        </w:rPr>
        <w:t xml:space="preserve">
      Конкурстық </w:t>
      </w:r>
      <w:r>
        <w:rPr>
          <w:rFonts w:ascii="Times New Roman"/>
          <w:b w:val="false"/>
          <w:i w:val="false"/>
          <w:color w:val="000000"/>
          <w:sz w:val="28"/>
        </w:rPr>
        <w:t>құжаттамада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2" w:id="21"/>
    <w:p>
      <w:pPr>
        <w:spacing w:after="0"/>
        <w:ind w:left="0"/>
        <w:jc w:val="both"/>
      </w:pPr>
      <w:r>
        <w:rPr>
          <w:rFonts w:ascii="Times New Roman"/>
          <w:b w:val="false"/>
          <w:i w:val="false"/>
          <w:color w:val="000000"/>
          <w:sz w:val="28"/>
        </w:rPr>
        <w:t>
      "18. Конкурсқа қатысуға өтінім мыналарды қамтиды:</w:t>
      </w:r>
    </w:p>
    <w:bookmarkEnd w:id="21"/>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 не оның біліктілік талаптарына сәйкестігін растау үшін әлеуетті өнім беруші ұсынатын электрондық құжаттар:</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рұқсаттар (хабарламалар) және (немесе) патенттер, куәліктер, сертификаттар, сертификаттар, басқа да құжаттар;</w:t>
      </w:r>
    </w:p>
    <w:p>
      <w:pPr>
        <w:spacing w:after="0"/>
        <w:ind w:left="0"/>
        <w:jc w:val="both"/>
      </w:pPr>
      <w:r>
        <w:rPr>
          <w:rFonts w:ascii="Times New Roman"/>
          <w:b w:val="false"/>
          <w:i w:val="false"/>
          <w:color w:val="000000"/>
          <w:sz w:val="28"/>
        </w:rPr>
        <w:t xml:space="preserve">
      осы КҚ-ға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мемлекеттік сатып алу процесіне қатысу үшін біліктілігі туралы мәліметтер;</w:t>
      </w:r>
    </w:p>
    <w:p>
      <w:pPr>
        <w:spacing w:after="0"/>
        <w:ind w:left="0"/>
        <w:jc w:val="both"/>
      </w:pPr>
      <w:r>
        <w:rPr>
          <w:rFonts w:ascii="Times New Roman"/>
          <w:b w:val="false"/>
          <w:i w:val="false"/>
          <w:color w:val="000000"/>
          <w:sz w:val="28"/>
        </w:rPr>
        <w:t>
      осы КҚ-ға 19-қосымшаға сәйкес конкурста сатып алу нысанасы болып табылатын жұмыстарды орындау жөніндегі қосалқы мердігерлер (қызметтер көрсету кезіндегі бірлесіп орындаушылар) туралы мәліметтер және әлеуетті өнім берушінің қосалқы мердігерлерге (бірлесіп орындаушыларға) жиынтығында жұмыстардың (құрылыс құнының), көрсетілетін қызметтердің екіден бірінен астам көлемін қосалқы мердігерлікке (бірлесіп орындауға) беруге тыйым салу шарты.</w:t>
      </w:r>
    </w:p>
    <w:p>
      <w:pPr>
        <w:spacing w:after="0"/>
        <w:ind w:left="0"/>
        <w:jc w:val="both"/>
      </w:pPr>
      <w:r>
        <w:rPr>
          <w:rFonts w:ascii="Times New Roman"/>
          <w:b w:val="false"/>
          <w:i w:val="false"/>
          <w:color w:val="000000"/>
          <w:sz w:val="28"/>
        </w:rPr>
        <w:t>
      Егер әлеуетті өнім беруші жұмыстардың не көрсетілетін қызметтердің қосалқы мердігерлерін (бірлесіп орындаушыларын) тартуды көздеген жағдайда, әлеуетті өнім беруші ұйымдастырушыға тартылатын қосалқы мердігерлердің (бірлесіп орындаушылардың) біліктілік талаптарына сәйкестігін растайтын құжаттардың электрондық көшірмелерін ұсынады;</w:t>
      </w:r>
    </w:p>
    <w:p>
      <w:pPr>
        <w:spacing w:after="0"/>
        <w:ind w:left="0"/>
        <w:jc w:val="both"/>
      </w:pPr>
      <w:r>
        <w:rPr>
          <w:rFonts w:ascii="Times New Roman"/>
          <w:b w:val="false"/>
          <w:i w:val="false"/>
          <w:color w:val="000000"/>
          <w:sz w:val="28"/>
        </w:rPr>
        <w:t xml:space="preserve">
      2) сатып алынатын тауарларға, жұмыстарға, көрсетілетін қызметтерге ұлттық стандарттарды, ал олар болмаған жағдайда мемлекетаралық стандарттарды көрсете отырып техникалық ерекшелікті қамтиды. Бұл ретте ұлттық және мемлекетаралық стандарттар болмаған кезде, сатып алынатын тауарлардың, жұмыстардың, көрсетілетін қызметтердің талап етілетін функционалдық, техникалық, сапалық және пайдалану сипаттамалары, оның ішінде тауарлық белгілерін, қызмет көрсету белгілерін, фирмалық атауларын, патенттерін, пайдалы моделдерін, өндірістік үлгілерін, тауардың шығу жері мен өндірушінің атауын, және басқа да сипаттамаларын көрсете отырып, жұмыстар мен көрсетілетін қызметтер үшін осы КҚ-ға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тауарлар үшін осы КҚ-ға </w:t>
      </w:r>
      <w:r>
        <w:rPr>
          <w:rFonts w:ascii="Times New Roman"/>
          <w:b w:val="false"/>
          <w:i w:val="false"/>
          <w:color w:val="000000"/>
          <w:sz w:val="28"/>
        </w:rPr>
        <w:t>16-қосымшаға</w:t>
      </w:r>
      <w:r>
        <w:rPr>
          <w:rFonts w:ascii="Times New Roman"/>
          <w:b w:val="false"/>
          <w:i w:val="false"/>
          <w:color w:val="000000"/>
          <w:sz w:val="28"/>
        </w:rPr>
        <w:t xml:space="preserve"> сәйкес үлгі бойынша көрсетіледі. Қажет болған жағдайда техникалық ерекшелікте нормативтік-техникалық құжаттама көрсетіледі;</w:t>
      </w:r>
    </w:p>
    <w:p>
      <w:pPr>
        <w:spacing w:after="0"/>
        <w:ind w:left="0"/>
        <w:jc w:val="both"/>
      </w:pPr>
      <w:r>
        <w:rPr>
          <w:rFonts w:ascii="Times New Roman"/>
          <w:b w:val="false"/>
          <w:i w:val="false"/>
          <w:color w:val="000000"/>
          <w:sz w:val="28"/>
        </w:rPr>
        <w:t>
      3) конкурсқа қатысуға өтінімді қамтамасыз етуді заңнамада белгіленген мөлшерде, мынадай:</w:t>
      </w:r>
    </w:p>
    <w:p>
      <w:pPr>
        <w:spacing w:after="0"/>
        <w:ind w:left="0"/>
        <w:jc w:val="both"/>
      </w:pPr>
      <w:r>
        <w:rPr>
          <w:rFonts w:ascii="Times New Roman"/>
          <w:b w:val="false"/>
          <w:i w:val="false"/>
          <w:color w:val="000000"/>
          <w:sz w:val="28"/>
        </w:rPr>
        <w:t>
      осы КҚ-ға 18-қосымшаға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әлеуетті өнім берушінің электрондық әмиянындағы ақша;</w:t>
      </w:r>
    </w:p>
    <w:p>
      <w:pPr>
        <w:spacing w:after="0"/>
        <w:ind w:left="0"/>
        <w:jc w:val="both"/>
      </w:pPr>
      <w:r>
        <w:rPr>
          <w:rFonts w:ascii="Times New Roman"/>
          <w:b w:val="false"/>
          <w:i w:val="false"/>
          <w:color w:val="000000"/>
          <w:sz w:val="28"/>
        </w:rPr>
        <w:t xml:space="preserve">
      4) осы КҚ-ға </w:t>
      </w:r>
      <w:r>
        <w:rPr>
          <w:rFonts w:ascii="Times New Roman"/>
          <w:b w:val="false"/>
          <w:i w:val="false"/>
          <w:color w:val="000000"/>
          <w:sz w:val="28"/>
        </w:rPr>
        <w:t>3-қосымшаға</w:t>
      </w:r>
      <w:r>
        <w:rPr>
          <w:rFonts w:ascii="Times New Roman"/>
          <w:b w:val="false"/>
          <w:i w:val="false"/>
          <w:color w:val="000000"/>
          <w:sz w:val="28"/>
        </w:rPr>
        <w:t xml:space="preserve"> сәйкес әлеуетті өнім берушінің бастапқы бағасы.</w:t>
      </w:r>
    </w:p>
    <w:p>
      <w:pPr>
        <w:spacing w:after="0"/>
        <w:ind w:left="0"/>
        <w:jc w:val="both"/>
      </w:pPr>
      <w:r>
        <w:rPr>
          <w:rFonts w:ascii="Times New Roman"/>
          <w:b w:val="false"/>
          <w:i w:val="false"/>
          <w:color w:val="000000"/>
          <w:sz w:val="28"/>
        </w:rPr>
        <w:t xml:space="preserve">
      5) осы КҚ-ға </w:t>
      </w:r>
      <w:r>
        <w:rPr>
          <w:rFonts w:ascii="Times New Roman"/>
          <w:b w:val="false"/>
          <w:i w:val="false"/>
          <w:color w:val="000000"/>
          <w:sz w:val="28"/>
        </w:rPr>
        <w:t>3-1-қосымшаға</w:t>
      </w:r>
      <w:r>
        <w:rPr>
          <w:rFonts w:ascii="Times New Roman"/>
          <w:b w:val="false"/>
          <w:i w:val="false"/>
          <w:color w:val="000000"/>
          <w:sz w:val="28"/>
        </w:rPr>
        <w:t xml:space="preserve"> сәйкес бенефициарлық иелену туралы ақпарат, ол өтініміміз жеңімпаз деп танылған жағдайда қорытындылар туралы хаттамада ашылуға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w:t>
      </w:r>
    </w:p>
    <w:bookmarkStart w:name="z34" w:id="22"/>
    <w:p>
      <w:pPr>
        <w:spacing w:after="0"/>
        <w:ind w:left="0"/>
        <w:jc w:val="both"/>
      </w:pPr>
      <w:r>
        <w:rPr>
          <w:rFonts w:ascii="Times New Roman"/>
          <w:b w:val="false"/>
          <w:i w:val="false"/>
          <w:color w:val="000000"/>
          <w:sz w:val="28"/>
        </w:rPr>
        <w:t>
      "80. Шарттың сомасы азайған жағдайда, тапсырыс беруші өнім берушінің сұрау салуы және тапсырыс берушінің қайтаруды растауы бойынша жасалған шартқа өзгерістер енгізілген күннен бастап бес жұмыс күні ішінде оған электрондық банк кепілдігі түрінде енгізілген шарттың орындалуын қамтамасыз етуді төмендетілген сомаға барабар мөлшерде қайтарады.</w:t>
      </w:r>
    </w:p>
    <w:bookmarkEnd w:id="22"/>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он жұмыс күні ішінде тапсырыс берушіге ұлғайған сомаға барабар мөлшерде электрондық банк кепілдігі түрінде шарттың орындалуын қамтамасыз етуді қосымша енгізеді.</w:t>
      </w:r>
    </w:p>
    <w:bookmarkStart w:name="z35" w:id="23"/>
    <w:p>
      <w:pPr>
        <w:spacing w:after="0"/>
        <w:ind w:left="0"/>
        <w:jc w:val="both"/>
      </w:pPr>
      <w:r>
        <w:rPr>
          <w:rFonts w:ascii="Times New Roman"/>
          <w:b w:val="false"/>
          <w:i w:val="false"/>
          <w:color w:val="000000"/>
          <w:sz w:val="28"/>
        </w:rPr>
        <w:t>
      81. Өнім берушінің сұратуы бойынша шарттың сомасы азайған және тапсырыс беруші қайтаруды растаған жағдайда, бірыңғай оператор жасалған шартқа өзгерістер енгізілген күннен бастап үш жұмыс күні ішінде өнім берушінің енгізілген шарттың орындалуын қамтамасыз етуді төмендетілген сомаға барабар мөлшерде бұғаттаудан шығарады.</w:t>
      </w:r>
    </w:p>
    <w:bookmarkEnd w:id="23"/>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он жұмыс күні ішінде шарттың орындалуын қамтамасыз етуді тапсырыс берушіге электрондық әмияндағы ақшадан бара-бар түрде ұлғайтылған сома мөлшерінде қосымша енгізеді.";</w:t>
      </w:r>
    </w:p>
    <w:bookmarkStart w:name="z36" w:id="24"/>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Конкурстық құжаттаманың </w:t>
      </w:r>
      <w:r>
        <w:rPr>
          <w:rFonts w:ascii="Times New Roman"/>
          <w:b w:val="false"/>
          <w:i w:val="false"/>
          <w:color w:val="000000"/>
          <w:sz w:val="28"/>
        </w:rPr>
        <w:t>2-қосымшасы</w:t>
      </w:r>
      <w:r>
        <w:rPr>
          <w:rFonts w:ascii="Times New Roman"/>
          <w:b w:val="false"/>
          <w:i w:val="false"/>
          <w:color w:val="000000"/>
          <w:sz w:val="28"/>
        </w:rPr>
        <w:t xml:space="preserve"> жаңа редакцияда жазылсын;</w:t>
      </w:r>
    </w:p>
    <w:bookmarkEnd w:id="24"/>
    <w:bookmarkStart w:name="z37" w:id="25"/>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Конкурстық құжаттаманың </w:t>
      </w:r>
      <w:r>
        <w:rPr>
          <w:rFonts w:ascii="Times New Roman"/>
          <w:b w:val="false"/>
          <w:i w:val="false"/>
          <w:color w:val="000000"/>
          <w:sz w:val="28"/>
        </w:rPr>
        <w:t>3-1-қосымшасы</w:t>
      </w:r>
      <w:r>
        <w:rPr>
          <w:rFonts w:ascii="Times New Roman"/>
          <w:b w:val="false"/>
          <w:i w:val="false"/>
          <w:color w:val="000000"/>
          <w:sz w:val="28"/>
        </w:rPr>
        <w:t xml:space="preserve"> жаңа редакцияда жазылсын;</w:t>
      </w:r>
    </w:p>
    <w:bookmarkEnd w:id="25"/>
    <w:bookmarkStart w:name="z38" w:id="26"/>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Конкурстық құжаттаманың </w:t>
      </w:r>
      <w:r>
        <w:rPr>
          <w:rFonts w:ascii="Times New Roman"/>
          <w:b w:val="false"/>
          <w:i w:val="false"/>
          <w:color w:val="000000"/>
          <w:sz w:val="28"/>
        </w:rPr>
        <w:t>12-қосымшасы</w:t>
      </w:r>
      <w:r>
        <w:rPr>
          <w:rFonts w:ascii="Times New Roman"/>
          <w:b w:val="false"/>
          <w:i w:val="false"/>
          <w:color w:val="000000"/>
          <w:sz w:val="28"/>
        </w:rPr>
        <w:t xml:space="preserve"> жаңа редакцияда жазылсын;</w:t>
      </w:r>
    </w:p>
    <w:bookmarkEnd w:id="26"/>
    <w:bookmarkStart w:name="z39" w:id="27"/>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Конкурстық құжаттамаға </w:t>
      </w:r>
      <w:r>
        <w:rPr>
          <w:rFonts w:ascii="Times New Roman"/>
          <w:b w:val="false"/>
          <w:i w:val="false"/>
          <w:color w:val="000000"/>
          <w:sz w:val="28"/>
        </w:rPr>
        <w:t>16-қосымшасы</w:t>
      </w:r>
      <w:r>
        <w:rPr>
          <w:rFonts w:ascii="Times New Roman"/>
          <w:b w:val="false"/>
          <w:i w:val="false"/>
          <w:color w:val="000000"/>
          <w:sz w:val="28"/>
        </w:rPr>
        <w:t xml:space="preserve"> жаңа редакцияда жазылсын;</w:t>
      </w:r>
    </w:p>
    <w:bookmarkEnd w:id="27"/>
    <w:bookmarkStart w:name="z40" w:id="28"/>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6-қосымшаға</w:t>
      </w:r>
      <w:r>
        <w:rPr>
          <w:rFonts w:ascii="Times New Roman"/>
          <w:b w:val="false"/>
          <w:i w:val="false"/>
          <w:color w:val="000000"/>
          <w:sz w:val="28"/>
        </w:rPr>
        <w:t xml:space="preserve"> сәйкес көрсетілген Қағидалардың </w:t>
      </w:r>
      <w:r>
        <w:rPr>
          <w:rFonts w:ascii="Times New Roman"/>
          <w:b w:val="false"/>
          <w:i w:val="false"/>
          <w:color w:val="000000"/>
          <w:sz w:val="28"/>
        </w:rPr>
        <w:t>10-қосымшасы</w:t>
      </w:r>
      <w:r>
        <w:rPr>
          <w:rFonts w:ascii="Times New Roman"/>
          <w:b w:val="false"/>
          <w:i w:val="false"/>
          <w:color w:val="000000"/>
          <w:sz w:val="28"/>
        </w:rPr>
        <w:t xml:space="preserve"> жаңа редакцияда жазылсын;</w:t>
      </w:r>
    </w:p>
    <w:bookmarkEnd w:id="28"/>
    <w:bookmarkStart w:name="z41" w:id="29"/>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14-қосымшасында</w:t>
      </w:r>
      <w:r>
        <w:rPr>
          <w:rFonts w:ascii="Times New Roman"/>
          <w:b w:val="false"/>
          <w:i w:val="false"/>
          <w:color w:val="000000"/>
          <w:sz w:val="28"/>
        </w:rPr>
        <w:t>:</w:t>
      </w:r>
    </w:p>
    <w:bookmarkEnd w:id="29"/>
    <w:bookmarkStart w:name="z42" w:id="30"/>
    <w:p>
      <w:pPr>
        <w:spacing w:after="0"/>
        <w:ind w:left="0"/>
        <w:jc w:val="both"/>
      </w:pPr>
      <w:r>
        <w:rPr>
          <w:rFonts w:ascii="Times New Roman"/>
          <w:b w:val="false"/>
          <w:i w:val="false"/>
          <w:color w:val="000000"/>
          <w:sz w:val="28"/>
        </w:rPr>
        <w:t xml:space="preserve">
      Негіздемелік келісімді пайдаланылатын конкурс тәсілімен мемлекеттік сатып алу жөніндегі конкурстық </w:t>
      </w:r>
      <w:r>
        <w:rPr>
          <w:rFonts w:ascii="Times New Roman"/>
          <w:b w:val="false"/>
          <w:i w:val="false"/>
          <w:color w:val="000000"/>
          <w:sz w:val="28"/>
        </w:rPr>
        <w:t>құжаттамада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44" w:id="31"/>
    <w:p>
      <w:pPr>
        <w:spacing w:after="0"/>
        <w:ind w:left="0"/>
        <w:jc w:val="both"/>
      </w:pPr>
      <w:r>
        <w:rPr>
          <w:rFonts w:ascii="Times New Roman"/>
          <w:b w:val="false"/>
          <w:i w:val="false"/>
          <w:color w:val="000000"/>
          <w:sz w:val="28"/>
        </w:rPr>
        <w:t>
      "38. Біліктілік талаптарына және конкурстық құжаттама талаптарына сәйкес келеді деп танылған әлеуетті өнім берушілердің саны оннан асқан жағдайда, мемлекеттік кірістер органдарының ақпараттық жүйелерінің деректеріне сәйкес веб-портал автоматты түрде айқындайтын әлеуетті өнім берушінің қаржылық тұрақтылығының үлкен көрсеткіші бар әлеуетті өнім беруші негіздемелік келісімге қатысушы болып танылады.";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46" w:id="32"/>
    <w:p>
      <w:pPr>
        <w:spacing w:after="0"/>
        <w:ind w:left="0"/>
        <w:jc w:val="both"/>
      </w:pPr>
      <w:r>
        <w:rPr>
          <w:rFonts w:ascii="Times New Roman"/>
          <w:b w:val="false"/>
          <w:i w:val="false"/>
          <w:color w:val="000000"/>
          <w:sz w:val="28"/>
        </w:rPr>
        <w:t>
      "48. Техникалық ерекшелікке ескертулерді қарау хаттамасы жұмыс күндері жұмыс уақытында (Астана қаласының уақыты бойынша 09.00-ден 18.00-ге дейін) орналастырылады.</w:t>
      </w:r>
    </w:p>
    <w:bookmarkEnd w:id="32"/>
    <w:p>
      <w:pPr>
        <w:spacing w:after="0"/>
        <w:ind w:left="0"/>
        <w:jc w:val="both"/>
      </w:pPr>
      <w:r>
        <w:rPr>
          <w:rFonts w:ascii="Times New Roman"/>
          <w:b w:val="false"/>
          <w:i w:val="false"/>
          <w:color w:val="000000"/>
          <w:sz w:val="28"/>
        </w:rPr>
        <w:t>
      Бұл ретте конкурстық баға ұсыныстарын қабылдау техникалық ерекшелікке ескертулерді қарау хаттамасы орналастырылған күннен кейін келесі жұмыс күні (сағат 09.00-ден Астана қаласының уақыты бойынша) жүзеге асырылады.";</w:t>
      </w:r>
    </w:p>
    <w:bookmarkStart w:name="z47" w:id="33"/>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w:t>
      </w:r>
      <w:r>
        <w:rPr>
          <w:rFonts w:ascii="Times New Roman"/>
          <w:b w:val="false"/>
          <w:i w:val="false"/>
          <w:color w:val="000000"/>
          <w:sz w:val="28"/>
        </w:rPr>
        <w:t>7-қосымшасы</w:t>
      </w:r>
      <w:r>
        <w:rPr>
          <w:rFonts w:ascii="Times New Roman"/>
          <w:b w:val="false"/>
          <w:i w:val="false"/>
          <w:color w:val="000000"/>
          <w:sz w:val="28"/>
        </w:rPr>
        <w:t xml:space="preserve"> жаңа редакцияда жазылсын; </w:t>
      </w:r>
    </w:p>
    <w:bookmarkEnd w:id="33"/>
    <w:bookmarkStart w:name="z48" w:id="3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15-қосымшада</w:t>
      </w:r>
      <w:r>
        <w:rPr>
          <w:rFonts w:ascii="Times New Roman"/>
          <w:b w:val="false"/>
          <w:i w:val="false"/>
          <w:color w:val="000000"/>
          <w:sz w:val="28"/>
        </w:rPr>
        <w:t>:</w:t>
      </w:r>
    </w:p>
    <w:bookmarkEnd w:id="34"/>
    <w:bookmarkStart w:name="z49" w:id="35"/>
    <w:p>
      <w:pPr>
        <w:spacing w:after="0"/>
        <w:ind w:left="0"/>
        <w:jc w:val="both"/>
      </w:pPr>
      <w:r>
        <w:rPr>
          <w:rFonts w:ascii="Times New Roman"/>
          <w:b w:val="false"/>
          <w:i w:val="false"/>
          <w:color w:val="000000"/>
          <w:sz w:val="28"/>
        </w:rPr>
        <w:t xml:space="preserve">
      Аукциондық </w:t>
      </w:r>
      <w:r>
        <w:rPr>
          <w:rFonts w:ascii="Times New Roman"/>
          <w:b w:val="false"/>
          <w:i w:val="false"/>
          <w:color w:val="000000"/>
          <w:sz w:val="28"/>
        </w:rPr>
        <w:t>құжаттамада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51" w:id="36"/>
    <w:p>
      <w:pPr>
        <w:spacing w:after="0"/>
        <w:ind w:left="0"/>
        <w:jc w:val="both"/>
      </w:pPr>
      <w:r>
        <w:rPr>
          <w:rFonts w:ascii="Times New Roman"/>
          <w:b w:val="false"/>
          <w:i w:val="false"/>
          <w:color w:val="000000"/>
          <w:sz w:val="28"/>
        </w:rPr>
        <w:t>
      "17. Аукционға қатысуға өтінім мыналарды:</w:t>
      </w:r>
    </w:p>
    <w:bookmarkEnd w:id="36"/>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көшірмелерін не оның біліктілік талаптарына сәйкестігін растау үшін әлеуетті өнім беруші ұсынатын электрондық құжаттарды:</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құқығын растайтын рұқсаттарды (хабарламаларды) және (немесе) патенттерді, куәліктерді, сертификаттарды, басқа да құжаттарды;</w:t>
      </w:r>
    </w:p>
    <w:p>
      <w:pPr>
        <w:spacing w:after="0"/>
        <w:ind w:left="0"/>
        <w:jc w:val="both"/>
      </w:pPr>
      <w:r>
        <w:rPr>
          <w:rFonts w:ascii="Times New Roman"/>
          <w:b w:val="false"/>
          <w:i w:val="false"/>
          <w:color w:val="000000"/>
          <w:sz w:val="28"/>
        </w:rPr>
        <w:t xml:space="preserve">
      осы АҚ-ға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сатып алу процесіне қатысу үшін біліктілігі туралы мәліметтерді қамтуы тиіс;</w:t>
      </w:r>
    </w:p>
    <w:p>
      <w:pPr>
        <w:spacing w:after="0"/>
        <w:ind w:left="0"/>
        <w:jc w:val="both"/>
      </w:pPr>
      <w:r>
        <w:rPr>
          <w:rFonts w:ascii="Times New Roman"/>
          <w:b w:val="false"/>
          <w:i w:val="false"/>
          <w:color w:val="000000"/>
          <w:sz w:val="28"/>
        </w:rPr>
        <w:t>
      2) сатып алынатын тауарларға ұлттық стандарттарды, ал олар болмаған жағдайда мемлекетаралық стандарттарды көрсете отырып техникалық ерекшелікті қамтиды. Ұлттық және мемлекетаралық стандарттар болмаған кезде, сатып алынатын тауарлардың функционалдық, техникалық, сапалық және пайдалану сипаттамалары, оның ішінде тауарлық белгілерін, қызмет көрсету белгілерін, фирмалық атауларын, патенттерін, пайдалы моделдерін, өндірістік үлгілерін, тауардың шыққан жерінің атауы мен өндірушінің атауын және өзге де сипаттамаларын көрсете отырып, осы АҚ-ға 6-қосымшаға сәйкес нысан бойынша көрсетіледі. Қажет болған жағдайда техникалық ерекшелікте нормативтік-техникалық құжаттама көрсетіледі.</w:t>
      </w:r>
    </w:p>
    <w:p>
      <w:pPr>
        <w:spacing w:after="0"/>
        <w:ind w:left="0"/>
        <w:jc w:val="both"/>
      </w:pPr>
      <w:r>
        <w:rPr>
          <w:rFonts w:ascii="Times New Roman"/>
          <w:b w:val="false"/>
          <w:i w:val="false"/>
          <w:color w:val="000000"/>
          <w:sz w:val="28"/>
        </w:rPr>
        <w:t>
      Әлеуетті өнім берушілердің конкурсқа қатысуға өтінімдерінде өндірушілерден не олардың ресми өкілдерінен (делдалдардан немесе дистрибьюторлардан) алынған хаттардың (сертификаттарының, куәліктерінің), техникалық паспорттардың, әлеуетті өнім берушінің техникалық ерекшелігінде көрсетілген өнімдердің сәйкестік сертификаттарының көшірмелері болуы туралы талаптарды көрсетуге жол беріледі.</w:t>
      </w:r>
    </w:p>
    <w:p>
      <w:pPr>
        <w:spacing w:after="0"/>
        <w:ind w:left="0"/>
        <w:jc w:val="both"/>
      </w:pPr>
      <w:r>
        <w:rPr>
          <w:rFonts w:ascii="Times New Roman"/>
          <w:b w:val="false"/>
          <w:i w:val="false"/>
          <w:color w:val="000000"/>
          <w:sz w:val="28"/>
        </w:rPr>
        <w:t>
      Егер өнімдердің техникалық паспорттары, сәйкестік сертификаттары және басқа тапсырыс беруші талап ететін құжаттар тауарды сатып алу кезінде не Қазақстан Республикасының аумағына әкелу, оларды белгіленген тәртіппен тіркеу кезінде берілсе, ондай жағдайда әлеуетті өнім беруші тауарларды жеткізген кезде осындай құжаттарды ұсыну туралы кепілдік хатын ұсынуы тиіс;</w:t>
      </w:r>
    </w:p>
    <w:p>
      <w:pPr>
        <w:spacing w:after="0"/>
        <w:ind w:left="0"/>
        <w:jc w:val="both"/>
      </w:pPr>
      <w:r>
        <w:rPr>
          <w:rFonts w:ascii="Times New Roman"/>
          <w:b w:val="false"/>
          <w:i w:val="false"/>
          <w:color w:val="000000"/>
          <w:sz w:val="28"/>
        </w:rPr>
        <w:t>
      3) аукционға қатысуға өтінімді қамтамасыз етуді Заңда белгіленген мөлшерде мынадай:</w:t>
      </w:r>
    </w:p>
    <w:p>
      <w:pPr>
        <w:spacing w:after="0"/>
        <w:ind w:left="0"/>
        <w:jc w:val="both"/>
      </w:pPr>
      <w:r>
        <w:rPr>
          <w:rFonts w:ascii="Times New Roman"/>
          <w:b w:val="false"/>
          <w:i w:val="false"/>
          <w:color w:val="000000"/>
          <w:sz w:val="28"/>
        </w:rPr>
        <w:t>
      әлеуетті өнім берушінің электрондық әмиянындағы ақша;</w:t>
      </w:r>
    </w:p>
    <w:p>
      <w:pPr>
        <w:spacing w:after="0"/>
        <w:ind w:left="0"/>
        <w:jc w:val="both"/>
      </w:pPr>
      <w:r>
        <w:rPr>
          <w:rFonts w:ascii="Times New Roman"/>
          <w:b w:val="false"/>
          <w:i w:val="false"/>
          <w:color w:val="000000"/>
          <w:sz w:val="28"/>
        </w:rPr>
        <w:t xml:space="preserve">
      осы АҚ-ға </w:t>
      </w:r>
      <w:r>
        <w:rPr>
          <w:rFonts w:ascii="Times New Roman"/>
          <w:b w:val="false"/>
          <w:i w:val="false"/>
          <w:color w:val="000000"/>
          <w:sz w:val="28"/>
        </w:rPr>
        <w:t>7-қосымшаға</w:t>
      </w:r>
      <w:r>
        <w:rPr>
          <w:rFonts w:ascii="Times New Roman"/>
          <w:b w:val="false"/>
          <w:i w:val="false"/>
          <w:color w:val="000000"/>
          <w:sz w:val="28"/>
        </w:rPr>
        <w:t xml:space="preserve"> сәйкес электрондық құжат нысанында берілетін банктік кепілдік түрінде;</w:t>
      </w:r>
    </w:p>
    <w:p>
      <w:pPr>
        <w:spacing w:after="0"/>
        <w:ind w:left="0"/>
        <w:jc w:val="both"/>
      </w:pPr>
      <w:r>
        <w:rPr>
          <w:rFonts w:ascii="Times New Roman"/>
          <w:b w:val="false"/>
          <w:i w:val="false"/>
          <w:color w:val="000000"/>
          <w:sz w:val="28"/>
        </w:rPr>
        <w:t xml:space="preserve">
      4) осы АҚ-ға </w:t>
      </w:r>
      <w:r>
        <w:rPr>
          <w:rFonts w:ascii="Times New Roman"/>
          <w:b w:val="false"/>
          <w:i w:val="false"/>
          <w:color w:val="000000"/>
          <w:sz w:val="28"/>
        </w:rPr>
        <w:t>3-қосымшаға</w:t>
      </w:r>
      <w:r>
        <w:rPr>
          <w:rFonts w:ascii="Times New Roman"/>
          <w:b w:val="false"/>
          <w:i w:val="false"/>
          <w:color w:val="000000"/>
          <w:sz w:val="28"/>
        </w:rPr>
        <w:t xml:space="preserve"> сәйкес әлеуетті өнім берушінің бастапқы бағасын қамтиды;</w:t>
      </w:r>
    </w:p>
    <w:p>
      <w:pPr>
        <w:spacing w:after="0"/>
        <w:ind w:left="0"/>
        <w:jc w:val="both"/>
      </w:pPr>
      <w:r>
        <w:rPr>
          <w:rFonts w:ascii="Times New Roman"/>
          <w:b w:val="false"/>
          <w:i w:val="false"/>
          <w:color w:val="000000"/>
          <w:sz w:val="28"/>
        </w:rPr>
        <w:t xml:space="preserve">
      5) осы АҚ-ға </w:t>
      </w:r>
      <w:r>
        <w:rPr>
          <w:rFonts w:ascii="Times New Roman"/>
          <w:b w:val="false"/>
          <w:i w:val="false"/>
          <w:color w:val="000000"/>
          <w:sz w:val="28"/>
        </w:rPr>
        <w:t>3-1-қосымшаға</w:t>
      </w:r>
      <w:r>
        <w:rPr>
          <w:rFonts w:ascii="Times New Roman"/>
          <w:b w:val="false"/>
          <w:i w:val="false"/>
          <w:color w:val="000000"/>
          <w:sz w:val="28"/>
        </w:rPr>
        <w:t xml:space="preserve"> сәйкес бенефициарлық иелену туралы ақпарат, ол өтініміміз жеңімпаз деп танылған жағдайда қорытындылар туралы хаттамада ашылуға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53" w:id="37"/>
    <w:p>
      <w:pPr>
        <w:spacing w:after="0"/>
        <w:ind w:left="0"/>
        <w:jc w:val="both"/>
      </w:pPr>
      <w:r>
        <w:rPr>
          <w:rFonts w:ascii="Times New Roman"/>
          <w:b w:val="false"/>
          <w:i w:val="false"/>
          <w:color w:val="000000"/>
          <w:sz w:val="28"/>
        </w:rPr>
        <w:t>
      "32. Аукционды өткізу күні аукционға қатысуға өтінімдерді берудің соңғы мерзімі өткен күннен кейінгі жұмыс күні болып табылады.</w:t>
      </w:r>
    </w:p>
    <w:bookmarkEnd w:id="37"/>
    <w:p>
      <w:pPr>
        <w:spacing w:after="0"/>
        <w:ind w:left="0"/>
        <w:jc w:val="both"/>
      </w:pPr>
      <w:r>
        <w:rPr>
          <w:rFonts w:ascii="Times New Roman"/>
          <w:b w:val="false"/>
          <w:i w:val="false"/>
          <w:color w:val="000000"/>
          <w:sz w:val="28"/>
        </w:rPr>
        <w:t>
      Аукцион басталатын уақыт Астана қаласының уақыты бойынша сағат 18-00-ден кешіктірілмей белгіленеді.";</w:t>
      </w:r>
    </w:p>
    <w:bookmarkStart w:name="z54" w:id="38"/>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8-қосымшаға</w:t>
      </w:r>
      <w:r>
        <w:rPr>
          <w:rFonts w:ascii="Times New Roman"/>
          <w:b w:val="false"/>
          <w:i w:val="false"/>
          <w:color w:val="000000"/>
          <w:sz w:val="28"/>
        </w:rPr>
        <w:t xml:space="preserve"> сәйкес Аукциондық құжаттаманың </w:t>
      </w:r>
      <w:r>
        <w:rPr>
          <w:rFonts w:ascii="Times New Roman"/>
          <w:b w:val="false"/>
          <w:i w:val="false"/>
          <w:color w:val="000000"/>
          <w:sz w:val="28"/>
        </w:rPr>
        <w:t>2-қосымшасы</w:t>
      </w:r>
      <w:r>
        <w:rPr>
          <w:rFonts w:ascii="Times New Roman"/>
          <w:b w:val="false"/>
          <w:i w:val="false"/>
          <w:color w:val="000000"/>
          <w:sz w:val="28"/>
        </w:rPr>
        <w:t xml:space="preserve"> жаңа редакцияда жазылсын;</w:t>
      </w:r>
    </w:p>
    <w:bookmarkEnd w:id="38"/>
    <w:bookmarkStart w:name="z55" w:id="39"/>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9-қосымшаға</w:t>
      </w:r>
      <w:r>
        <w:rPr>
          <w:rFonts w:ascii="Times New Roman"/>
          <w:b w:val="false"/>
          <w:i w:val="false"/>
          <w:color w:val="000000"/>
          <w:sz w:val="28"/>
        </w:rPr>
        <w:t xml:space="preserve"> сәйкес Аукциондық құжаттаманың </w:t>
      </w:r>
      <w:r>
        <w:rPr>
          <w:rFonts w:ascii="Times New Roman"/>
          <w:b w:val="false"/>
          <w:i w:val="false"/>
          <w:color w:val="000000"/>
          <w:sz w:val="28"/>
        </w:rPr>
        <w:t>3-1-қосымшасы</w:t>
      </w:r>
      <w:r>
        <w:rPr>
          <w:rFonts w:ascii="Times New Roman"/>
          <w:b w:val="false"/>
          <w:i w:val="false"/>
          <w:color w:val="000000"/>
          <w:sz w:val="28"/>
        </w:rPr>
        <w:t xml:space="preserve"> жаңа редакцияда жазылсын;</w:t>
      </w:r>
    </w:p>
    <w:bookmarkEnd w:id="39"/>
    <w:bookmarkStart w:name="z56" w:id="40"/>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Аукциондық құжаттаманың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w:t>
      </w:r>
      <w:r>
        <w:rPr>
          <w:rFonts w:ascii="Times New Roman"/>
          <w:b w:val="false"/>
          <w:i w:val="false"/>
          <w:color w:val="000000"/>
          <w:sz w:val="28"/>
        </w:rPr>
        <w:t xml:space="preserve"> жаңа редакцияда жазылсын;</w:t>
      </w:r>
    </w:p>
    <w:bookmarkEnd w:id="40"/>
    <w:bookmarkStart w:name="z57" w:id="41"/>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12-қосымшаға</w:t>
      </w:r>
      <w:r>
        <w:rPr>
          <w:rFonts w:ascii="Times New Roman"/>
          <w:b w:val="false"/>
          <w:i w:val="false"/>
          <w:color w:val="000000"/>
          <w:sz w:val="28"/>
        </w:rPr>
        <w:t xml:space="preserve"> сәйкес көрсетілген Қағидалардың </w:t>
      </w:r>
      <w:r>
        <w:rPr>
          <w:rFonts w:ascii="Times New Roman"/>
          <w:b w:val="false"/>
          <w:i w:val="false"/>
          <w:color w:val="000000"/>
          <w:sz w:val="28"/>
        </w:rPr>
        <w:t>17-қосымшасы</w:t>
      </w:r>
      <w:r>
        <w:rPr>
          <w:rFonts w:ascii="Times New Roman"/>
          <w:b w:val="false"/>
          <w:i w:val="false"/>
          <w:color w:val="000000"/>
          <w:sz w:val="28"/>
        </w:rPr>
        <w:t xml:space="preserve"> жаңа редакцияда жазылсын;</w:t>
      </w:r>
    </w:p>
    <w:bookmarkEnd w:id="41"/>
    <w:bookmarkStart w:name="z58" w:id="42"/>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13-қосымшаға</w:t>
      </w:r>
      <w:r>
        <w:rPr>
          <w:rFonts w:ascii="Times New Roman"/>
          <w:b w:val="false"/>
          <w:i w:val="false"/>
          <w:color w:val="000000"/>
          <w:sz w:val="28"/>
        </w:rPr>
        <w:t xml:space="preserve"> сәйкес көрсетілген Қағидалардың </w:t>
      </w:r>
      <w:r>
        <w:rPr>
          <w:rFonts w:ascii="Times New Roman"/>
          <w:b w:val="false"/>
          <w:i w:val="false"/>
          <w:color w:val="000000"/>
          <w:sz w:val="28"/>
        </w:rPr>
        <w:t>18-қосымшасы</w:t>
      </w:r>
      <w:r>
        <w:rPr>
          <w:rFonts w:ascii="Times New Roman"/>
          <w:b w:val="false"/>
          <w:i w:val="false"/>
          <w:color w:val="000000"/>
          <w:sz w:val="28"/>
        </w:rPr>
        <w:t xml:space="preserve"> жаңа редакцияда жазылсын;</w:t>
      </w:r>
    </w:p>
    <w:bookmarkEnd w:id="42"/>
    <w:bookmarkStart w:name="z59" w:id="43"/>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24-қосымшасы</w:t>
      </w:r>
      <w:r>
        <w:rPr>
          <w:rFonts w:ascii="Times New Roman"/>
          <w:b w:val="false"/>
          <w:i w:val="false"/>
          <w:color w:val="000000"/>
          <w:sz w:val="28"/>
        </w:rPr>
        <w:t xml:space="preserve"> Мемлекеттік әлеуметтік тапсырыспен көзделген көрсетілетін қызметтерді мемлекеттік сатып алу бойынша конкурстық құжаттамасының 6-тармағы мынадай редакцияда жазылсын:</w:t>
      </w:r>
    </w:p>
    <w:bookmarkEnd w:id="43"/>
    <w:bookmarkStart w:name="z60" w:id="44"/>
    <w:p>
      <w:pPr>
        <w:spacing w:after="0"/>
        <w:ind w:left="0"/>
        <w:jc w:val="both"/>
      </w:pPr>
      <w:r>
        <w:rPr>
          <w:rFonts w:ascii="Times New Roman"/>
          <w:b w:val="false"/>
          <w:i w:val="false"/>
          <w:color w:val="000000"/>
          <w:sz w:val="28"/>
        </w:rPr>
        <w:t>
      "6. Конкурсқа қатысуға өтінім мыналарды қамтиды:</w:t>
      </w:r>
    </w:p>
    <w:bookmarkEnd w:id="44"/>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 не оның біліктілік талаптарына сәйкестігін растау үшін әлеуетті өнім беруші ұсынатын электрондық құжаттар:</w:t>
      </w:r>
    </w:p>
    <w:p>
      <w:pPr>
        <w:spacing w:after="0"/>
        <w:ind w:left="0"/>
        <w:jc w:val="both"/>
      </w:pPr>
      <w:r>
        <w:rPr>
          <w:rFonts w:ascii="Times New Roman"/>
          <w:b w:val="false"/>
          <w:i w:val="false"/>
          <w:color w:val="000000"/>
          <w:sz w:val="28"/>
        </w:rPr>
        <w:t>
      заңды тұлғаны мемлекеттік тіркеу (қайта тіркеу) туралы куәлік немесе анықтама. Егер заңды тұлға қызметті Қазақстан Республикасының заңнамасында белгіленген тәртіппен бекітілген үлгілік жарғы негізінде жүзеге асыратын болса, онда мемлекеттік тіркеу туралы өтініш;</w:t>
      </w:r>
    </w:p>
    <w:p>
      <w:pPr>
        <w:spacing w:after="0"/>
        <w:ind w:left="0"/>
        <w:jc w:val="both"/>
      </w:pPr>
      <w:r>
        <w:rPr>
          <w:rFonts w:ascii="Times New Roman"/>
          <w:b w:val="false"/>
          <w:i w:val="false"/>
          <w:color w:val="000000"/>
          <w:sz w:val="28"/>
        </w:rPr>
        <w:t>
      заңды тұлға қызметін үлгілік жарғы негізінде жүзеге асыратын жағдайларды қоспағанда, заңнамада белгіленген тәртіппен бекітілген Жарғы;</w:t>
      </w:r>
    </w:p>
    <w:p>
      <w:pPr>
        <w:spacing w:after="0"/>
        <w:ind w:left="0"/>
        <w:jc w:val="both"/>
      </w:pPr>
      <w:r>
        <w:rPr>
          <w:rFonts w:ascii="Times New Roman"/>
          <w:b w:val="false"/>
          <w:i w:val="false"/>
          <w:color w:val="000000"/>
          <w:sz w:val="28"/>
        </w:rPr>
        <w:t>
      құрылтайшы немесе құрылтайшылар құрамы туралы мәліметтерді қамтитын құрылтай құжаты (егер жарғыда құрылтайшылар немесе құрылтайшылар құрамы туралы мәліметтер болмаса) не акцияларды ұстаушылар тізілімінен үзінді көшірме;</w:t>
      </w:r>
    </w:p>
    <w:p>
      <w:pPr>
        <w:spacing w:after="0"/>
        <w:ind w:left="0"/>
        <w:jc w:val="both"/>
      </w:pPr>
      <w:r>
        <w:rPr>
          <w:rFonts w:ascii="Times New Roman"/>
          <w:b w:val="false"/>
          <w:i w:val="false"/>
          <w:color w:val="000000"/>
          <w:sz w:val="28"/>
        </w:rPr>
        <w:t>
      әлеуетті өнім берушінің қызмет көрсетуге құқығын растайтын рұқсаттар (хабарламалар) және (немесе) патенттер, куәліктер, сертификаттар, басқа да құжаттар;</w:t>
      </w:r>
    </w:p>
    <w:p>
      <w:pPr>
        <w:spacing w:after="0"/>
        <w:ind w:left="0"/>
        <w:jc w:val="both"/>
      </w:pPr>
      <w:r>
        <w:rPr>
          <w:rFonts w:ascii="Times New Roman"/>
          <w:b w:val="false"/>
          <w:i w:val="false"/>
          <w:color w:val="000000"/>
          <w:sz w:val="28"/>
        </w:rPr>
        <w:t>
      КҚ-ға 11-қосымшаға сәйкес мемлекеттік сатып алу процесіне қатысу үшін біліктілік туралы мәліметтер:</w:t>
      </w:r>
    </w:p>
    <w:p>
      <w:pPr>
        <w:spacing w:after="0"/>
        <w:ind w:left="0"/>
        <w:jc w:val="both"/>
      </w:pPr>
      <w:r>
        <w:rPr>
          <w:rFonts w:ascii="Times New Roman"/>
          <w:b w:val="false"/>
          <w:i w:val="false"/>
          <w:color w:val="000000"/>
          <w:sz w:val="28"/>
        </w:rPr>
        <w:t>
      растайтын құжаттардың электрондық көшірмелерін қоса бере отырып, конкурста сатып алынатын қызметтерге ұқсас (ұқсас) соңғы он бес жыл ішінде әлеуетті өнім беруші көрсеткен қызметтердің көлемі туралы мәліметтер; растайтын құжаттардың электрондық көшірмелерін қоса бере отырып, қызметтер көрсету үшін конкурстық құжаттамада көзделген материалдық ресурстардың болуы туралы мәліметтер (осы талап мемлекеттік әлеуметтік тапсырыс қызметтерін мемлекеттік сатып алған жағдайда мерзімге белгіленеді бір жылдан астам қаржы жылы);</w:t>
      </w:r>
    </w:p>
    <w:p>
      <w:pPr>
        <w:spacing w:after="0"/>
        <w:ind w:left="0"/>
        <w:jc w:val="both"/>
      </w:pPr>
      <w:r>
        <w:rPr>
          <w:rFonts w:ascii="Times New Roman"/>
          <w:b w:val="false"/>
          <w:i w:val="false"/>
          <w:color w:val="000000"/>
          <w:sz w:val="28"/>
        </w:rPr>
        <w:t xml:space="preserve">
      Қазақстан Республикасы Қоғамдық даму министрінің 2018 жылғы 15 тамыздағы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17314 болып тіркелген) Мемлекеттік әлеуметтік тапсырыс стандарттарына сәйкес әлеуметтік жобаны және (немесе) әлеуметтік бағдарламаны іске асыруға тартылатын білікті мамандар туралы мәліметтер;</w:t>
      </w:r>
    </w:p>
    <w:p>
      <w:pPr>
        <w:spacing w:after="0"/>
        <w:ind w:left="0"/>
        <w:jc w:val="both"/>
      </w:pPr>
      <w:r>
        <w:rPr>
          <w:rFonts w:ascii="Times New Roman"/>
          <w:b w:val="false"/>
          <w:i w:val="false"/>
          <w:color w:val="000000"/>
          <w:sz w:val="28"/>
        </w:rPr>
        <w:t>
      КҚ-ға 19-қосымшаға сәйкес конкурста сатып алу нысанасы болып табылатын қызметтерді көрсету кезінде бірлесіп орындаушылар туралы мәліметтер және әлеуетті өнім берушінің бірлесіп орындаушыларға жиынтығында қызметтер көлемінің екінші бірінен астамын бірлесіп орындауға беруге тыйым салу шарты.</w:t>
      </w:r>
    </w:p>
    <w:p>
      <w:pPr>
        <w:spacing w:after="0"/>
        <w:ind w:left="0"/>
        <w:jc w:val="both"/>
      </w:pPr>
      <w:r>
        <w:rPr>
          <w:rFonts w:ascii="Times New Roman"/>
          <w:b w:val="false"/>
          <w:i w:val="false"/>
          <w:color w:val="000000"/>
          <w:sz w:val="28"/>
        </w:rPr>
        <w:t>
      Егер әлеуетті өнім беруші көрсетілетін қызметтерді бірлесіп орындаушыларды тартуды көздейтін болса, онда әлеуетті өнім беруші ұйымдастырушыға тартылатын бірлесіп орындаушылардың белгіленген талаптарға сәйкестігін растайтын құжаттардың электрондық көшірмелерін ұсынады;</w:t>
      </w:r>
    </w:p>
    <w:p>
      <w:pPr>
        <w:spacing w:after="0"/>
        <w:ind w:left="0"/>
        <w:jc w:val="both"/>
      </w:pPr>
      <w:r>
        <w:rPr>
          <w:rFonts w:ascii="Times New Roman"/>
          <w:b w:val="false"/>
          <w:i w:val="false"/>
          <w:color w:val="000000"/>
          <w:sz w:val="28"/>
        </w:rPr>
        <w:t>
      2) сатып алынатын қызметтердің техникалық, сапалық сипаттамаларын сипаттай отырып, оның ішінде КҚ-ға 15-қосымшаға сәйкес нысандар бойынша сипаттамаларды көрсете отырып, техникалық ерекшелікті қамтиды. Қажет болған жағдайда техникалық ерекшелікте нормативтік-техникалық құжаттама көрсетіледі.</w:t>
      </w:r>
    </w:p>
    <w:p>
      <w:pPr>
        <w:spacing w:after="0"/>
        <w:ind w:left="0"/>
        <w:jc w:val="both"/>
      </w:pPr>
      <w:r>
        <w:rPr>
          <w:rFonts w:ascii="Times New Roman"/>
          <w:b w:val="false"/>
          <w:i w:val="false"/>
          <w:color w:val="000000"/>
          <w:sz w:val="28"/>
        </w:rPr>
        <w:t>
      3) КҚ-ға 3-қосымшаға сәйкес электрондық құжат нысанындағы конкурстық баға ұсынысы.</w:t>
      </w:r>
    </w:p>
    <w:p>
      <w:pPr>
        <w:spacing w:after="0"/>
        <w:ind w:left="0"/>
        <w:jc w:val="both"/>
      </w:pPr>
      <w:r>
        <w:rPr>
          <w:rFonts w:ascii="Times New Roman"/>
          <w:b w:val="false"/>
          <w:i w:val="false"/>
          <w:color w:val="000000"/>
          <w:sz w:val="28"/>
        </w:rPr>
        <w:t>
      4) КҚ-ға 3-1-қосымшаға сәйкес бенефициарлық иелену туралы ақпарат, ол өтінім жеңімпаз деп танылған жағдайда қорытындылар туралы хаттамада ашылуға тиіс.".</w:t>
      </w:r>
    </w:p>
    <w:bookmarkStart w:name="z61" w:id="45"/>
    <w:p>
      <w:pPr>
        <w:spacing w:after="0"/>
        <w:ind w:left="0"/>
        <w:jc w:val="both"/>
      </w:pPr>
      <w:r>
        <w:rPr>
          <w:rFonts w:ascii="Times New Roman"/>
          <w:b w:val="false"/>
          <w:i w:val="false"/>
          <w:color w:val="000000"/>
          <w:sz w:val="28"/>
        </w:rPr>
        <w:t xml:space="preserve">
      2. "Мемлекеттік сатып алынуы кезінде әлеуетті өнім берушілерге және өнім берушілерге қосымша талаптар белгіленуі мүмкін жекелеген тауарлардың, жұмыстардың, көрсетілетін қызметтердің тізбесін бекіту туралы" Қазақстан Республикасы Премьер-Министрінің Бірінші орынбасары – Қазақстан Республикасы Қаржы министрінің 2019 жылғы 28 ақпандағы № 155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18359 болып тіркелген) мынадай өзгеріс енгізілсін:</w:t>
      </w:r>
    </w:p>
    <w:bookmarkEnd w:id="45"/>
    <w:bookmarkStart w:name="z62" w:id="46"/>
    <w:p>
      <w:pPr>
        <w:spacing w:after="0"/>
        <w:ind w:left="0"/>
        <w:jc w:val="both"/>
      </w:pPr>
      <w:r>
        <w:rPr>
          <w:rFonts w:ascii="Times New Roman"/>
          <w:b w:val="false"/>
          <w:i w:val="false"/>
          <w:color w:val="000000"/>
          <w:sz w:val="28"/>
        </w:rPr>
        <w:t xml:space="preserve">
      Мемлекеттік сатып алу кезінде әлеуетті өнім берушілер мен өнім берушілерге қосымша талаптар белгіленуі мүмкін жекеленген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осы тізбеге </w:t>
      </w:r>
      <w:r>
        <w:rPr>
          <w:rFonts w:ascii="Times New Roman"/>
          <w:b w:val="false"/>
          <w:i w:val="false"/>
          <w:color w:val="000000"/>
          <w:sz w:val="28"/>
        </w:rPr>
        <w:t>14-қосымшаға</w:t>
      </w:r>
      <w:r>
        <w:rPr>
          <w:rFonts w:ascii="Times New Roman"/>
          <w:b w:val="false"/>
          <w:i w:val="false"/>
          <w:color w:val="000000"/>
          <w:sz w:val="28"/>
        </w:rPr>
        <w:t xml:space="preserve"> сәйкес жаңа редакцияда жазылсын.</w:t>
      </w:r>
    </w:p>
    <w:bookmarkEnd w:id="46"/>
    <w:bookmarkStart w:name="z63" w:id="47"/>
    <w:p>
      <w:pPr>
        <w:spacing w:after="0"/>
        <w:ind w:left="0"/>
        <w:jc w:val="both"/>
      </w:pPr>
      <w:r>
        <w:rPr>
          <w:rFonts w:ascii="Times New Roman"/>
          <w:b w:val="false"/>
          <w:i w:val="false"/>
          <w:color w:val="000000"/>
          <w:sz w:val="28"/>
        </w:rPr>
        <w:t xml:space="preserve">
      3. "Ұлттық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 бекіту туралы" Қазақстан Республикасы Қаржы министрінің 2021 жылғы 30 қарашадағы № 1253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25488 болып тіркелген) мынадай өзгеріс пен толықтырулар енгізілсін:</w:t>
      </w:r>
    </w:p>
    <w:bookmarkEnd w:id="47"/>
    <w:bookmarkStart w:name="z64" w:id="48"/>
    <w:p>
      <w:pPr>
        <w:spacing w:after="0"/>
        <w:ind w:left="0"/>
        <w:jc w:val="both"/>
      </w:pPr>
      <w:r>
        <w:rPr>
          <w:rFonts w:ascii="Times New Roman"/>
          <w:b w:val="false"/>
          <w:i w:val="false"/>
          <w:color w:val="000000"/>
          <w:sz w:val="28"/>
        </w:rPr>
        <w:t xml:space="preserve">
      көрсетілген бұйрықпен бекітілген Ұлттық әл-ауқат қоры мен Ұлттық әл-ауқат қорының ұйымдарын қоспағанда, квазимемлекеттік сектордың жекелеген субъектілерінің сатып алуын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66" w:id="49"/>
    <w:p>
      <w:pPr>
        <w:spacing w:after="0"/>
        <w:ind w:left="0"/>
        <w:jc w:val="both"/>
      </w:pPr>
      <w:r>
        <w:rPr>
          <w:rFonts w:ascii="Times New Roman"/>
          <w:b w:val="false"/>
          <w:i w:val="false"/>
          <w:color w:val="000000"/>
          <w:sz w:val="28"/>
        </w:rPr>
        <w:t>
      "73. Ұйымдастырушы қажет болған кезде тендерлік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тендерлік құжаттамаға өзгерістер мен (немесе) толықтырулар енгізеді. Тендерлік құжаттамаға өзгерістер мен (немесе) толықтырулар енгізуді тапсырыс беруші осы Қағидалардың 71-тармағында белгіленген тәртіппен бекітеді.</w:t>
      </w:r>
    </w:p>
    <w:bookmarkEnd w:id="49"/>
    <w:p>
      <w:pPr>
        <w:spacing w:after="0"/>
        <w:ind w:left="0"/>
        <w:jc w:val="both"/>
      </w:pPr>
      <w:r>
        <w:rPr>
          <w:rFonts w:ascii="Times New Roman"/>
          <w:b w:val="false"/>
          <w:i w:val="false"/>
          <w:color w:val="000000"/>
          <w:sz w:val="28"/>
        </w:rPr>
        <w:t>
      Тапсырыс беруші қажет болған кезде тендерлік құжаттаманың ажырамас бөлігі болып табылатын техникалық ерекшелікке немесе шарттың жобасына өзгерістер мен (немесе) толықтырулар енгізу туралы бекітілген шешімді ұйымдастырушыға тендерлік құжаттаманың жобасын алдын ала талқылау мерзімі өткен күннен бастап үш жұмыс күнінен кешіктірмей жібереді.";</w:t>
      </w:r>
    </w:p>
    <w:bookmarkStart w:name="z67" w:id="50"/>
    <w:p>
      <w:pPr>
        <w:spacing w:after="0"/>
        <w:ind w:left="0"/>
        <w:jc w:val="both"/>
      </w:pPr>
      <w:r>
        <w:rPr>
          <w:rFonts w:ascii="Times New Roman"/>
          <w:b w:val="false"/>
          <w:i w:val="false"/>
          <w:color w:val="000000"/>
          <w:sz w:val="28"/>
        </w:rPr>
        <w:t>
      мынадай мазмұндағы 130-1-тармақпен толықтырылсын:</w:t>
      </w:r>
    </w:p>
    <w:bookmarkEnd w:id="50"/>
    <w:bookmarkStart w:name="z68" w:id="51"/>
    <w:p>
      <w:pPr>
        <w:spacing w:after="0"/>
        <w:ind w:left="0"/>
        <w:jc w:val="both"/>
      </w:pPr>
      <w:r>
        <w:rPr>
          <w:rFonts w:ascii="Times New Roman"/>
          <w:b w:val="false"/>
          <w:i w:val="false"/>
          <w:color w:val="000000"/>
          <w:sz w:val="28"/>
        </w:rPr>
        <w:t xml:space="preserve">
      "130-1. Осы Қағидаларға 7-3-қосымшада көзделген тауарларды, жұмытарды, көрсетілетін қызметтерді сатып алуды жүзеге асыру кезінде әлеуетті өнім берушілердің жұмыс тәжірибесін растау үшін Қазақстан Республикасы Қаржы министрлігінің 2015 жылғы 11 желтоқсандағы № 648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12590 болып тіркелген) Мемлекеттік сатып алуды жүзеге асыру қағидаларында айқындалған тәртіппен мемлекеттік сатып алу саласындағы электрондық депозитарийден мәліметтер мен құжаттар қолданылады.";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w:t>
      </w:r>
    </w:p>
    <w:bookmarkStart w:name="z70" w:id="52"/>
    <w:p>
      <w:pPr>
        <w:spacing w:after="0"/>
        <w:ind w:left="0"/>
        <w:jc w:val="both"/>
      </w:pPr>
      <w:r>
        <w:rPr>
          <w:rFonts w:ascii="Times New Roman"/>
          <w:b w:val="false"/>
          <w:i w:val="false"/>
          <w:color w:val="000000"/>
          <w:sz w:val="28"/>
        </w:rPr>
        <w:t>
      "131. Егер сатып алуды жүзеге асыру үшін бөлінген сома тиісті қаржы жылына белгіленген айлық есептік көрсеткіштің сегіз жүз мың еселенген мөлшерінен аспайтын және әлеуетті өнім берушінің төленген салықтар көрсеткіші үш пайыздан жоғары болған жағдайда, веб-портал автоматты түрде әрбір ноль бүтін оннан бір (0,1) пайыздан асатын көрсеткіш үшін ноль бүтін оннан бір (0,1) пайыз, бірақ үш пайыздан аспайтын мөлшерде шартты жеңілдік береді.";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146-тармақ</w:t>
      </w:r>
      <w:r>
        <w:rPr>
          <w:rFonts w:ascii="Times New Roman"/>
          <w:b w:val="false"/>
          <w:i w:val="false"/>
          <w:color w:val="000000"/>
          <w:sz w:val="28"/>
        </w:rPr>
        <w:t xml:space="preserve"> мынадай редакцияда жазылсын:</w:t>
      </w:r>
    </w:p>
    <w:bookmarkStart w:name="z72" w:id="53"/>
    <w:p>
      <w:pPr>
        <w:spacing w:after="0"/>
        <w:ind w:left="0"/>
        <w:jc w:val="both"/>
      </w:pPr>
      <w:r>
        <w:rPr>
          <w:rFonts w:ascii="Times New Roman"/>
          <w:b w:val="false"/>
          <w:i w:val="false"/>
          <w:color w:val="000000"/>
          <w:sz w:val="28"/>
        </w:rPr>
        <w:t>
      "146. Егер әлеуетті өнім берушінің жұмыстарға арналған қатысуға өтінімнің бағасы техникалық-экономикалық негіздемеде (жобалау-сметалық құжаттаманы даярлау үшін) және Қазақстан Республикасының заңнамасына сәйкес сараптамадан өткен жобалау-сметалық құжаттамада (жалпы пайдаланудағы автомобиль жолдарын орташа жөндеуге арналған техникалық құжат) көрсетілген бағадан екі пайыздан астам төмен болған жағдайда, ол демпингтік болып танылады.";</w:t>
      </w:r>
    </w:p>
    <w:bookmarkEnd w:id="53"/>
    <w:bookmarkStart w:name="z73" w:id="54"/>
    <w:p>
      <w:pPr>
        <w:spacing w:after="0"/>
        <w:ind w:left="0"/>
        <w:jc w:val="both"/>
      </w:pPr>
      <w:r>
        <w:rPr>
          <w:rFonts w:ascii="Times New Roman"/>
          <w:b w:val="false"/>
          <w:i w:val="false"/>
          <w:color w:val="000000"/>
          <w:sz w:val="28"/>
        </w:rPr>
        <w:t>
      мынадай мазмұндағы 146-1-тармақпен толықтырылсын:</w:t>
      </w:r>
    </w:p>
    <w:bookmarkEnd w:id="54"/>
    <w:bookmarkStart w:name="z74" w:id="55"/>
    <w:p>
      <w:pPr>
        <w:spacing w:after="0"/>
        <w:ind w:left="0"/>
        <w:jc w:val="both"/>
      </w:pPr>
      <w:r>
        <w:rPr>
          <w:rFonts w:ascii="Times New Roman"/>
          <w:b w:val="false"/>
          <w:i w:val="false"/>
          <w:color w:val="000000"/>
          <w:sz w:val="28"/>
        </w:rPr>
        <w:t>
      "146-1. Әлеуетті өнім берушінің автомобиль жолдарын орташа жөндеу жөніндегі жұмыстарға арналған тендерге қатысуға өтінімінің бағасы, егер ол көрсетілген техникалық құжаттаманың бағасынан бес пайыздан артық болса, демпингтік болып танылады.";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360-тармақ</w:t>
      </w:r>
      <w:r>
        <w:rPr>
          <w:rFonts w:ascii="Times New Roman"/>
          <w:b w:val="false"/>
          <w:i w:val="false"/>
          <w:color w:val="000000"/>
          <w:sz w:val="28"/>
        </w:rPr>
        <w:t xml:space="preserve"> мынадай редакцияда жазылсын:</w:t>
      </w:r>
    </w:p>
    <w:bookmarkStart w:name="z76" w:id="56"/>
    <w:p>
      <w:pPr>
        <w:spacing w:after="0"/>
        <w:ind w:left="0"/>
        <w:jc w:val="both"/>
      </w:pPr>
      <w:r>
        <w:rPr>
          <w:rFonts w:ascii="Times New Roman"/>
          <w:b w:val="false"/>
          <w:i w:val="false"/>
          <w:color w:val="000000"/>
          <w:sz w:val="28"/>
        </w:rPr>
        <w:t xml:space="preserve">
      "360. Сатып алуды ұйымдастырушы тендер тәсілімен сатып алуды өткізудің шарттары мен тәртібін айқындау үшін "Мемлекеттік құпиялар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ескере отырып, осы Қағидаларға 33-қосымшаға сәйкес үлгілік тендерлік құжаттама негізінде қазақ және орыс тілдерінде тендерлік құжаттаманы әзірлейді.";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411-тармақ</w:t>
      </w:r>
      <w:r>
        <w:rPr>
          <w:rFonts w:ascii="Times New Roman"/>
          <w:b w:val="false"/>
          <w:i w:val="false"/>
          <w:color w:val="000000"/>
          <w:sz w:val="28"/>
        </w:rPr>
        <w:t xml:space="preserve"> мынадай редакцияда жазылсын:</w:t>
      </w:r>
    </w:p>
    <w:bookmarkStart w:name="z78" w:id="57"/>
    <w:p>
      <w:pPr>
        <w:spacing w:after="0"/>
        <w:ind w:left="0"/>
        <w:jc w:val="both"/>
      </w:pPr>
      <w:r>
        <w:rPr>
          <w:rFonts w:ascii="Times New Roman"/>
          <w:b w:val="false"/>
          <w:i w:val="false"/>
          <w:color w:val="000000"/>
          <w:sz w:val="28"/>
        </w:rPr>
        <w:t>
      "411. Тендерге қатысуға өтінімді қамтамасыз етуді әлеуетті өнім беруші тендер лоттарының жалпы сомасына (әлеуетті өнім беруші қатысатын) немесе тендердің әрбір лотына (әлеуетті өнім беруші қатысатын) жеке жасайды.";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412-тармақ</w:t>
      </w:r>
      <w:r>
        <w:rPr>
          <w:rFonts w:ascii="Times New Roman"/>
          <w:b w:val="false"/>
          <w:i w:val="false"/>
          <w:color w:val="000000"/>
          <w:sz w:val="28"/>
        </w:rPr>
        <w:t xml:space="preserve"> мынадай редакцияда жазылсын:</w:t>
      </w:r>
    </w:p>
    <w:bookmarkStart w:name="z80" w:id="58"/>
    <w:p>
      <w:pPr>
        <w:spacing w:after="0"/>
        <w:ind w:left="0"/>
        <w:jc w:val="both"/>
      </w:pPr>
      <w:r>
        <w:rPr>
          <w:rFonts w:ascii="Times New Roman"/>
          <w:b w:val="false"/>
          <w:i w:val="false"/>
          <w:color w:val="000000"/>
          <w:sz w:val="28"/>
        </w:rPr>
        <w:t>
      "412. Әлеуетті өнім беруші тендерлік өтінімді қамтамасыз етуді:</w:t>
      </w:r>
    </w:p>
    <w:bookmarkEnd w:id="58"/>
    <w:p>
      <w:pPr>
        <w:spacing w:after="0"/>
        <w:ind w:left="0"/>
        <w:jc w:val="both"/>
      </w:pPr>
      <w:r>
        <w:rPr>
          <w:rFonts w:ascii="Times New Roman"/>
          <w:b w:val="false"/>
          <w:i w:val="false"/>
          <w:color w:val="000000"/>
          <w:sz w:val="28"/>
        </w:rPr>
        <w:t>
      әлеуетті өнім беруші сатып алуды ұйымдастырушының банктік шотына енгізілетін кепілді ақшалай жарнасы;</w:t>
      </w:r>
    </w:p>
    <w:p>
      <w:pPr>
        <w:spacing w:after="0"/>
        <w:ind w:left="0"/>
        <w:jc w:val="both"/>
      </w:pPr>
      <w:r>
        <w:rPr>
          <w:rFonts w:ascii="Times New Roman"/>
          <w:b w:val="false"/>
          <w:i w:val="false"/>
          <w:color w:val="000000"/>
          <w:sz w:val="28"/>
        </w:rPr>
        <w:t>
      үлгілік тендерлік құжаттамаға 10-қосымшаға сәйкес банктік кепілдігі түрде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426-тармақ</w:t>
      </w:r>
      <w:r>
        <w:rPr>
          <w:rFonts w:ascii="Times New Roman"/>
          <w:b w:val="false"/>
          <w:i w:val="false"/>
          <w:color w:val="000000"/>
          <w:sz w:val="28"/>
        </w:rPr>
        <w:t xml:space="preserve"> мынадай редакцияда жазылсын:</w:t>
      </w:r>
    </w:p>
    <w:bookmarkStart w:name="z82" w:id="59"/>
    <w:p>
      <w:pPr>
        <w:spacing w:after="0"/>
        <w:ind w:left="0"/>
        <w:jc w:val="both"/>
      </w:pPr>
      <w:r>
        <w:rPr>
          <w:rFonts w:ascii="Times New Roman"/>
          <w:b w:val="false"/>
          <w:i w:val="false"/>
          <w:color w:val="000000"/>
          <w:sz w:val="28"/>
        </w:rPr>
        <w:t>
      "426. Тендерлік комиссия тендерге қатысуға өтінімдерді қарайды және тендерге қатысуға өтінімдер салынған конверттер ашылған күннен бастап күнтізбелік он күн ішінде әлеуетті өнім берушілерге тендерге қатысуға алдын ала рұқсат беру не рұқсат беру туралы шешім қабылдайды (күрделі техникалық сипаттамалары мен ерекшеліктері бар тауарларды, жұмыстарды, көрсетілетін қызметтерді күрделі сатып алу жүргізілген жағдайда, мұндай өтінімдер тендерге қатысуға өтінімдер салынған конверттер ашылған күннен бастап күнтізбелік жиырма күн ішінде қаралады).</w:t>
      </w:r>
    </w:p>
    <w:bookmarkEnd w:id="59"/>
    <w:p>
      <w:pPr>
        <w:spacing w:after="0"/>
        <w:ind w:left="0"/>
        <w:jc w:val="both"/>
      </w:pPr>
      <w:r>
        <w:rPr>
          <w:rFonts w:ascii="Times New Roman"/>
          <w:b w:val="false"/>
          <w:i w:val="false"/>
          <w:color w:val="000000"/>
          <w:sz w:val="28"/>
        </w:rPr>
        <w:t>
      Тендерге қатысуға алдын ала рұқсат беру туралы хаттама осы Қағидаларға 39-қосымшаға сәйкес ресімделеді, оған тендерлік комиссияның төрағасы және отырысқа қатысқан барлық мүшелері, сондай-ақ тендерлік комиссияның хатшысы тендерге қатысуға алдын ала рұқсат беру туралы шешім қабылданған күні қол қояды және әр парағына қол қояды. Тендерге қатысуға алдын ала рұқсат беру туралы хаттамаға бар болған жағдайда сараптамалық қорытынды не сарапшының (сараптама комиссиясы мүшесінің) ерекше пікірі қоса берілуі мүмкін.</w:t>
      </w:r>
    </w:p>
    <w:p>
      <w:pPr>
        <w:spacing w:after="0"/>
        <w:ind w:left="0"/>
        <w:jc w:val="both"/>
      </w:pPr>
      <w:r>
        <w:rPr>
          <w:rFonts w:ascii="Times New Roman"/>
          <w:b w:val="false"/>
          <w:i w:val="false"/>
          <w:color w:val="000000"/>
          <w:sz w:val="28"/>
        </w:rPr>
        <w:t>
      Әлеуетті өнім берушілер біліктілік талаптарына және тендерлік құжаттама талаптарына сәйкес келген жағдайда тендерге қатысуға алдын ала рұқсат беру хаттамасы ресімделмейді.";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458-тармақ</w:t>
      </w:r>
      <w:r>
        <w:rPr>
          <w:rFonts w:ascii="Times New Roman"/>
          <w:b w:val="false"/>
          <w:i w:val="false"/>
          <w:color w:val="000000"/>
          <w:sz w:val="28"/>
        </w:rPr>
        <w:t xml:space="preserve"> мынадай редакцияда жазылсын:</w:t>
      </w:r>
    </w:p>
    <w:bookmarkStart w:name="z84" w:id="60"/>
    <w:p>
      <w:pPr>
        <w:spacing w:after="0"/>
        <w:ind w:left="0"/>
        <w:jc w:val="both"/>
      </w:pPr>
      <w:r>
        <w:rPr>
          <w:rFonts w:ascii="Times New Roman"/>
          <w:b w:val="false"/>
          <w:i w:val="false"/>
          <w:color w:val="000000"/>
          <w:sz w:val="28"/>
        </w:rPr>
        <w:t>
      "458. Егер әлеуетті өнім берушінің жұмыстарға арналған тендерге қатысуға өтінімнің бағасы техникалық-экономикалық негіздемеде (жобалау-сметалық құжаттаманы әзірлеу үшін) және Қазақстан Республикасының заңнамасына сәйкес сараптамадан өткен жобалау-сметалық құжаттамада көрсетілген бағадан бес пайыздан астам төмен болған жағдайда, ол демпингтік болып танылады.";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462-тармақ</w:t>
      </w:r>
      <w:r>
        <w:rPr>
          <w:rFonts w:ascii="Times New Roman"/>
          <w:b w:val="false"/>
          <w:i w:val="false"/>
          <w:color w:val="000000"/>
          <w:sz w:val="28"/>
        </w:rPr>
        <w:t xml:space="preserve"> мынадай редакцияда жазылсын:</w:t>
      </w:r>
    </w:p>
    <w:bookmarkStart w:name="z86" w:id="61"/>
    <w:p>
      <w:pPr>
        <w:spacing w:after="0"/>
        <w:ind w:left="0"/>
        <w:jc w:val="both"/>
      </w:pPr>
      <w:r>
        <w:rPr>
          <w:rFonts w:ascii="Times New Roman"/>
          <w:b w:val="false"/>
          <w:i w:val="false"/>
          <w:color w:val="000000"/>
          <w:sz w:val="28"/>
        </w:rPr>
        <w:t>
      "462. Егер әлеуетті өнім берушінің сәулет, қала құрылысы және құрылыс қызметі саласында инжинирингтік қызметтер көрсетуге (техникалық қадағалау) арналған тендерге қатысуға өтінімнің бағасы сәулет, қала құрылысы және құрылыс қызметі саласындағы уәкілетті орган бекіткен құрылыстағы инжинирингтік көрсетілетін қызметтерге арналған шығындарды айқындау жөніндегі Нормативтік құжатқа сәйкес есептелген бағадан он пайыздан астам төмен болған жағдайда, ол демпингтік болып танылады.";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462-3-тармақ</w:t>
      </w:r>
      <w:r>
        <w:rPr>
          <w:rFonts w:ascii="Times New Roman"/>
          <w:b w:val="false"/>
          <w:i w:val="false"/>
          <w:color w:val="000000"/>
          <w:sz w:val="28"/>
        </w:rPr>
        <w:t xml:space="preserve"> мынадай редакцияда жазылсын:</w:t>
      </w:r>
    </w:p>
    <w:bookmarkStart w:name="z88" w:id="62"/>
    <w:p>
      <w:pPr>
        <w:spacing w:after="0"/>
        <w:ind w:left="0"/>
        <w:jc w:val="both"/>
      </w:pPr>
      <w:r>
        <w:rPr>
          <w:rFonts w:ascii="Times New Roman"/>
          <w:b w:val="false"/>
          <w:i w:val="false"/>
          <w:color w:val="000000"/>
          <w:sz w:val="28"/>
        </w:rPr>
        <w:t xml:space="preserve">
      "462-3. Осы Қағидалардың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460</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және </w:t>
      </w:r>
      <w:r>
        <w:rPr>
          <w:rFonts w:ascii="Times New Roman"/>
          <w:b w:val="false"/>
          <w:i w:val="false"/>
          <w:color w:val="000000"/>
          <w:sz w:val="28"/>
        </w:rPr>
        <w:t>462-тармақтарында</w:t>
      </w:r>
      <w:r>
        <w:rPr>
          <w:rFonts w:ascii="Times New Roman"/>
          <w:b w:val="false"/>
          <w:i w:val="false"/>
          <w:color w:val="000000"/>
          <w:sz w:val="28"/>
        </w:rPr>
        <w:t xml:space="preserve"> көзделген жағдайларда, демпингтік бағаларды ұсынуға жол берілмейді.";</w:t>
      </w:r>
    </w:p>
    <w:bookmarkEnd w:id="62"/>
    <w:bookmarkStart w:name="z89" w:id="63"/>
    <w:p>
      <w:pPr>
        <w:spacing w:after="0"/>
        <w:ind w:left="0"/>
        <w:jc w:val="both"/>
      </w:pPr>
      <w:r>
        <w:rPr>
          <w:rFonts w:ascii="Times New Roman"/>
          <w:b w:val="false"/>
          <w:i w:val="false"/>
          <w:color w:val="000000"/>
          <w:sz w:val="28"/>
        </w:rPr>
        <w:t>
      469-тармақтың 7) тармақшасы мынадай редакцияда жазылсын:</w:t>
      </w:r>
    </w:p>
    <w:bookmarkEnd w:id="63"/>
    <w:bookmarkStart w:name="z90" w:id="64"/>
    <w:p>
      <w:pPr>
        <w:spacing w:after="0"/>
        <w:ind w:left="0"/>
        <w:jc w:val="both"/>
      </w:pPr>
      <w:r>
        <w:rPr>
          <w:rFonts w:ascii="Times New Roman"/>
          <w:b w:val="false"/>
          <w:i w:val="false"/>
          <w:color w:val="000000"/>
          <w:sz w:val="28"/>
        </w:rPr>
        <w:t>
      "7) сатып алуды ұйымдастырушының осы Қағидаларға 42-қосымшаға сәйкес бір көзден алу тәсілімен сатып алу қорытындылары туралы хаттаманы ресімдеуі;";</w:t>
      </w:r>
    </w:p>
    <w:bookmarkEnd w:id="64"/>
    <w:bookmarkStart w:name="z91" w:id="65"/>
    <w:p>
      <w:pPr>
        <w:spacing w:after="0"/>
        <w:ind w:left="0"/>
        <w:jc w:val="both"/>
      </w:pPr>
      <w:r>
        <w:rPr>
          <w:rFonts w:ascii="Times New Roman"/>
          <w:b w:val="false"/>
          <w:i w:val="false"/>
          <w:color w:val="000000"/>
          <w:sz w:val="28"/>
        </w:rPr>
        <w:t>
      мынадай мазмұндағы 484-1-тармақпен толықтырылсын:</w:t>
      </w:r>
    </w:p>
    <w:bookmarkEnd w:id="65"/>
    <w:bookmarkStart w:name="z92" w:id="66"/>
    <w:p>
      <w:pPr>
        <w:spacing w:after="0"/>
        <w:ind w:left="0"/>
        <w:jc w:val="both"/>
      </w:pPr>
      <w:r>
        <w:rPr>
          <w:rFonts w:ascii="Times New Roman"/>
          <w:b w:val="false"/>
          <w:i w:val="false"/>
          <w:color w:val="000000"/>
          <w:sz w:val="28"/>
        </w:rPr>
        <w:t>
      "484-1. Қолдану мерзімі бір қаржы жылынан асатын шарт жасалған жағдайда, ағымдағы қаржы жылына арналған шарттың орындалуын қамтамасыз ету мөлшері тиісті қаржы жылында көзделген шарттың жылдық сомасы негізге алына отырып жойылады. Шарттың орындалуын қамтамасыз етуді өнім беруші сатып алу туралы шартқа тиісті қаржы жылында міндеттемелерді қабылдауға арналған қосымша келісім жасалған кезден бастап он жұмыс күні ішінде енгізіледі.";</w:t>
      </w:r>
    </w:p>
    <w:bookmarkEnd w:id="66"/>
    <w:bookmarkStart w:name="z93" w:id="67"/>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3 қосымшасы</w:t>
      </w:r>
      <w:r>
        <w:rPr>
          <w:rFonts w:ascii="Times New Roman"/>
          <w:b w:val="false"/>
          <w:i w:val="false"/>
          <w:color w:val="000000"/>
          <w:sz w:val="28"/>
        </w:rPr>
        <w:t xml:space="preserve"> Тендерлік құжаттаманың </w:t>
      </w:r>
      <w:r>
        <w:rPr>
          <w:rFonts w:ascii="Times New Roman"/>
          <w:b w:val="false"/>
          <w:i w:val="false"/>
          <w:color w:val="000000"/>
          <w:sz w:val="28"/>
        </w:rPr>
        <w:t>47-тармағы</w:t>
      </w:r>
      <w:r>
        <w:rPr>
          <w:rFonts w:ascii="Times New Roman"/>
          <w:b w:val="false"/>
          <w:i w:val="false"/>
          <w:color w:val="000000"/>
          <w:sz w:val="28"/>
        </w:rPr>
        <w:t xml:space="preserve"> мынадай редакцияда жазылсын:</w:t>
      </w:r>
    </w:p>
    <w:bookmarkEnd w:id="67"/>
    <w:bookmarkStart w:name="z94" w:id="68"/>
    <w:p>
      <w:pPr>
        <w:spacing w:after="0"/>
        <w:ind w:left="0"/>
        <w:jc w:val="both"/>
      </w:pPr>
      <w:r>
        <w:rPr>
          <w:rFonts w:ascii="Times New Roman"/>
          <w:b w:val="false"/>
          <w:i w:val="false"/>
          <w:color w:val="000000"/>
          <w:sz w:val="28"/>
        </w:rPr>
        <w:t>
      "47. Егер сатып алуды жүзеге асыру үшін бөлінген сома тиісті қаржы жылына белгіленген айлық есептік көрсеткіштің сегіз жүз мың еселенген мөлшерінен аспайтын болса және әлеуетті өнім берушінің төленген салықтар көрсеткіші төрт пайыздан жоғары болған жағдайда, веб-портал автоматты түрде бір оннан (0,1) пайыздан асатын, бірақ үш пайыздан аспайтын әрбір пайыз үшін шартты жеңілдік береді.";</w:t>
      </w:r>
    </w:p>
    <w:bookmarkEnd w:id="68"/>
    <w:bookmarkStart w:name="z95"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тізбеге </w:t>
      </w:r>
      <w:r>
        <w:rPr>
          <w:rFonts w:ascii="Times New Roman"/>
          <w:b w:val="false"/>
          <w:i w:val="false"/>
          <w:color w:val="000000"/>
          <w:sz w:val="28"/>
        </w:rPr>
        <w:t>15-қосымшаға</w:t>
      </w:r>
      <w:r>
        <w:rPr>
          <w:rFonts w:ascii="Times New Roman"/>
          <w:b w:val="false"/>
          <w:i w:val="false"/>
          <w:color w:val="000000"/>
          <w:sz w:val="28"/>
        </w:rPr>
        <w:t xml:space="preserve"> сәйкес 7-3-қосымшасымен толықтырылсын;</w:t>
      </w:r>
    </w:p>
    <w:bookmarkEnd w:id="69"/>
    <w:bookmarkStart w:name="z97" w:id="7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9-қосымшада</w:t>
      </w:r>
      <w:r>
        <w:rPr>
          <w:rFonts w:ascii="Times New Roman"/>
          <w:b w:val="false"/>
          <w:i w:val="false"/>
          <w:color w:val="000000"/>
          <w:sz w:val="28"/>
        </w:rPr>
        <w:t>:</w:t>
      </w:r>
    </w:p>
    <w:bookmarkEnd w:id="70"/>
    <w:bookmarkStart w:name="z98"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Аукциондық </w:t>
      </w:r>
      <w:r>
        <w:rPr>
          <w:rFonts w:ascii="Times New Roman"/>
          <w:b w:val="false"/>
          <w:i w:val="false"/>
          <w:color w:val="000000"/>
          <w:sz w:val="28"/>
        </w:rPr>
        <w:t>құжаттамада</w:t>
      </w:r>
      <w:r>
        <w:rPr>
          <w:rFonts w:ascii="Times New Roman"/>
          <w:b w:val="false"/>
          <w:i w:val="false"/>
          <w:color w:val="000000"/>
          <w:sz w:val="28"/>
        </w:rPr>
        <w:t>:</w:t>
      </w:r>
    </w:p>
    <w:bookmarkEnd w:id="71"/>
    <w:bookmarkStart w:name="z100" w:id="72"/>
    <w:p>
      <w:pPr>
        <w:spacing w:after="0"/>
        <w:ind w:left="0"/>
        <w:jc w:val="both"/>
      </w:pPr>
      <w:r>
        <w:rPr>
          <w:rFonts w:ascii="Times New Roman"/>
          <w:b w:val="false"/>
          <w:i w:val="false"/>
          <w:color w:val="000000"/>
          <w:sz w:val="28"/>
        </w:rPr>
        <w:t xml:space="preserve">
      2-тармағының </w:t>
      </w:r>
      <w:r>
        <w:rPr>
          <w:rFonts w:ascii="Times New Roman"/>
          <w:b w:val="false"/>
          <w:i w:val="false"/>
          <w:color w:val="000000"/>
          <w:sz w:val="28"/>
        </w:rPr>
        <w:t>6) тармақшасына</w:t>
      </w:r>
      <w:r>
        <w:rPr>
          <w:rFonts w:ascii="Times New Roman"/>
          <w:b w:val="false"/>
          <w:i w:val="false"/>
          <w:color w:val="000000"/>
          <w:sz w:val="28"/>
        </w:rPr>
        <w:t xml:space="preserve"> орыс тілінде өзгерістер енгізіледі, қазақ тілінде мәтін өзгермейді;</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61-тармағы</w:t>
      </w:r>
      <w:r>
        <w:rPr>
          <w:rFonts w:ascii="Times New Roman"/>
          <w:b w:val="false"/>
          <w:i w:val="false"/>
          <w:color w:val="000000"/>
          <w:sz w:val="28"/>
        </w:rPr>
        <w:t xml:space="preserve"> мынадай редакцияда жазылсын:</w:t>
      </w:r>
    </w:p>
    <w:bookmarkStart w:name="z102" w:id="73"/>
    <w:p>
      <w:pPr>
        <w:spacing w:after="0"/>
        <w:ind w:left="0"/>
        <w:jc w:val="both"/>
      </w:pPr>
      <w:r>
        <w:rPr>
          <w:rFonts w:ascii="Times New Roman"/>
          <w:b w:val="false"/>
          <w:i w:val="false"/>
          <w:color w:val="000000"/>
          <w:sz w:val="28"/>
        </w:rPr>
        <w:t>
      "61. Өнім берушіні таңдау рәсімдері, оның ішінде сатып алудың алдын ала жылдық Жоспары шеңберінде өткізілген сатып алу қорытындыларына шағым жасау рәсімдері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мен шығыстар сметасы)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75-тармағы</w:t>
      </w:r>
      <w:r>
        <w:rPr>
          <w:rFonts w:ascii="Times New Roman"/>
          <w:b w:val="false"/>
          <w:i w:val="false"/>
          <w:color w:val="000000"/>
          <w:sz w:val="28"/>
        </w:rPr>
        <w:t xml:space="preserve"> мынадай редакцияда жазылсын:</w:t>
      </w:r>
    </w:p>
    <w:bookmarkStart w:name="z104" w:id="74"/>
    <w:p>
      <w:pPr>
        <w:spacing w:after="0"/>
        <w:ind w:left="0"/>
        <w:jc w:val="both"/>
      </w:pPr>
      <w:r>
        <w:rPr>
          <w:rFonts w:ascii="Times New Roman"/>
          <w:b w:val="false"/>
          <w:i w:val="false"/>
          <w:color w:val="000000"/>
          <w:sz w:val="28"/>
        </w:rPr>
        <w:t>
      "75. Өнім беруші шарттың орындалуын қамтамасыз етудің және авансты қамтамасыз етудің мынадай түрлерінің бірін таңдай алады (егер сатып алу туралы шартта аванс көзделген жағдайда):</w:t>
      </w:r>
    </w:p>
    <w:bookmarkEnd w:id="74"/>
    <w:p>
      <w:pPr>
        <w:spacing w:after="0"/>
        <w:ind w:left="0"/>
        <w:jc w:val="both"/>
      </w:pPr>
      <w:r>
        <w:rPr>
          <w:rFonts w:ascii="Times New Roman"/>
          <w:b w:val="false"/>
          <w:i w:val="false"/>
          <w:color w:val="000000"/>
          <w:sz w:val="28"/>
        </w:rPr>
        <w:t>
      1) жеткізушінің электрондық әмиянындағы ақша;</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электрондық құжат нысанында берілетін банктік кепілдікті қамтуға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3-қосымша</w:t>
            </w:r>
          </w:p>
        </w:tc>
      </w:tr>
    </w:tbl>
    <w:bookmarkStart w:name="z108" w:id="75"/>
    <w:p>
      <w:pPr>
        <w:spacing w:after="0"/>
        <w:ind w:left="0"/>
        <w:jc w:val="left"/>
      </w:pPr>
      <w:r>
        <w:rPr>
          <w:rFonts w:ascii="Times New Roman"/>
          <w:b/>
          <w:i w:val="false"/>
          <w:color w:val="000000"/>
        </w:rPr>
        <w:t xml:space="preserve"> Тауарлардың техникалық сипаттамасы (тауарлардың электрондық каталогынан өнім берушімен қалыптастырылады)</w:t>
      </w:r>
    </w:p>
    <w:bookmarkEnd w:id="75"/>
    <w:p>
      <w:pPr>
        <w:spacing w:after="0"/>
        <w:ind w:left="0"/>
        <w:jc w:val="both"/>
      </w:pPr>
      <w:r>
        <w:rPr>
          <w:rFonts w:ascii="Times New Roman"/>
          <w:b w:val="false"/>
          <w:i w:val="false"/>
          <w:color w:val="000000"/>
          <w:sz w:val="28"/>
        </w:rPr>
        <w:t>
      Тапсырыс берушінің атауы ______________________________</w:t>
      </w:r>
    </w:p>
    <w:p>
      <w:pPr>
        <w:spacing w:after="0"/>
        <w:ind w:left="0"/>
        <w:jc w:val="both"/>
      </w:pPr>
      <w:r>
        <w:rPr>
          <w:rFonts w:ascii="Times New Roman"/>
          <w:b w:val="false"/>
          <w:i w:val="false"/>
          <w:color w:val="000000"/>
          <w:sz w:val="28"/>
        </w:rPr>
        <w:t>
      Ұйымдастырушының атауы _____________________________</w:t>
      </w:r>
    </w:p>
    <w:p>
      <w:pPr>
        <w:spacing w:after="0"/>
        <w:ind w:left="0"/>
        <w:jc w:val="both"/>
      </w:pPr>
      <w:r>
        <w:rPr>
          <w:rFonts w:ascii="Times New Roman"/>
          <w:b w:val="false"/>
          <w:i w:val="false"/>
          <w:color w:val="000000"/>
          <w:sz w:val="28"/>
        </w:rPr>
        <w:t>
      Хабарландырудың № ___________________________________</w:t>
      </w:r>
    </w:p>
    <w:p>
      <w:pPr>
        <w:spacing w:after="0"/>
        <w:ind w:left="0"/>
        <w:jc w:val="both"/>
      </w:pPr>
      <w:r>
        <w:rPr>
          <w:rFonts w:ascii="Times New Roman"/>
          <w:b w:val="false"/>
          <w:i w:val="false"/>
          <w:color w:val="000000"/>
          <w:sz w:val="28"/>
        </w:rPr>
        <w:t>
      Хабарландырудың атауы ________________________________</w:t>
      </w:r>
    </w:p>
    <w:p>
      <w:pPr>
        <w:spacing w:after="0"/>
        <w:ind w:left="0"/>
        <w:jc w:val="both"/>
      </w:pPr>
      <w:r>
        <w:rPr>
          <w:rFonts w:ascii="Times New Roman"/>
          <w:b w:val="false"/>
          <w:i w:val="false"/>
          <w:color w:val="000000"/>
          <w:sz w:val="28"/>
        </w:rPr>
        <w:t>
      Лоттың № ____________________________________________</w:t>
      </w:r>
    </w:p>
    <w:p>
      <w:pPr>
        <w:spacing w:after="0"/>
        <w:ind w:left="0"/>
        <w:jc w:val="both"/>
      </w:pPr>
      <w:r>
        <w:rPr>
          <w:rFonts w:ascii="Times New Roman"/>
          <w:b w:val="false"/>
          <w:i w:val="false"/>
          <w:color w:val="000000"/>
          <w:sz w:val="28"/>
        </w:rPr>
        <w:t>
      Лоттың атауы _________________________________________</w:t>
      </w:r>
    </w:p>
    <w:p>
      <w:pPr>
        <w:spacing w:after="0"/>
        <w:ind w:left="0"/>
        <w:jc w:val="both"/>
      </w:pPr>
      <w:r>
        <w:rPr>
          <w:rFonts w:ascii="Times New Roman"/>
          <w:b w:val="false"/>
          <w:i w:val="false"/>
          <w:color w:val="000000"/>
          <w:sz w:val="28"/>
        </w:rPr>
        <w:t>
      Өнім берушінің атауы __________________________________</w:t>
      </w:r>
    </w:p>
    <w:p>
      <w:pPr>
        <w:spacing w:after="0"/>
        <w:ind w:left="0"/>
        <w:jc w:val="both"/>
      </w:pPr>
      <w:r>
        <w:rPr>
          <w:rFonts w:ascii="Times New Roman"/>
          <w:b w:val="false"/>
          <w:i w:val="false"/>
          <w:color w:val="000000"/>
          <w:sz w:val="28"/>
        </w:rPr>
        <w:t xml:space="preserve">
      Өнім берушінің бизнес сәйкестендіру нөмірі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Тауардың суреті:</w:t>
      </w:r>
    </w:p>
    <w:p>
      <w:pPr>
        <w:spacing w:after="0"/>
        <w:ind w:left="0"/>
        <w:jc w:val="both"/>
      </w:pPr>
      <w:r>
        <w:rPr>
          <w:rFonts w:ascii="Times New Roman"/>
          <w:b w:val="false"/>
          <w:i w:val="false"/>
          <w:color w:val="000000"/>
          <w:sz w:val="28"/>
        </w:rPr>
        <w:t>
      &lt;Тауардың фотосуреті/1-макет&gt;</w:t>
      </w:r>
    </w:p>
    <w:p>
      <w:pPr>
        <w:spacing w:after="0"/>
        <w:ind w:left="0"/>
        <w:jc w:val="both"/>
      </w:pPr>
      <w:r>
        <w:rPr>
          <w:rFonts w:ascii="Times New Roman"/>
          <w:b w:val="false"/>
          <w:i w:val="false"/>
          <w:color w:val="000000"/>
          <w:sz w:val="28"/>
        </w:rPr>
        <w:t>
      Тауарлардың электрондық каталогындағы бірегей тауар коды*</w:t>
      </w:r>
    </w:p>
    <w:p>
      <w:pPr>
        <w:spacing w:after="0"/>
        <w:ind w:left="0"/>
        <w:jc w:val="both"/>
      </w:pPr>
      <w:r>
        <w:rPr>
          <w:rFonts w:ascii="Times New Roman"/>
          <w:b w:val="false"/>
          <w:i w:val="false"/>
          <w:color w:val="000000"/>
          <w:sz w:val="28"/>
        </w:rPr>
        <w:t>
      Тауардың атауы: &lt;тауардың атауы&gt;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Сипаттама &lt;1&gt;: &lt;1-мәні&gt; Сипаттама &lt;2&gt;: &lt;2-мәні&gt; Сипаттама &lt;3&gt;: &lt;3-мәні&gt; Сипаттама &lt;4&gt;: &lt;4-мәні&gt; …. Сипаттама &lt;N&gt;: &lt;N-мәні&gt; Шыққан елі*: &lt;Елдің атауы&gt;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(айлармен)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мерзімдері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тауарлардың электрондық каталогындағы жеткізетін тауарлардың талап етілетін функционалдық, техникалық, сапалық және пайдалану сипаттамалары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Тауардың сипаттамасындағы мәліметтер құрамы тауардың түріне байланысты тұтынушылық сипаттамалары (қасиеттері) бойынша өзгеруі мүмкін.</w:t>
      </w:r>
    </w:p>
    <w:p>
      <w:pPr>
        <w:spacing w:after="0"/>
        <w:ind w:left="0"/>
        <w:jc w:val="both"/>
      </w:pPr>
      <w:r>
        <w:rPr>
          <w:rFonts w:ascii="Times New Roman"/>
          <w:b w:val="false"/>
          <w:i w:val="false"/>
          <w:color w:val="000000"/>
          <w:sz w:val="28"/>
        </w:rPr>
        <w:t>
      2. Егер сатып алу нысанасы жиынтықта тауарды сатып алу болып табылса, әлеуетті өнім беруші техникалық ерекшелікте әрбір жинақтаушы тауар туралы ақпаратты жеке көрсетеді.</w:t>
      </w:r>
    </w:p>
    <w:p>
      <w:pPr>
        <w:spacing w:after="0"/>
        <w:ind w:left="0"/>
        <w:jc w:val="both"/>
      </w:pPr>
      <w:r>
        <w:rPr>
          <w:rFonts w:ascii="Times New Roman"/>
          <w:b w:val="false"/>
          <w:i w:val="false"/>
          <w:color w:val="000000"/>
          <w:sz w:val="28"/>
        </w:rPr>
        <w:t>
      * веб-порталдың ішкі жүйесімен автоматты түрде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Конкурстық құжаттамаға </w:t>
            </w:r>
            <w:r>
              <w:br/>
            </w:r>
            <w:r>
              <w:rPr>
                <w:rFonts w:ascii="Times New Roman"/>
                <w:b w:val="false"/>
                <w:i w:val="false"/>
                <w:color w:val="000000"/>
                <w:sz w:val="20"/>
              </w:rPr>
              <w:t>2-қосымша</w:t>
            </w:r>
          </w:p>
        </w:tc>
      </w:tr>
    </w:tbl>
    <w:bookmarkStart w:name="z111" w:id="76"/>
    <w:p>
      <w:pPr>
        <w:spacing w:after="0"/>
        <w:ind w:left="0"/>
        <w:jc w:val="left"/>
      </w:pPr>
      <w:r>
        <w:rPr>
          <w:rFonts w:ascii="Times New Roman"/>
          <w:b/>
          <w:i w:val="false"/>
          <w:color w:val="000000"/>
        </w:rPr>
        <w:t xml:space="preserve"> Конкурсқа қатысу туралы келісім</w:t>
      </w:r>
    </w:p>
    <w:bookmarkEnd w:id="76"/>
    <w:p>
      <w:pPr>
        <w:spacing w:after="0"/>
        <w:ind w:left="0"/>
        <w:jc w:val="both"/>
      </w:pPr>
      <w:r>
        <w:rPr>
          <w:rFonts w:ascii="Times New Roman"/>
          <w:b w:val="false"/>
          <w:i w:val="false"/>
          <w:color w:val="000000"/>
          <w:sz w:val="28"/>
        </w:rPr>
        <w:t xml:space="preserve">
      Осымен конкурс тәсілімен осы мемлекеттік сатып алуға әлеуетті өнім беруші ретінде қатысуға ниет білдіреміз және КҚ-да көзделген талаптар мен шарттарға сәйкес (тауарды (ларды) жеткізуді, жұмыстарды орындауды, қызметтер көрсетуді) жүзеге асыруға келісім, сондай-ақ Заңның </w:t>
      </w:r>
      <w:r>
        <w:rPr>
          <w:rFonts w:ascii="Times New Roman"/>
          <w:b w:val="false"/>
          <w:i w:val="false"/>
          <w:color w:val="000000"/>
          <w:sz w:val="28"/>
        </w:rPr>
        <w:t>6-бабында</w:t>
      </w:r>
      <w:r>
        <w:rPr>
          <w:rFonts w:ascii="Times New Roman"/>
          <w:b w:val="false"/>
          <w:i w:val="false"/>
          <w:color w:val="000000"/>
          <w:sz w:val="28"/>
        </w:rPr>
        <w:t xml:space="preserve"> белгіленген біліктілік талаптарына және шектеулерге сәйкестігін растайтын мәліметтерді алуға келісім білдіреміз.</w:t>
      </w:r>
    </w:p>
    <w:p>
      <w:pPr>
        <w:spacing w:after="0"/>
        <w:ind w:left="0"/>
        <w:jc w:val="both"/>
      </w:pPr>
      <w:r>
        <w:rPr>
          <w:rFonts w:ascii="Times New Roman"/>
          <w:b w:val="false"/>
          <w:i w:val="false"/>
          <w:color w:val="000000"/>
          <w:sz w:val="28"/>
        </w:rPr>
        <w:t>
      Егер КҚ техникалық ерекшеліктің орнына белгіленген тәртіппен бекітілген жобалау-сметалық құжаттаманы қамтыса, осы жобалық-сметалық құжаттамаға сәйкес жұмыстарды орындауға келісім береміз.</w:t>
      </w:r>
    </w:p>
    <w:p>
      <w:pPr>
        <w:spacing w:after="0"/>
        <w:ind w:left="0"/>
        <w:jc w:val="both"/>
      </w:pPr>
      <w:r>
        <w:rPr>
          <w:rFonts w:ascii="Times New Roman"/>
          <w:b w:val="false"/>
          <w:i w:val="false"/>
          <w:color w:val="000000"/>
          <w:sz w:val="28"/>
        </w:rPr>
        <w:t xml:space="preserve">
      Осымен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бұзушылықтың болмауын, сондай-ақ мен (әлеуетті өнім беруші) мен Тапсырыс беруші және (немесе) Мемлекеттік сатып алуды ұйымдастырушы арасында заңмен тыйым салынған қатынастардың болмауын растаймыз және заңның 43-бабының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фактілер анықталған жағдайда, Қазақстан Республикасының заңдарында белгіленген тәртіппен мемлекеттік сатып алу туралы Шартты бұзуға келісім береміз.</w:t>
      </w:r>
    </w:p>
    <w:p>
      <w:pPr>
        <w:spacing w:after="0"/>
        <w:ind w:left="0"/>
        <w:jc w:val="both"/>
      </w:pPr>
      <w:r>
        <w:rPr>
          <w:rFonts w:ascii="Times New Roman"/>
          <w:b w:val="false"/>
          <w:i w:val="false"/>
          <w:color w:val="000000"/>
          <w:sz w:val="28"/>
        </w:rPr>
        <w:t>
      Конкурстық құжаттамамен танысқанымызды және Ұйымдастырушыға және конкурстық комиссияға өзінің құқығы, біліктілігі, сапалық және өзге де сипаттамалары (жеткізілетін тауарды (ларды), орындалатын жұмыстарды, көрсетілетін қызметтерді)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pPr>
        <w:spacing w:after="0"/>
        <w:ind w:left="0"/>
        <w:jc w:val="both"/>
      </w:pPr>
      <w:r>
        <w:rPr>
          <w:rFonts w:ascii="Times New Roman"/>
          <w:b w:val="false"/>
          <w:i w:val="false"/>
          <w:color w:val="000000"/>
          <w:sz w:val="28"/>
        </w:rPr>
        <w:t>
      Конкурсқа қатысуға өтінімде және оған қоса берілетін құжаттарда мұндай дұрыс емес мәліметтерді ұсынғаны үшін толық жауапкершілікті өзімізге аламыз.</w:t>
      </w:r>
    </w:p>
    <w:p>
      <w:pPr>
        <w:spacing w:after="0"/>
        <w:ind w:left="0"/>
        <w:jc w:val="both"/>
      </w:pPr>
      <w:r>
        <w:rPr>
          <w:rFonts w:ascii="Times New Roman"/>
          <w:b w:val="false"/>
          <w:i w:val="false"/>
          <w:color w:val="000000"/>
          <w:sz w:val="28"/>
        </w:rPr>
        <w:t>
      Сыбайлас жемқорлықа қарсы іс-қимыл жөніндегі уәкілетті органды тапсырыс берушінің, ұйымдастырушының (бірыңғай ұйымдастырушының) лауазымды тұлғаларының, сондай-ақ конкурсқа қатысушылардың бізге белгілі сыбайлас жемқорлық құқық бұзушылықтары туралы дереу хабардар ету жөнінде өзімізге міндеттеме аламыз.</w:t>
      </w:r>
    </w:p>
    <w:p>
      <w:pPr>
        <w:spacing w:after="0"/>
        <w:ind w:left="0"/>
        <w:jc w:val="both"/>
      </w:pPr>
      <w:r>
        <w:rPr>
          <w:rFonts w:ascii="Times New Roman"/>
          <w:b w:val="false"/>
          <w:i w:val="false"/>
          <w:color w:val="000000"/>
          <w:sz w:val="28"/>
        </w:rPr>
        <w:t>
      Бұл ретте сыбайлас жемқорлық тәуекелдеріне, сондай-ақ мемлекеттік сатып алу туралы заңнаманы бұзуға әкеп соқтыратын әрекеттерді (әрекетсіздіктерді) жасағаны үшін толық жауапкершілікті өзімізге аламыз.</w:t>
      </w:r>
    </w:p>
    <w:p>
      <w:pPr>
        <w:spacing w:after="0"/>
        <w:ind w:left="0"/>
        <w:jc w:val="both"/>
      </w:pPr>
      <w:r>
        <w:rPr>
          <w:rFonts w:ascii="Times New Roman"/>
          <w:b w:val="false"/>
          <w:i w:val="false"/>
          <w:color w:val="000000"/>
          <w:sz w:val="28"/>
        </w:rPr>
        <w:t>
      Біздің конкурсқа қатысу өтініміміз конкурстық құжаттамада талап етілетін мерзім ішінде қолданылатын болады.</w:t>
      </w:r>
    </w:p>
    <w:p>
      <w:pPr>
        <w:spacing w:after="0"/>
        <w:ind w:left="0"/>
        <w:jc w:val="both"/>
      </w:pPr>
      <w:r>
        <w:rPr>
          <w:rFonts w:ascii="Times New Roman"/>
          <w:b w:val="false"/>
          <w:i w:val="false"/>
          <w:color w:val="000000"/>
          <w:sz w:val="28"/>
        </w:rPr>
        <w:t>
      Біздің өтініміміз жеңімпаз деп танылған жағдайда, қорытындылар туралы хаттамада өзінің барлық бенефициарлық меншік иелері туралы ақпаратты ашуға келісім береміз.</w:t>
      </w:r>
    </w:p>
    <w:p>
      <w:pPr>
        <w:spacing w:after="0"/>
        <w:ind w:left="0"/>
        <w:jc w:val="both"/>
      </w:pPr>
      <w:r>
        <w:rPr>
          <w:rFonts w:ascii="Times New Roman"/>
          <w:b w:val="false"/>
          <w:i w:val="false"/>
          <w:color w:val="000000"/>
          <w:sz w:val="28"/>
        </w:rPr>
        <w:t xml:space="preserve">
      Біздің конкурсқа қатысуға өтініміміз жеңіп шықты деп танылған және мемлекеттік сатып алу туралы шарт жасасқан жағдайда, біз мемлекеттік сатып алу туралы шарттың орындалуын қамтамасыз етуді,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(бар болса) конкурстық құжаттамада көрсетілген мөлшерде енгіземіз және мемлекеттік сатып алу туралы шартты (тауарды беруге арналған жүкқұжат (акт)) орындауға байланысты ақпаратты ашуға келісім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3-1-қосымша</w:t>
            </w:r>
          </w:p>
        </w:tc>
      </w:tr>
    </w:tbl>
    <w:bookmarkStart w:name="z114" w:id="77"/>
    <w:p>
      <w:pPr>
        <w:spacing w:after="0"/>
        <w:ind w:left="0"/>
        <w:jc w:val="left"/>
      </w:pPr>
      <w:r>
        <w:rPr>
          <w:rFonts w:ascii="Times New Roman"/>
          <w:b/>
          <w:i w:val="false"/>
          <w:color w:val="000000"/>
        </w:rPr>
        <w:t xml:space="preserve"> Әлеуетті өнім берушінің бенефициарлық иелігі туралы ақпарат (әлеуетті өнім беруші толтырады)</w:t>
      </w:r>
    </w:p>
    <w:bookmarkEnd w:id="77"/>
    <w:p>
      <w:pPr>
        <w:spacing w:after="0"/>
        <w:ind w:left="0"/>
        <w:jc w:val="both"/>
      </w:pPr>
      <w:r>
        <w:rPr>
          <w:rFonts w:ascii="Times New Roman"/>
          <w:b w:val="false"/>
          <w:i w:val="false"/>
          <w:color w:val="000000"/>
          <w:sz w:val="28"/>
        </w:rPr>
        <w:t>
      Тапсырыс берушінің атауы 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Конкурстың № __________________________________________________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_______________________________________________</w:t>
      </w:r>
    </w:p>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w:t>
      </w:r>
    </w:p>
    <w:p>
      <w:pPr>
        <w:spacing w:after="0"/>
        <w:ind w:left="0"/>
        <w:jc w:val="both"/>
      </w:pPr>
      <w:r>
        <w:rPr>
          <w:rFonts w:ascii="Times New Roman"/>
          <w:b w:val="false"/>
          <w:i w:val="false"/>
          <w:color w:val="000000"/>
          <w:sz w:val="28"/>
        </w:rPr>
        <w:t>
      БСН/ЖСН/СТН/УНП және әлеуетті өнім берушінің атауы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иесінің Т. А. 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куәландыратын құжат (құжаттың нөмірі мен берілген күнін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25% немесе одан көп бөлігін (жарғылық капиталға қатысу үлестерін) тікелей немесе жанама иелену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акциялардың (жарғылық капиталға қатысу үлестерінің)25% немесе одан да көбін тікелей немесе жанама иелену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немесе соған ұқсас басқарушы органның көптеген мүшелерін тағайындауға тікелей немесе жанама құқық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Бірде-бір бенефициар иесі алдыңғы шарттардың біріне немесе бірнешеуіне сәйкес келмейді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иеленушіні анықтау мүмкін еместігі туралы ақпарат (құжаттың қосымшасы)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Әлеуетті өнім берушінің акцияларына (жарғылық капиталға қатысу үлестеріне) иелік ететін немесе мынадай шарттардың біреуі немесе бірнешеуі сақталған кезде оның қызметін бақылайтын кез келген жеке тұлға бенефициарлық иеленуші деп танылады:</w:t>
      </w:r>
    </w:p>
    <w:p>
      <w:pPr>
        <w:spacing w:after="0"/>
        <w:ind w:left="0"/>
        <w:jc w:val="both"/>
      </w:pPr>
      <w:r>
        <w:rPr>
          <w:rFonts w:ascii="Times New Roman"/>
          <w:b w:val="false"/>
          <w:i w:val="false"/>
          <w:color w:val="000000"/>
          <w:sz w:val="28"/>
        </w:rPr>
        <w:t>
      тікелей немесе жанама түрде 25% немесе одан да көп акцияларға (жарғылық капиталға қатысу үлестеріне) иелік етеді;</w:t>
      </w:r>
    </w:p>
    <w:p>
      <w:pPr>
        <w:spacing w:after="0"/>
        <w:ind w:left="0"/>
        <w:jc w:val="both"/>
      </w:pPr>
      <w:r>
        <w:rPr>
          <w:rFonts w:ascii="Times New Roman"/>
          <w:b w:val="false"/>
          <w:i w:val="false"/>
          <w:color w:val="000000"/>
          <w:sz w:val="28"/>
        </w:rPr>
        <w:t>
      тікелей немесе жанама түрде 25% немесе одан да көп дауыс беретін акцияларға (жарғылық капиталға қатысу үлестерін) иелік етеді;</w:t>
      </w:r>
    </w:p>
    <w:p>
      <w:pPr>
        <w:spacing w:after="0"/>
        <w:ind w:left="0"/>
        <w:jc w:val="both"/>
      </w:pPr>
      <w:r>
        <w:rPr>
          <w:rFonts w:ascii="Times New Roman"/>
          <w:b w:val="false"/>
          <w:i w:val="false"/>
          <w:color w:val="000000"/>
          <w:sz w:val="28"/>
        </w:rPr>
        <w:t>
      тікелей немесе жанама түрде әлеуетті өнім берушінің директорлар кеңесі мүшелерінің немесе соған ұқсас басқарушы органының көпшілігін тағайындауға құқығы бар.</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12-қосымша</w:t>
            </w:r>
          </w:p>
        </w:tc>
      </w:tr>
    </w:tbl>
    <w:bookmarkStart w:name="z117" w:id="78"/>
    <w:p>
      <w:pPr>
        <w:spacing w:after="0"/>
        <w:ind w:left="0"/>
        <w:jc w:val="left"/>
      </w:pPr>
      <w:r>
        <w:rPr>
          <w:rFonts w:ascii="Times New Roman"/>
          <w:b/>
          <w:i w:val="false"/>
          <w:color w:val="000000"/>
        </w:rPr>
        <w:t xml:space="preserve"> Сатып алынатын тауарлардың техникалық ерекшелігі (тапсырыс беруші толтырады)</w:t>
      </w:r>
    </w:p>
    <w:bookmarkEnd w:id="78"/>
    <w:p>
      <w:pPr>
        <w:spacing w:after="0"/>
        <w:ind w:left="0"/>
        <w:jc w:val="both"/>
      </w:pPr>
      <w:r>
        <w:rPr>
          <w:rFonts w:ascii="Times New Roman"/>
          <w:b w:val="false"/>
          <w:i w:val="false"/>
          <w:color w:val="000000"/>
          <w:sz w:val="28"/>
        </w:rPr>
        <w:t>
      Тапсырыс берушінің атауы 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w:t>
      </w:r>
    </w:p>
    <w:p>
      <w:pPr>
        <w:spacing w:after="0"/>
        <w:ind w:left="0"/>
        <w:jc w:val="both"/>
      </w:pPr>
      <w:r>
        <w:rPr>
          <w:rFonts w:ascii="Times New Roman"/>
          <w:b w:val="false"/>
          <w:i w:val="false"/>
          <w:color w:val="000000"/>
          <w:sz w:val="28"/>
        </w:rPr>
        <w:t>
      Конкурстың №__________________________________________________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w:t>
      </w:r>
    </w:p>
    <w:p>
      <w:pPr>
        <w:spacing w:after="0"/>
        <w:ind w:left="0"/>
        <w:jc w:val="both"/>
      </w:pPr>
      <w:r>
        <w:rPr>
          <w:rFonts w:ascii="Times New Roman"/>
          <w:b w:val="false"/>
          <w:i w:val="false"/>
          <w:color w:val="000000"/>
          <w:sz w:val="28"/>
        </w:rPr>
        <w:t>
      Лоттың № 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есептемегенде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алуға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(сәйкес ИНКОТЕРМС 2010)*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арналған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жаңа, пайдаланылмаған, шығарылған жылы шарт жасалған күнге дейін (үш жылға дейін) ерте болмауға тиіс*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(тауарларды монтаждау, баптау, оқыту, тексеру және сынау)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оны жеңімпаз деп айқындаған және онымен мемлекеттік сатып алу туралы шарт жасасқан жағдайда (қажет болған жағдайда көрсетіледі) (Әлеуетті өнім берушінің көрсетілген мәліметтерді көрсетпегені және ұсынбағаны үшін бас тартуына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Функционалдық, техникалық, сапалық, пайдалану, өзге де сипаттамалар, ілеспе қызметтер және орындаушыға қосымша шарттар бойынша әрбір талап жеке жолда көрсетіледі.</w:t>
      </w:r>
    </w:p>
    <w:p>
      <w:pPr>
        <w:spacing w:after="0"/>
        <w:ind w:left="0"/>
        <w:jc w:val="both"/>
      </w:pPr>
      <w:r>
        <w:rPr>
          <w:rFonts w:ascii="Times New Roman"/>
          <w:b w:val="false"/>
          <w:i w:val="false"/>
          <w:color w:val="000000"/>
          <w:sz w:val="28"/>
        </w:rPr>
        <w:t>
      2. Осы техникалық ерекшелікте әлеуетті өнім берушіге қойылатын біліктілік талаптарын белгілеуге жол берілмейді.</w:t>
      </w:r>
    </w:p>
    <w:p>
      <w:pPr>
        <w:spacing w:after="0"/>
        <w:ind w:left="0"/>
        <w:jc w:val="both"/>
      </w:pPr>
      <w:r>
        <w:rPr>
          <w:rFonts w:ascii="Times New Roman"/>
          <w:b w:val="false"/>
          <w:i w:val="false"/>
          <w:color w:val="000000"/>
          <w:sz w:val="28"/>
        </w:rPr>
        <w:t>
      3. Өзге құжаттарда техникалық ерекшелік талаптарын белгілеуге жол берілмейді.</w:t>
      </w:r>
    </w:p>
    <w:p>
      <w:pPr>
        <w:spacing w:after="0"/>
        <w:ind w:left="0"/>
        <w:jc w:val="both"/>
      </w:pPr>
      <w:r>
        <w:rPr>
          <w:rFonts w:ascii="Times New Roman"/>
          <w:b w:val="false"/>
          <w:i w:val="false"/>
          <w:color w:val="000000"/>
          <w:sz w:val="28"/>
        </w:rPr>
        <w:t>
      *мәліметтер мемлекеттік сатып алу жоспарынан тартылады (автоматты түрде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16-қосымша</w:t>
            </w:r>
          </w:p>
        </w:tc>
      </w:tr>
    </w:tbl>
    <w:bookmarkStart w:name="z120" w:id="79"/>
    <w:p>
      <w:pPr>
        <w:spacing w:after="0"/>
        <w:ind w:left="0"/>
        <w:jc w:val="left"/>
      </w:pPr>
      <w:r>
        <w:rPr>
          <w:rFonts w:ascii="Times New Roman"/>
          <w:b/>
          <w:i w:val="false"/>
          <w:color w:val="000000"/>
        </w:rPr>
        <w:t xml:space="preserve"> Ұсынылатын тауарлардың техникалық ерекшелігі (әлеуетті өнім беруші әр лот үшін жеке ұсынады)</w:t>
      </w:r>
    </w:p>
    <w:bookmarkEnd w:id="79"/>
    <w:p>
      <w:pPr>
        <w:spacing w:after="0"/>
        <w:ind w:left="0"/>
        <w:jc w:val="both"/>
      </w:pPr>
      <w:r>
        <w:rPr>
          <w:rFonts w:ascii="Times New Roman"/>
          <w:b w:val="false"/>
          <w:i w:val="false"/>
          <w:color w:val="000000"/>
          <w:sz w:val="28"/>
        </w:rPr>
        <w:t>
      Тапсырыс берушінің атауы 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w:t>
      </w:r>
    </w:p>
    <w:p>
      <w:pPr>
        <w:spacing w:after="0"/>
        <w:ind w:left="0"/>
        <w:jc w:val="both"/>
      </w:pPr>
      <w:r>
        <w:rPr>
          <w:rFonts w:ascii="Times New Roman"/>
          <w:b w:val="false"/>
          <w:i w:val="false"/>
          <w:color w:val="000000"/>
          <w:sz w:val="28"/>
        </w:rPr>
        <w:t>
      Конкурстың № 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w:t>
      </w:r>
    </w:p>
    <w:p>
      <w:pPr>
        <w:spacing w:after="0"/>
        <w:ind w:left="0"/>
        <w:jc w:val="both"/>
      </w:pPr>
      <w:r>
        <w:rPr>
          <w:rFonts w:ascii="Times New Roman"/>
          <w:b w:val="false"/>
          <w:i w:val="false"/>
          <w:color w:val="000000"/>
          <w:sz w:val="28"/>
        </w:rPr>
        <w:t>
      Лоттың № 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w:t>
      </w:r>
    </w:p>
    <w:p>
      <w:pPr>
        <w:spacing w:after="0"/>
        <w:ind w:left="0"/>
        <w:jc w:val="both"/>
      </w:pPr>
      <w:r>
        <w:rPr>
          <w:rFonts w:ascii="Times New Roman"/>
          <w:b w:val="false"/>
          <w:i w:val="false"/>
          <w:color w:val="000000"/>
          <w:sz w:val="28"/>
        </w:rPr>
        <w:t>
      Өнім берушінің атауы ___________________________________________</w:t>
      </w:r>
    </w:p>
    <w:p>
      <w:pPr>
        <w:spacing w:after="0"/>
        <w:ind w:left="0"/>
        <w:jc w:val="both"/>
      </w:pPr>
      <w:r>
        <w:rPr>
          <w:rFonts w:ascii="Times New Roman"/>
          <w:b w:val="false"/>
          <w:i w:val="false"/>
          <w:color w:val="000000"/>
          <w:sz w:val="28"/>
        </w:rPr>
        <w:t>
      Өнім берушінің бизнес-сәйкестендіру нөмірі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және/немесе тауар белгісі не қызмет көрсету белгісі, моделі, типі көрсетілген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(дайындаушы зауыттың атауы және оның орналасқан жері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ұсынылатын тауарларға арналған мемлекетаралық стандарттар. Ұлттық және мемлекетаралық стандарттар болмаған, ұсынылатын тауардың функционалдық, техникалық, сапалық және пайдалану сипаттамалары көрсетіледі (нақты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талап етілетін функционалдық, техникалық, сапалық, пайдалану және өзге де сипаттамаларының сипаттамасы (нақты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(тауарларды монтаждау, баптау, оқыту, тексеру және сынау)*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оны жеңімпаз деп айқындаған және онымен мемлекеттік сатып алу туралы шарт жасасқан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автоматты түрде қалыптастырады (тапсырыс берушінің техникалық ерекшелігінен тартылады)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Әрбір сипаттамалар, параметрлер, бастапқы деректер және орындаушыға қосымша шарттар жеке жолмен көрсетіледі.</w:t>
      </w:r>
    </w:p>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p>
      <w:pPr>
        <w:spacing w:after="0"/>
        <w:ind w:left="0"/>
        <w:jc w:val="both"/>
      </w:pPr>
      <w:r>
        <w:rPr>
          <w:rFonts w:ascii="Times New Roman"/>
          <w:b w:val="false"/>
          <w:i w:val="false"/>
          <w:color w:val="000000"/>
          <w:sz w:val="28"/>
        </w:rPr>
        <w:t>
      3. Өзге құжаттарда техникалық ерекшелік талаптарын белгілеуге жол берілмейді.</w:t>
      </w:r>
    </w:p>
    <w:p>
      <w:pPr>
        <w:spacing w:after="0"/>
        <w:ind w:left="0"/>
        <w:jc w:val="both"/>
      </w:pPr>
      <w:r>
        <w:rPr>
          <w:rFonts w:ascii="Times New Roman"/>
          <w:b w:val="false"/>
          <w:i w:val="false"/>
          <w:color w:val="000000"/>
          <w:sz w:val="28"/>
        </w:rPr>
        <w:t>
      4. Әлеуетті өнім беруші конкурстың жеңімпазы деп танылған және онымен шарт жасалған жағдайда, мұндай шарттың техникалық ерекшелігі конкурс жеңімпазының техникалық ерекшелігінің негізінде қалыптастырылады.</w:t>
      </w:r>
    </w:p>
    <w:p>
      <w:pPr>
        <w:spacing w:after="0"/>
        <w:ind w:left="0"/>
        <w:jc w:val="both"/>
      </w:pPr>
      <w:r>
        <w:rPr>
          <w:rFonts w:ascii="Times New Roman"/>
          <w:b w:val="false"/>
          <w:i w:val="false"/>
          <w:color w:val="000000"/>
          <w:sz w:val="28"/>
        </w:rPr>
        <w:t>
      5. Егер конкурстың нысанасы жиынтықта тауарды сатып алу болып табылған жағдайда, әлеуетті өнім беруші техникалық ерекшелікте әрбір жинақтаушы тауар туралы ақпаратты жеке-жеке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сатып алуды </w:t>
            </w:r>
            <w:r>
              <w:br/>
            </w:r>
            <w:r>
              <w:rPr>
                <w:rFonts w:ascii="Times New Roman"/>
                <w:b w:val="false"/>
                <w:i w:val="false"/>
                <w:color w:val="000000"/>
                <w:sz w:val="20"/>
              </w:rPr>
              <w:t xml:space="preserve">жүзеге асыру қағидаларына </w:t>
            </w:r>
            <w:r>
              <w:br/>
            </w:r>
            <w:r>
              <w:rPr>
                <w:rFonts w:ascii="Times New Roman"/>
                <w:b w:val="false"/>
                <w:i w:val="false"/>
                <w:color w:val="000000"/>
                <w:sz w:val="20"/>
              </w:rPr>
              <w:t>10-қосымша</w:t>
            </w:r>
          </w:p>
        </w:tc>
      </w:tr>
    </w:tbl>
    <w:bookmarkStart w:name="z123" w:id="80"/>
    <w:p>
      <w:pPr>
        <w:spacing w:after="0"/>
        <w:ind w:left="0"/>
        <w:jc w:val="left"/>
      </w:pPr>
      <w:r>
        <w:rPr>
          <w:rFonts w:ascii="Times New Roman"/>
          <w:b/>
          <w:i w:val="false"/>
          <w:color w:val="000000"/>
        </w:rPr>
        <w:t xml:space="preserve"> Қорытындылар туралы хаттама (конкурс нөмірі) бұл ретте нөмір сатып алудың тәсілі мен нөміріне байланыстырылуы тиіс (әрбір лотқа жеке қалыптастырылады)</w:t>
      </w:r>
    </w:p>
    <w:bookmarkEnd w:id="80"/>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______________________________________________</w:t>
      </w:r>
    </w:p>
    <w:p>
      <w:pPr>
        <w:spacing w:after="0"/>
        <w:ind w:left="0"/>
        <w:jc w:val="both"/>
      </w:pPr>
      <w:r>
        <w:rPr>
          <w:rFonts w:ascii="Times New Roman"/>
          <w:b w:val="false"/>
          <w:i w:val="false"/>
          <w:color w:val="000000"/>
          <w:sz w:val="28"/>
        </w:rPr>
        <w:t>
      Конкурстың № 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сомасын көрсете отырып, сатып алынатын тауарлардың, жұмыстардың, қызметтердің тізбесі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Лот № ________________________________________________________</w:t>
      </w:r>
    </w:p>
    <w:p>
      <w:pPr>
        <w:spacing w:after="0"/>
        <w:ind w:left="0"/>
        <w:jc w:val="both"/>
      </w:pPr>
      <w:r>
        <w:rPr>
          <w:rFonts w:ascii="Times New Roman"/>
          <w:b w:val="false"/>
          <w:i w:val="false"/>
          <w:color w:val="000000"/>
          <w:sz w:val="28"/>
        </w:rPr>
        <w:t>
      Лот атауы _____________________________________________</w:t>
      </w:r>
    </w:p>
    <w:p>
      <w:pPr>
        <w:spacing w:after="0"/>
        <w:ind w:left="0"/>
        <w:jc w:val="both"/>
      </w:pPr>
      <w:r>
        <w:rPr>
          <w:rFonts w:ascii="Times New Roman"/>
          <w:b w:val="false"/>
          <w:i w:val="false"/>
          <w:color w:val="000000"/>
          <w:sz w:val="28"/>
        </w:rPr>
        <w:t>
      Конкурсқа (лотқа) қатысуға берілген өтінімдер туралы ақпарат:</w:t>
      </w:r>
    </w:p>
    <w:p>
      <w:pPr>
        <w:spacing w:after="0"/>
        <w:ind w:left="0"/>
        <w:jc w:val="both"/>
      </w:pPr>
      <w:r>
        <w:rPr>
          <w:rFonts w:ascii="Times New Roman"/>
          <w:b w:val="false"/>
          <w:i w:val="false"/>
          <w:color w:val="000000"/>
          <w:sz w:val="28"/>
        </w:rPr>
        <w:t>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талаптарына және конкурстық құжаттама талаптарына сәйкес келтірілген конкурсқа қатысуға өтінімдер туралы ақпарат (осы ақпарат конкурсқа қатысуға алдын ала рұқсат беру хаттамасы болған кезде орналастырылады)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қайтадан беру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Конкурсқа қатысуға өтінімдерді қарау кезінде мынадай құжаттар сұралды ("Мемлекеттік сатып алу туралы" Қазақстан Республикасы Заңының (бұдан әрі – Заң) 27-бабының </w:t>
      </w:r>
      <w:r>
        <w:rPr>
          <w:rFonts w:ascii="Times New Roman"/>
          <w:b w:val="false"/>
          <w:i w:val="false"/>
          <w:color w:val="000000"/>
          <w:sz w:val="28"/>
        </w:rPr>
        <w:t>5-тармағына</w:t>
      </w:r>
      <w:r>
        <w:rPr>
          <w:rFonts w:ascii="Times New Roman"/>
          <w:b w:val="false"/>
          <w:i w:val="false"/>
          <w:color w:val="000000"/>
          <w:sz w:val="28"/>
        </w:rPr>
        <w:t xml:space="preserve"> сәйкес сұрау салу жүзеге асырылған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ССН / ТЕН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конкурстық құжаттама талаптарына сәйкес еместігін растайтын мәліметтер мен құжаттарды көрсете отырып, қабылдамау себептерінің егжей-тегейлі сипаттамасы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қатысуға қабылданбаған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Қабылдамаудың себебі1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1мәтіндік мәннен тұратын анықтамалық: (біліктілік талаптарына сәйкес еместігі, конкурстық құжаттама талаптарына сәйкес еместігі,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бұзушылық).</w:t>
      </w:r>
    </w:p>
    <w:p>
      <w:pPr>
        <w:spacing w:after="0"/>
        <w:ind w:left="0"/>
        <w:jc w:val="both"/>
      </w:pPr>
      <w:r>
        <w:rPr>
          <w:rFonts w:ascii="Times New Roman"/>
          <w:b w:val="false"/>
          <w:i w:val="false"/>
          <w:color w:val="000000"/>
          <w:sz w:val="28"/>
        </w:rPr>
        <w:t>
      Конкурсқа қатысуға келесі өтінімдер жіберілді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конкурсқа қатысуға ұсынылған конкурсқа қатысуға барлық өтінімдерге осы Қағидалардың 243-тармағында тең болған кезде көзделген өлшемшарттардың салыстырмалы мәнін қолдану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ССН / НП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алдындағы соңғы он жылдағы жұмыс тәжірибесі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салықтардың көрсеткіші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функционалдық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техникалық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сапалық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пайдалану сипаттамалары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жұмыстарды орындау орны бойынша облыстың, республикалық маңызы бар қалалардың және астананың шекараларындағы тиісті әкімшілік-аумақтық бірлікте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мәндер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шартты жеңілдік,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қатысушылардың шартты бағаларын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ССН/ТЕН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 xml:space="preserve">26-бабына </w:t>
            </w:r>
            <w:r>
              <w:rPr>
                <w:rFonts w:ascii="Times New Roman"/>
                <w:b w:val="false"/>
                <w:i w:val="false"/>
                <w:color w:val="000000"/>
                <w:sz w:val="20"/>
              </w:rPr>
              <w:t xml:space="preserve"> сәйкес сома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мөлшері,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ескерілген баға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комиссияның шешімі:</w:t>
      </w:r>
    </w:p>
    <w:p>
      <w:pPr>
        <w:spacing w:after="0"/>
        <w:ind w:left="0"/>
        <w:jc w:val="both"/>
      </w:pPr>
      <w:r>
        <w:rPr>
          <w:rFonts w:ascii="Times New Roman"/>
          <w:b w:val="false"/>
          <w:i w:val="false"/>
          <w:color w:val="000000"/>
          <w:sz w:val="28"/>
        </w:rPr>
        <w:t>
      1 № ___ лот бойынша жеңімпаз болып анықталсын: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әлеуетті өнім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әлеуетті өнім берушінің БСН/ЖСН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иесінің Т. А.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иесінің жеке басын куәландыратын құжат (құжаттың нөмірі мен берілген күнін, азаматтығын, тұратын елін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25% немесе одан көп бөлігін (жарғылық капиталға қатысу үлестерін)тікелей немесе жанама иелену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акциялардың (жарғылық капиталға қатысу үлестерінің) 25% немесе одан көпін тікелей немесе жанама иелену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немесе соған ұқсас басқарушы органның көптеген мүшелерін тағайындауға тікелей немесе жанама құқығы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Бірде-бір бенефициар иесі алдыңғы шарттардың біріне немесе бірнешеуіне сәйкес келмейді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иеленушіні анықтау мүмкін еместігі туралы ақпарат (құжаттың қосымшасы)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Екінші орын алаған әлеуетті өнім беруші: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орын алған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Тапсырыс беруші (тапсырыс берушінің атауы) Заңда белгіленген мерзімде (жеңімпаз әлеуетті өнім берушінің БСН/ЖСН, атауы) мемлекеттік сатып алу туралы шартты жасассын.</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№___ лот бойынша мемлекеттік сатып алу (сатып алудың атауы): _____________________ *байланысты өткізілмеді деп танылсын.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*Мынадай мәндердің бірі: "берілген өтінімдердің болмауы", "екіден кем өтінім беру", "конкурсқа қатысуға бірде-бір әлеуетті өнім беруші жіберілмеді", "конкурсқа қатысуға бір әлеуетті өнім беруші жіберілді".</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алудың күшін жою жүргізілген, оған мыналар негіз болып табылады: Уәкілетті мемлекеттік органдардың актілері _________№ _______ (нұсқама, хабарлама, ұсыныс, шешім).</w:t>
      </w:r>
    </w:p>
    <w:p>
      <w:pPr>
        <w:spacing w:after="0"/>
        <w:ind w:left="0"/>
        <w:jc w:val="both"/>
      </w:pPr>
      <w:r>
        <w:rPr>
          <w:rFonts w:ascii="Times New Roman"/>
          <w:b w:val="false"/>
          <w:i w:val="false"/>
          <w:color w:val="000000"/>
          <w:sz w:val="28"/>
        </w:rPr>
        <w:t>
      Күшін жою туралы шешім қабылдаған орган: (_____________________).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Заңның 5-бабы </w:t>
      </w:r>
      <w:r>
        <w:rPr>
          <w:rFonts w:ascii="Times New Roman"/>
          <w:b w:val="false"/>
          <w:i w:val="false"/>
          <w:color w:val="000000"/>
          <w:sz w:val="28"/>
        </w:rPr>
        <w:t>13-тармағының</w:t>
      </w:r>
      <w:r>
        <w:rPr>
          <w:rFonts w:ascii="Times New Roman"/>
          <w:b w:val="false"/>
          <w:i w:val="false"/>
          <w:color w:val="000000"/>
          <w:sz w:val="28"/>
        </w:rPr>
        <w:t xml:space="preserve"> __ тармақшасына сәйкес сатып алудан бас тарту жүргізілді.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Егер тапсырыс беруші бірнеше болса, тапсырыс беруші туралы ақпарат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Негіздемелік келісімді</w:t>
            </w:r>
            <w:r>
              <w:br/>
            </w:r>
            <w:r>
              <w:rPr>
                <w:rFonts w:ascii="Times New Roman"/>
                <w:b w:val="false"/>
                <w:i w:val="false"/>
                <w:color w:val="000000"/>
                <w:sz w:val="20"/>
              </w:rPr>
              <w:t>пайдаланылатын конкурс</w:t>
            </w:r>
            <w:r>
              <w:br/>
            </w:r>
            <w:r>
              <w:rPr>
                <w:rFonts w:ascii="Times New Roman"/>
                <w:b w:val="false"/>
                <w:i w:val="false"/>
                <w:color w:val="000000"/>
                <w:sz w:val="20"/>
              </w:rPr>
              <w:t>тәсілімен мемлекеттік сатып</w:t>
            </w:r>
            <w:r>
              <w:br/>
            </w:r>
            <w:r>
              <w:rPr>
                <w:rFonts w:ascii="Times New Roman"/>
                <w:b w:val="false"/>
                <w:i w:val="false"/>
                <w:color w:val="000000"/>
                <w:sz w:val="20"/>
              </w:rPr>
              <w:t>алу бойынша конкурстық</w:t>
            </w:r>
            <w:r>
              <w:br/>
            </w:r>
            <w:r>
              <w:rPr>
                <w:rFonts w:ascii="Times New Roman"/>
                <w:b w:val="false"/>
                <w:i w:val="false"/>
                <w:color w:val="000000"/>
                <w:sz w:val="20"/>
              </w:rPr>
              <w:t>құжаттамаға</w:t>
            </w:r>
            <w:r>
              <w:br/>
            </w:r>
            <w:r>
              <w:rPr>
                <w:rFonts w:ascii="Times New Roman"/>
                <w:b w:val="false"/>
                <w:i w:val="false"/>
                <w:color w:val="000000"/>
                <w:sz w:val="20"/>
              </w:rPr>
              <w:t>2-қосымша</w:t>
            </w:r>
          </w:p>
        </w:tc>
      </w:tr>
    </w:tbl>
    <w:bookmarkStart w:name="z126" w:id="81"/>
    <w:p>
      <w:pPr>
        <w:spacing w:after="0"/>
        <w:ind w:left="0"/>
        <w:jc w:val="left"/>
      </w:pPr>
      <w:r>
        <w:rPr>
          <w:rFonts w:ascii="Times New Roman"/>
          <w:b/>
          <w:i w:val="false"/>
          <w:color w:val="000000"/>
        </w:rPr>
        <w:t xml:space="preserve"> Негіздемелік келісімді пайдаланылатын конкурсқа қатысатын әлеуетті өнім берушінің оның қаржылық орнықтылығы түріндегі біліктілік талаптарына сәйкестігін айқындау, сондай-ақ қаржылық орнықтылық көрсеткішін есептеу ерекшеліктері</w:t>
      </w:r>
    </w:p>
    <w:bookmarkEnd w:id="81"/>
    <w:p>
      <w:pPr>
        <w:spacing w:after="0"/>
        <w:ind w:left="0"/>
        <w:jc w:val="both"/>
      </w:pPr>
      <w:r>
        <w:rPr>
          <w:rFonts w:ascii="Times New Roman"/>
          <w:b w:val="false"/>
          <w:i w:val="false"/>
          <w:color w:val="000000"/>
          <w:sz w:val="28"/>
        </w:rPr>
        <w:t>
      1. Негіздемелік келісімді пайдалана отырып, конкурсқа қатысатын әлеуетті өнім берушінің оның қаржылық орнықтылығы түріндегі біліктілік талаптарына сәйкестігі мынадай ерекшеліктерді ескере отырып, осы Қағидалардың 3-параграфына сәйкес айқындалады:</w:t>
      </w:r>
    </w:p>
    <w:p>
      <w:pPr>
        <w:spacing w:after="0"/>
        <w:ind w:left="0"/>
        <w:jc w:val="both"/>
      </w:pPr>
      <w:r>
        <w:rPr>
          <w:rFonts w:ascii="Times New Roman"/>
          <w:b w:val="false"/>
          <w:i w:val="false"/>
          <w:color w:val="000000"/>
          <w:sz w:val="28"/>
        </w:rPr>
        <w:t>
      1) әлеуетті өнім беруші, егер ол жиынтығында осы Қағидалардың 44-тармағының 1) және 2) тармақшаларында көзделген шарттарға сәйкес келсе, қаржылық орнықты деп танылады;</w:t>
      </w:r>
    </w:p>
    <w:p>
      <w:pPr>
        <w:spacing w:after="0"/>
        <w:ind w:left="0"/>
        <w:jc w:val="both"/>
      </w:pPr>
      <w:r>
        <w:rPr>
          <w:rFonts w:ascii="Times New Roman"/>
          <w:b w:val="false"/>
          <w:i w:val="false"/>
          <w:color w:val="000000"/>
          <w:sz w:val="28"/>
        </w:rPr>
        <w:t>
      Бұл ретте әлеуетті өнім беруші, егер оның кірістері мемлекеттік кірістер органдарының ақпараттық жүйелерінің деректеріне сәйкес өткен жылдың алдындағы үш жыл ішінде негіздемелік келісімнің қолданылу шекараларында тапсырыс берушілер жоспарлаған соманың кемінде оннан бір бөлігін құраса, осы Қағидалардың 44-тармағының 1) тармақшасына сәйкес деп танылады;</w:t>
      </w:r>
    </w:p>
    <w:p>
      <w:pPr>
        <w:spacing w:after="0"/>
        <w:ind w:left="0"/>
        <w:jc w:val="both"/>
      </w:pPr>
      <w:r>
        <w:rPr>
          <w:rFonts w:ascii="Times New Roman"/>
          <w:b w:val="false"/>
          <w:i w:val="false"/>
          <w:color w:val="000000"/>
          <w:sz w:val="28"/>
        </w:rPr>
        <w:t>
      2) біліктілік талаптары мен конкурстық құжаттама талаптарына сәйкес келеді деп танылған әлеуетті өнім берушілердің саны оннан асқан жағдайларда әлеуетті өнім берушілердің қаржылық орнықтылығы көрсеткіштерін есептеу мынадай формула бойынша жүзеге асырылады:</w:t>
      </w:r>
    </w:p>
    <w:p>
      <w:pPr>
        <w:spacing w:after="0"/>
        <w:ind w:left="0"/>
        <w:jc w:val="both"/>
      </w:pPr>
      <w:r>
        <w:rPr>
          <w:rFonts w:ascii="Times New Roman"/>
          <w:b w:val="false"/>
          <w:i w:val="false"/>
          <w:color w:val="000000"/>
          <w:sz w:val="28"/>
        </w:rPr>
        <w:t>
      Қаржылық тұрақтылық көрсеткішін есептеу формуласы</w:t>
      </w:r>
    </w:p>
    <w:p>
      <w:pPr>
        <w:spacing w:after="0"/>
        <w:ind w:left="0"/>
        <w:jc w:val="both"/>
      </w:pPr>
      <w:r>
        <w:rPr>
          <w:rFonts w:ascii="Times New Roman"/>
          <w:b w:val="false"/>
          <w:i w:val="false"/>
          <w:color w:val="000000"/>
          <w:sz w:val="28"/>
        </w:rPr>
        <w:t>
      ҚТК = КК + ТСК + ЕТҚК,</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 ішінде мынадай тәртіппен пайыздық қатынаста есептелетін әлеуетті өнім берушінің кіріс көрсеткіші.</w:t>
      </w:r>
    </w:p>
    <w:p>
      <w:pPr>
        <w:spacing w:after="0"/>
        <w:ind w:left="0"/>
        <w:jc w:val="both"/>
      </w:pPr>
      <w:r>
        <w:rPr>
          <w:rFonts w:ascii="Times New Roman"/>
          <w:b w:val="false"/>
          <w:i w:val="false"/>
          <w:color w:val="000000"/>
          <w:sz w:val="28"/>
        </w:rPr>
        <w:t>
      КК = КС / МСС x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p>
      <w:pPr>
        <w:spacing w:after="0"/>
        <w:ind w:left="0"/>
        <w:jc w:val="both"/>
      </w:pPr>
      <w:r>
        <w:rPr>
          <w:rFonts w:ascii="Times New Roman"/>
          <w:b w:val="false"/>
          <w:i w:val="false"/>
          <w:color w:val="000000"/>
          <w:sz w:val="28"/>
        </w:rPr>
        <w:t>
      МСС – мемлекеттік сатып алу (лоттың) сомасы.</w:t>
      </w:r>
    </w:p>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p>
      <w:pPr>
        <w:spacing w:after="0"/>
        <w:ind w:left="0"/>
        <w:jc w:val="both"/>
      </w:pPr>
      <w:r>
        <w:rPr>
          <w:rFonts w:ascii="Times New Roman"/>
          <w:b w:val="false"/>
          <w:i w:val="false"/>
          <w:color w:val="000000"/>
          <w:sz w:val="28"/>
        </w:rPr>
        <w:t>
      ТСК – есептелетін үш жылдық кезең ішінде пайыздық қатынаста төленген салықтардың көрсеткіші, ол мынадай тәртіппен есептеледі.</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 – есептелген үш жылдық кезең үшін төленген салықтар сомасы;</w:t>
      </w:r>
    </w:p>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p>
      <w:pPr>
        <w:spacing w:after="0"/>
        <w:ind w:left="0"/>
        <w:jc w:val="both"/>
      </w:pPr>
      <w:r>
        <w:rPr>
          <w:rFonts w:ascii="Times New Roman"/>
          <w:b w:val="false"/>
          <w:i w:val="false"/>
          <w:color w:val="000000"/>
          <w:sz w:val="28"/>
        </w:rPr>
        <w:t>
      Егер әлеуетті өнім берушінің төленген салықтарының көрсеткіші осындай көрсеткіштің ең төменгі мәнінен (3%) асып кеткен жағдайда, онда нөл бүтін оннан бір пайыздан (0,1%) асатын әрбір үшін веб-портал автоматты түрде нөл бүтін оннан бес пайыз (0,5%) мөлшерінде қосымша пайыз есептейді.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пайыздар есептелетін ең төменгі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Аукционға қатысу туралы келісім</w:t>
      </w:r>
    </w:p>
    <w:p>
      <w:pPr>
        <w:spacing w:after="0"/>
        <w:ind w:left="0"/>
        <w:jc w:val="both"/>
      </w:pPr>
      <w:r>
        <w:rPr>
          <w:rFonts w:ascii="Times New Roman"/>
          <w:b w:val="false"/>
          <w:i w:val="false"/>
          <w:color w:val="000000"/>
          <w:sz w:val="28"/>
        </w:rPr>
        <w:t xml:space="preserve">
      Осымен берілген мемлекеттік сатып алуға аукцион тәсілімен әлеуетті өнім беруші ретінде қатысуға және тауардың (лардың) жеткізілімін АҚ көзделген талаптар мен шарттарға сәйкес жүзеге асыруға келісім беруге, сондай-ақ Заңның </w:t>
      </w:r>
      <w:r>
        <w:rPr>
          <w:rFonts w:ascii="Times New Roman"/>
          <w:b w:val="false"/>
          <w:i w:val="false"/>
          <w:color w:val="000000"/>
          <w:sz w:val="28"/>
        </w:rPr>
        <w:t>6-бабында</w:t>
      </w:r>
      <w:r>
        <w:rPr>
          <w:rFonts w:ascii="Times New Roman"/>
          <w:b w:val="false"/>
          <w:i w:val="false"/>
          <w:color w:val="000000"/>
          <w:sz w:val="28"/>
        </w:rPr>
        <w:t xml:space="preserve"> белгіленген біліктілік талаптары мен шарттарына сәйкес біздің келісімімізді растайтын мәліметтерді алуға келісім беруге тілек білдіреміз.</w:t>
      </w:r>
    </w:p>
    <w:p>
      <w:pPr>
        <w:spacing w:after="0"/>
        <w:ind w:left="0"/>
        <w:jc w:val="both"/>
      </w:pPr>
      <w:r>
        <w:rPr>
          <w:rFonts w:ascii="Times New Roman"/>
          <w:b w:val="false"/>
          <w:i w:val="false"/>
          <w:color w:val="000000"/>
          <w:sz w:val="28"/>
        </w:rPr>
        <w:t xml:space="preserve">
      Осымен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арасында Заңда тыйым салынған қатынастардың болмауын растаймыз және Заңның 43-бабының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w:t>
      </w:r>
    </w:p>
    <w:p>
      <w:pPr>
        <w:spacing w:after="0"/>
        <w:ind w:left="0"/>
        <w:jc w:val="both"/>
      </w:pPr>
      <w:r>
        <w:rPr>
          <w:rFonts w:ascii="Times New Roman"/>
          <w:b w:val="false"/>
          <w:i w:val="false"/>
          <w:color w:val="000000"/>
          <w:sz w:val="28"/>
        </w:rPr>
        <w:t>
      Аукциондық құжаттамамен танысқанымызды және мемлекеттік сатып алуды ұйымдастырушыға және аукциондық комиссияға өзінің құқығы, біліктілігі, сапалық және өзге де сипаттамалары туралы (жеткізілетін тауарды (ларды), орындалатын жұмыстарды, көрсетілетін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pPr>
        <w:spacing w:after="0"/>
        <w:ind w:left="0"/>
        <w:jc w:val="both"/>
      </w:pPr>
      <w:r>
        <w:rPr>
          <w:rFonts w:ascii="Times New Roman"/>
          <w:b w:val="false"/>
          <w:i w:val="false"/>
          <w:color w:val="000000"/>
          <w:sz w:val="28"/>
        </w:rPr>
        <w:t xml:space="preserve">
      Аукционға қатысуға өтінімде және оған қоса берілетін құжаттарды мұндай дұрыс емес мәліметтер бергеніміз үшін жауапкершілікті өзімізге толық аламыз. </w:t>
      </w:r>
    </w:p>
    <w:p>
      <w:pPr>
        <w:spacing w:after="0"/>
        <w:ind w:left="0"/>
        <w:jc w:val="both"/>
      </w:pPr>
      <w:r>
        <w:rPr>
          <w:rFonts w:ascii="Times New Roman"/>
          <w:b w:val="false"/>
          <w:i w:val="false"/>
          <w:color w:val="000000"/>
          <w:sz w:val="28"/>
        </w:rPr>
        <w:t xml:space="preserve">
      Біздің аукционға қатысуға өтініміміз конкурстық құжаттамада талап етілетін мерзім ішінде қолданылатын болады. </w:t>
      </w:r>
    </w:p>
    <w:p>
      <w:pPr>
        <w:spacing w:after="0"/>
        <w:ind w:left="0"/>
        <w:jc w:val="both"/>
      </w:pPr>
      <w:r>
        <w:rPr>
          <w:rFonts w:ascii="Times New Roman"/>
          <w:b w:val="false"/>
          <w:i w:val="false"/>
          <w:color w:val="000000"/>
          <w:sz w:val="28"/>
        </w:rPr>
        <w:t>
      Біздің өтінім жеңімпаз деп танылған жағдайда, қорытындылар туралы хаттамада өзінің барлық бенефициарлық меншік иелері туралы ақпаратты ашуға келісім береміз.</w:t>
      </w:r>
    </w:p>
    <w:p>
      <w:pPr>
        <w:spacing w:after="0"/>
        <w:ind w:left="0"/>
        <w:jc w:val="both"/>
      </w:pPr>
      <w:r>
        <w:rPr>
          <w:rFonts w:ascii="Times New Roman"/>
          <w:b w:val="false"/>
          <w:i w:val="false"/>
          <w:color w:val="000000"/>
          <w:sz w:val="28"/>
        </w:rPr>
        <w:t>
      Біздің өтініміміз аукционда жеңді деп танылған және мемлекеттік сатып алу туралы шарт жасалған жағдайда біз аукциондық құжаттамада көрсетілген мөлшерде мемлекеттік сатып алу туралы шарттың орындалуын қамтамасыз етуді енгіземіз және мемлекеттік сатып алу туралы шартты орындауға байланысты ақпаратты ашуға (тауарларды жеткізуге арналған жүкқұжат (акт) келісім білдіреміз.</w:t>
      </w:r>
    </w:p>
    <w:p>
      <w:pPr>
        <w:spacing w:after="0"/>
        <w:ind w:left="0"/>
        <w:jc w:val="both"/>
      </w:pPr>
      <w:r>
        <w:rPr>
          <w:rFonts w:ascii="Times New Roman"/>
          <w:b w:val="false"/>
          <w:i w:val="false"/>
          <w:color w:val="000000"/>
          <w:sz w:val="28"/>
        </w:rPr>
        <w:t>
      Біздің аукционға қатысуға берген өтініміміз оны жеңді деп тану туралы хабарламамен бірге мемлекеттік сатып алу туралы шарт жасасу сәтіне дейін тапсырыс беруші мен біздің арамыздағы міндетті шарттың рөлін орындайтын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3-1-қосымша</w:t>
            </w:r>
          </w:p>
        </w:tc>
      </w:tr>
    </w:tbl>
    <w:bookmarkStart w:name="z132" w:id="82"/>
    <w:p>
      <w:pPr>
        <w:spacing w:after="0"/>
        <w:ind w:left="0"/>
        <w:jc w:val="left"/>
      </w:pPr>
      <w:r>
        <w:rPr>
          <w:rFonts w:ascii="Times New Roman"/>
          <w:b/>
          <w:i w:val="false"/>
          <w:color w:val="000000"/>
        </w:rPr>
        <w:t xml:space="preserve"> Әлеуетті өнім берушінің бенефициарлық иелігі туралы ақпарат (әлеуетті өнім беруші толтырады)</w:t>
      </w:r>
    </w:p>
    <w:bookmarkEnd w:id="82"/>
    <w:p>
      <w:pPr>
        <w:spacing w:after="0"/>
        <w:ind w:left="0"/>
        <w:jc w:val="both"/>
      </w:pPr>
      <w:r>
        <w:rPr>
          <w:rFonts w:ascii="Times New Roman"/>
          <w:b w:val="false"/>
          <w:i w:val="false"/>
          <w:color w:val="000000"/>
          <w:sz w:val="28"/>
        </w:rPr>
        <w:t>
      Тапсырыс берушінің атауы 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w:t>
      </w:r>
    </w:p>
    <w:p>
      <w:pPr>
        <w:spacing w:after="0"/>
        <w:ind w:left="0"/>
        <w:jc w:val="both"/>
      </w:pPr>
      <w:r>
        <w:rPr>
          <w:rFonts w:ascii="Times New Roman"/>
          <w:b w:val="false"/>
          <w:i w:val="false"/>
          <w:color w:val="000000"/>
          <w:sz w:val="28"/>
        </w:rPr>
        <w:t>
      Аукционның № _________________________________________________</w:t>
      </w:r>
    </w:p>
    <w:p>
      <w:pPr>
        <w:spacing w:after="0"/>
        <w:ind w:left="0"/>
        <w:jc w:val="both"/>
      </w:pPr>
      <w:r>
        <w:rPr>
          <w:rFonts w:ascii="Times New Roman"/>
          <w:b w:val="false"/>
          <w:i w:val="false"/>
          <w:color w:val="000000"/>
          <w:sz w:val="28"/>
        </w:rPr>
        <w:t>
      Аукционның атауы ______________________________________________</w:t>
      </w:r>
    </w:p>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w:t>
      </w:r>
    </w:p>
    <w:p>
      <w:pPr>
        <w:spacing w:after="0"/>
        <w:ind w:left="0"/>
        <w:jc w:val="both"/>
      </w:pPr>
      <w:r>
        <w:rPr>
          <w:rFonts w:ascii="Times New Roman"/>
          <w:b w:val="false"/>
          <w:i w:val="false"/>
          <w:color w:val="000000"/>
          <w:sz w:val="28"/>
        </w:rPr>
        <w:t>
      БСН/ЖСН/ССН/ТЕН және әлеуетті өнім берушінің атауы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иесінің Т. А. 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иесінің жеке тұлғаны куәландыратын құжат (құжаттың нөмірі мен берілген күнін көрсету, азаматтығы, тұратын елі)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25% немесе одан да көп (жарғылық капиталға қатысу үлестерін) тікелей немесе жанама иелену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акцияларды (жарғылық капиталға қатысу үлестерін) 25% немесе одан көп тікелей немесе жанама иелену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Директорлар кеңесінің немесе соған ұқсас басқарушы органның көптеген мүшелерін тағайындауға тікелей немесе жанама құқық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Бірде-бір бенефициар иесі алдыңғы шарттардың біріне немесе бірнешеуіне сәйкес келмейді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иеленушіні анықтау мүмкін остігі туралы ақпарат (құжаттың қосымшасы)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Әлеуетті өнім берушінің акцияларына (жарғылық капиталға қатысу үлестеріне) иелік ететін немесе мынадай шарттардың біреуі немесе бірнешеуі сақталған кезде оның қызметін бақылайтын кез келген жеке тұлға бенефициарлық иеленуші деп танылады:</w:t>
      </w:r>
    </w:p>
    <w:p>
      <w:pPr>
        <w:spacing w:after="0"/>
        <w:ind w:left="0"/>
        <w:jc w:val="both"/>
      </w:pPr>
      <w:r>
        <w:rPr>
          <w:rFonts w:ascii="Times New Roman"/>
          <w:b w:val="false"/>
          <w:i w:val="false"/>
          <w:color w:val="000000"/>
          <w:sz w:val="28"/>
        </w:rPr>
        <w:t>
      акциялардың 25% немесе одан да көбіне (жарғылық капиталға қатысу үлестеріне) тікелей немесе жанама иелік етеді;</w:t>
      </w:r>
    </w:p>
    <w:p>
      <w:pPr>
        <w:spacing w:after="0"/>
        <w:ind w:left="0"/>
        <w:jc w:val="both"/>
      </w:pPr>
      <w:r>
        <w:rPr>
          <w:rFonts w:ascii="Times New Roman"/>
          <w:b w:val="false"/>
          <w:i w:val="false"/>
          <w:color w:val="000000"/>
          <w:sz w:val="28"/>
        </w:rPr>
        <w:t>
      дауыс беретін акциялардың 25% немесе одан көбіне (жарғылық капиталға қатысу үлестерін) тікелей немесе жанама иеленеді;</w:t>
      </w:r>
    </w:p>
    <w:p>
      <w:pPr>
        <w:spacing w:after="0"/>
        <w:ind w:left="0"/>
        <w:jc w:val="both"/>
      </w:pPr>
      <w:r>
        <w:rPr>
          <w:rFonts w:ascii="Times New Roman"/>
          <w:b w:val="false"/>
          <w:i w:val="false"/>
          <w:color w:val="000000"/>
          <w:sz w:val="28"/>
        </w:rPr>
        <w:t>
      әлеуетті өнім берушінің директорлар кеңесі мүшелерінің немесе соған ұқсас басқарушы органның көпшілігін тікелей немесе жанама тағайындауға құқығы бар.</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6-қосымша</w:t>
            </w:r>
          </w:p>
        </w:tc>
      </w:tr>
    </w:tbl>
    <w:bookmarkStart w:name="z135" w:id="83"/>
    <w:p>
      <w:pPr>
        <w:spacing w:after="0"/>
        <w:ind w:left="0"/>
        <w:jc w:val="left"/>
      </w:pPr>
      <w:r>
        <w:rPr>
          <w:rFonts w:ascii="Times New Roman"/>
          <w:b/>
          <w:i w:val="false"/>
          <w:color w:val="000000"/>
        </w:rPr>
        <w:t xml:space="preserve"> Сатып алынатын тауарлардың техникалық ерекшелігі (тапсырыс беруші толтырады)</w:t>
      </w:r>
    </w:p>
    <w:bookmarkEnd w:id="83"/>
    <w:p>
      <w:pPr>
        <w:spacing w:after="0"/>
        <w:ind w:left="0"/>
        <w:jc w:val="both"/>
      </w:pPr>
      <w:r>
        <w:rPr>
          <w:rFonts w:ascii="Times New Roman"/>
          <w:b w:val="false"/>
          <w:i w:val="false"/>
          <w:color w:val="000000"/>
          <w:sz w:val="28"/>
        </w:rPr>
        <w:t>
      Тапсырыс берушінің атауы 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Аукционның № _________________________________________________</w:t>
      </w:r>
    </w:p>
    <w:p>
      <w:pPr>
        <w:spacing w:after="0"/>
        <w:ind w:left="0"/>
        <w:jc w:val="both"/>
      </w:pPr>
      <w:r>
        <w:rPr>
          <w:rFonts w:ascii="Times New Roman"/>
          <w:b w:val="false"/>
          <w:i w:val="false"/>
          <w:color w:val="000000"/>
          <w:sz w:val="28"/>
        </w:rPr>
        <w:t>
      Аукционның атауы ______________________________________________</w:t>
      </w:r>
    </w:p>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жаңа, пайдаланылмаған, шығарылған жылы шарт жасалған күнге дейін (үш жылға дейін) ерте болмауға тиіс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арналған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(тауарларды монтаждау, баптау, оқыту, тексеру және сынау)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Әрбір сипаттамалар, параметрлер, бастапқы деректер және орындаушыға қосымша шарттар жеке жолмен көрсетіледі.</w:t>
      </w:r>
    </w:p>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p>
      <w:pPr>
        <w:spacing w:after="0"/>
        <w:ind w:left="0"/>
        <w:jc w:val="both"/>
      </w:pPr>
      <w:r>
        <w:rPr>
          <w:rFonts w:ascii="Times New Roman"/>
          <w:b w:val="false"/>
          <w:i w:val="false"/>
          <w:color w:val="000000"/>
          <w:sz w:val="28"/>
        </w:rPr>
        <w:t>
      3. Өзге құжаттарда техникалық ерекшелік талаптарын белгілеуге жол берілмейді.</w:t>
      </w:r>
    </w:p>
    <w:p>
      <w:pPr>
        <w:spacing w:after="0"/>
        <w:ind w:left="0"/>
        <w:jc w:val="both"/>
      </w:pPr>
      <w:r>
        <w:rPr>
          <w:rFonts w:ascii="Times New Roman"/>
          <w:b w:val="false"/>
          <w:i w:val="false"/>
          <w:color w:val="000000"/>
          <w:sz w:val="28"/>
        </w:rPr>
        <w:t>
      4. Әлеуетті өнім беруші аукцион жеңімпазы деп танылған және онымен шарт жасалған жағдайда, мұндай шарттың техникалық ерекшелігі аукцион жеңімпазының техникалық ерекшелігінің негізінде қалыптастырылады.</w:t>
      </w:r>
    </w:p>
    <w:p>
      <w:pPr>
        <w:spacing w:after="0"/>
        <w:ind w:left="0"/>
        <w:jc w:val="both"/>
      </w:pPr>
      <w:r>
        <w:rPr>
          <w:rFonts w:ascii="Times New Roman"/>
          <w:b w:val="false"/>
          <w:i w:val="false"/>
          <w:color w:val="000000"/>
          <w:sz w:val="28"/>
        </w:rPr>
        <w:t>
      * мәліметтер мемлекеттік сатып алу жоспарынан тартылады (автоматты түрде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7-қосымша</w:t>
            </w:r>
          </w:p>
        </w:tc>
      </w:tr>
    </w:tbl>
    <w:bookmarkStart w:name="z138" w:id="84"/>
    <w:p>
      <w:pPr>
        <w:spacing w:after="0"/>
        <w:ind w:left="0"/>
        <w:jc w:val="left"/>
      </w:pPr>
      <w:r>
        <w:rPr>
          <w:rFonts w:ascii="Times New Roman"/>
          <w:b/>
          <w:i w:val="false"/>
          <w:color w:val="000000"/>
        </w:rPr>
        <w:t xml:space="preserve"> Ұсынылатын тауарлардың техникалық ерекшелігі (әлеуетті өнім беруші ұсынады)</w:t>
      </w:r>
    </w:p>
    <w:bookmarkEnd w:id="84"/>
    <w:p>
      <w:pPr>
        <w:spacing w:after="0"/>
        <w:ind w:left="0"/>
        <w:jc w:val="both"/>
      </w:pPr>
      <w:r>
        <w:rPr>
          <w:rFonts w:ascii="Times New Roman"/>
          <w:b w:val="false"/>
          <w:i w:val="false"/>
          <w:color w:val="000000"/>
          <w:sz w:val="28"/>
        </w:rPr>
        <w:t>
      Тапсырыс берушінің атауы 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Конкурстың № __________________________________________________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_______________________________________________</w:t>
      </w:r>
    </w:p>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w:t>
      </w:r>
    </w:p>
    <w:p>
      <w:pPr>
        <w:spacing w:after="0"/>
        <w:ind w:left="0"/>
        <w:jc w:val="both"/>
      </w:pPr>
      <w:r>
        <w:rPr>
          <w:rFonts w:ascii="Times New Roman"/>
          <w:b w:val="false"/>
          <w:i w:val="false"/>
          <w:color w:val="000000"/>
          <w:sz w:val="28"/>
        </w:rPr>
        <w:t>
      Өнім берушінің атауы ____________________________________________</w:t>
      </w:r>
    </w:p>
    <w:p>
      <w:pPr>
        <w:spacing w:after="0"/>
        <w:ind w:left="0"/>
        <w:jc w:val="both"/>
      </w:pPr>
      <w:r>
        <w:rPr>
          <w:rFonts w:ascii="Times New Roman"/>
          <w:b w:val="false"/>
          <w:i w:val="false"/>
          <w:color w:val="000000"/>
          <w:sz w:val="28"/>
        </w:rPr>
        <w:t>
      Өнім берушінің бизнес-сәйкестендіру нөмірі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және/немесе тауар белгісі не қызмет көрсету белгісі, моделі, типі көрсетілген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(дайындаушы зауыттың атауы және оның орналасқан жері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ұсынылатын тауарларға арналған мемлекетаралық стандарттар. Ұлттық және мемлекетаралық стандарттар болмаған, ұсынылатын тауардың функционалдық, техникалық, сапалық және пайдалану сипаттамалары көрсетіледі (нақты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талап етілетін функционалдық, техникалық, сапалық, пайдалану және өзге де сипаттамаларының сипаттамасы (нақты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(тауарларды монтаждау, баптау, оқыту, тексеру және сынау)*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оны жеңімпаз деп айқындаған және онымен мемлекеттік сатып алу туралы шарт жасасқан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автоматты түрде қалыптастырады (тапсырыс берушінің техникалық ерекшелігінен тартылады)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Әлеуетті өнім беруші конкурстың жеңімпазы деп танылған және онымен шарт жасалған жағдайда, мұндай шарттың техникалық ерекшелігі конкурс жеңімпазының техникалық ерекшелігінің негізінде қалыптастырылады.</w:t>
      </w:r>
    </w:p>
    <w:p>
      <w:pPr>
        <w:spacing w:after="0"/>
        <w:ind w:left="0"/>
        <w:jc w:val="both"/>
      </w:pPr>
      <w:r>
        <w:rPr>
          <w:rFonts w:ascii="Times New Roman"/>
          <w:b w:val="false"/>
          <w:i w:val="false"/>
          <w:color w:val="000000"/>
          <w:sz w:val="28"/>
        </w:rPr>
        <w:t>
      2. Егер конкурстың нысанасы жиынтықта тауарды сатып алу болып табылған жағдайда, әлеуетті өнім беруші техникалық ерекшелікте әрбір жинақтаушы тауар туралы ақпаратты жеке-жеке көрсетеді. Жиынтықтаушы тауарлардың бірдей мәліметтері жалпы мәнмен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17-қосымша</w:t>
            </w:r>
          </w:p>
        </w:tc>
      </w:tr>
    </w:tbl>
    <w:bookmarkStart w:name="z141" w:id="85"/>
    <w:p>
      <w:pPr>
        <w:spacing w:after="0"/>
        <w:ind w:left="0"/>
        <w:jc w:val="left"/>
      </w:pPr>
      <w:r>
        <w:rPr>
          <w:rFonts w:ascii="Times New Roman"/>
          <w:b/>
          <w:i w:val="false"/>
          <w:color w:val="000000"/>
        </w:rPr>
        <w:t xml:space="preserve"> Аукцион хаттамасы нөмірі сатып алу тәсілі мен нөміріне байланыстырылуы тиіс</w:t>
      </w:r>
    </w:p>
    <w:bookmarkEnd w:id="85"/>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беруші*_______________________________________________</w:t>
      </w:r>
    </w:p>
    <w:p>
      <w:pPr>
        <w:spacing w:after="0"/>
        <w:ind w:left="0"/>
        <w:jc w:val="both"/>
      </w:pPr>
      <w:r>
        <w:rPr>
          <w:rFonts w:ascii="Times New Roman"/>
          <w:b w:val="false"/>
          <w:i w:val="false"/>
          <w:color w:val="000000"/>
          <w:sz w:val="28"/>
        </w:rPr>
        <w:t>
      Аукцион № _____________________________________________________</w:t>
      </w:r>
    </w:p>
    <w:p>
      <w:pPr>
        <w:spacing w:after="0"/>
        <w:ind w:left="0"/>
        <w:jc w:val="both"/>
      </w:pPr>
      <w:r>
        <w:rPr>
          <w:rFonts w:ascii="Times New Roman"/>
          <w:b w:val="false"/>
          <w:i w:val="false"/>
          <w:color w:val="000000"/>
          <w:sz w:val="28"/>
        </w:rPr>
        <w:t>
      Аукцион атауы __________________________________________________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_________________________________</w:t>
      </w:r>
    </w:p>
    <w:p>
      <w:pPr>
        <w:spacing w:after="0"/>
        <w:ind w:left="0"/>
        <w:jc w:val="both"/>
      </w:pPr>
      <w:r>
        <w:rPr>
          <w:rFonts w:ascii="Times New Roman"/>
          <w:b w:val="false"/>
          <w:i w:val="false"/>
          <w:color w:val="000000"/>
          <w:sz w:val="28"/>
        </w:rPr>
        <w:t>
      Жалпы сомасын көрсете отырып, сатып алынатын тауарлардың тізбесі____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ұсынылған өтінімдер туралы ақпарат (хронология бойынша): (өтінімдер саны), сондай-ақ аукционға қатысушылардың бастапқы бағалары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нөмірі (өтінімді беру уақыты мен күніне байланысты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(мәні: ең төменгі бастапқы баға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Аукцион өткізу мерзімі өткенге дейін әлеуетті өнім берушінің атауы құпия болып табылады</w:t>
      </w:r>
    </w:p>
    <w:p>
      <w:pPr>
        <w:spacing w:after="0"/>
        <w:ind w:left="0"/>
        <w:jc w:val="both"/>
      </w:pPr>
      <w:r>
        <w:rPr>
          <w:rFonts w:ascii="Times New Roman"/>
          <w:b w:val="false"/>
          <w:i w:val="false"/>
          <w:color w:val="000000"/>
          <w:sz w:val="28"/>
        </w:rPr>
        <w:t>
      * Ең төмен бастапқы баға - кімнің бастапқы бағасы ең төмен болып табылатын және басқа ұсыныстардан бұрын келіп түскен аукционға қатысушыға беріледі.</w:t>
      </w:r>
    </w:p>
    <w:p>
      <w:pPr>
        <w:spacing w:after="0"/>
        <w:ind w:left="0"/>
        <w:jc w:val="both"/>
      </w:pPr>
      <w:r>
        <w:rPr>
          <w:rFonts w:ascii="Times New Roman"/>
          <w:b w:val="false"/>
          <w:i w:val="false"/>
          <w:color w:val="000000"/>
          <w:sz w:val="28"/>
        </w:rPr>
        <w:t>
      Аукционның басталу күні мен уақыты: (КК.АА.ЖЖЖЖ СС: ММ: СС)</w:t>
      </w:r>
    </w:p>
    <w:p>
      <w:pPr>
        <w:spacing w:after="0"/>
        <w:ind w:left="0"/>
        <w:jc w:val="both"/>
      </w:pPr>
      <w:r>
        <w:rPr>
          <w:rFonts w:ascii="Times New Roman"/>
          <w:b w:val="false"/>
          <w:i w:val="false"/>
          <w:color w:val="000000"/>
          <w:sz w:val="28"/>
        </w:rPr>
        <w:t>
      Аукционның аяқталу күні мен уақыты: (КК.АА.ЖЖЖЖ СС: ММ: СС)</w:t>
      </w:r>
    </w:p>
    <w:p>
      <w:pPr>
        <w:spacing w:after="0"/>
        <w:ind w:left="0"/>
        <w:jc w:val="both"/>
      </w:pPr>
      <w:r>
        <w:rPr>
          <w:rFonts w:ascii="Times New Roman"/>
          <w:b w:val="false"/>
          <w:i w:val="false"/>
          <w:color w:val="000000"/>
          <w:sz w:val="28"/>
        </w:rPr>
        <w:t>
      Аукционға қатысушылардың ұсыныстары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нөмірі (өтінімді беру уақыты мен күніне байланысты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беру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КК.АА.ЖЖЖЖ СС:ММ:СС (Астана қаласының уақыты бойынша)</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кк.аа.жжжж. – күні, айы, жылы;</w:t>
      </w:r>
    </w:p>
    <w:p>
      <w:pPr>
        <w:spacing w:after="0"/>
        <w:ind w:left="0"/>
        <w:jc w:val="both"/>
      </w:pPr>
      <w:r>
        <w:rPr>
          <w:rFonts w:ascii="Times New Roman"/>
          <w:b w:val="false"/>
          <w:i w:val="false"/>
          <w:color w:val="000000"/>
          <w:sz w:val="28"/>
        </w:rPr>
        <w:t>
      сс.мм.сс. – сағаты, минуты, секунды.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18-қосымша</w:t>
            </w:r>
          </w:p>
        </w:tc>
      </w:tr>
    </w:tbl>
    <w:bookmarkStart w:name="z144" w:id="86"/>
    <w:p>
      <w:pPr>
        <w:spacing w:after="0"/>
        <w:ind w:left="0"/>
        <w:jc w:val="left"/>
      </w:pPr>
      <w:r>
        <w:rPr>
          <w:rFonts w:ascii="Times New Roman"/>
          <w:b/>
          <w:i w:val="false"/>
          <w:color w:val="000000"/>
        </w:rPr>
        <w:t xml:space="preserve"> Қорытындылар туралы хаттама (аукцион нөмірі) сатып алу тәсілі мен нөміріне байланыстырылуы тиіс</w:t>
      </w:r>
    </w:p>
    <w:bookmarkEnd w:id="86"/>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беруші*_______________________________________________</w:t>
      </w:r>
    </w:p>
    <w:p>
      <w:pPr>
        <w:spacing w:after="0"/>
        <w:ind w:left="0"/>
        <w:jc w:val="both"/>
      </w:pPr>
      <w:r>
        <w:rPr>
          <w:rFonts w:ascii="Times New Roman"/>
          <w:b w:val="false"/>
          <w:i w:val="false"/>
          <w:color w:val="000000"/>
          <w:sz w:val="28"/>
        </w:rPr>
        <w:t>
      Аукцион № _____________________________________________________</w:t>
      </w:r>
    </w:p>
    <w:p>
      <w:pPr>
        <w:spacing w:after="0"/>
        <w:ind w:left="0"/>
        <w:jc w:val="both"/>
      </w:pPr>
      <w:r>
        <w:rPr>
          <w:rFonts w:ascii="Times New Roman"/>
          <w:b w:val="false"/>
          <w:i w:val="false"/>
          <w:color w:val="000000"/>
          <w:sz w:val="28"/>
        </w:rPr>
        <w:t>
      Аукцион атауы __________________________________________________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__________________________________</w:t>
      </w:r>
    </w:p>
    <w:p>
      <w:pPr>
        <w:spacing w:after="0"/>
        <w:ind w:left="0"/>
        <w:jc w:val="both"/>
      </w:pPr>
      <w:r>
        <w:rPr>
          <w:rFonts w:ascii="Times New Roman"/>
          <w:b w:val="false"/>
          <w:i w:val="false"/>
          <w:color w:val="000000"/>
          <w:sz w:val="28"/>
        </w:rPr>
        <w:t xml:space="preserve">
      Аукциондық комиссияның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сомасын көрсете отырып, сатып алынатын тауарлардың тізбесі_________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ұсынылған өтінімдер туралы ақпарат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Аукциондық комиссияның сұрау салулары туралы мәліметтер ("Мемлекеттік сатып алу туралы" Қазақстан Республикасы Заңының (бұдан әрі – Заң) 34-бабының </w:t>
      </w:r>
      <w:r>
        <w:rPr>
          <w:rFonts w:ascii="Times New Roman"/>
          <w:b w:val="false"/>
          <w:i w:val="false"/>
          <w:color w:val="000000"/>
          <w:sz w:val="28"/>
        </w:rPr>
        <w:t>6-тармағына</w:t>
      </w:r>
      <w:r>
        <w:rPr>
          <w:rFonts w:ascii="Times New Roman"/>
          <w:b w:val="false"/>
          <w:i w:val="false"/>
          <w:color w:val="000000"/>
          <w:sz w:val="28"/>
        </w:rPr>
        <w:t xml:space="preserve"> сәйкес сұрау салулар жүзеге асырылған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берілген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Аукциондық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(ЖСН)/ССН/ТЕН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қабылданбаған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себебі1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 1үш мәтінді мәні бар анықтамалық: (біліктілік талаптарына сәйкес келмеу, аукциондық құжаттама талаптарына сәйкес келмеу,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w:t>
      </w:r>
    </w:p>
    <w:p>
      <w:pPr>
        <w:spacing w:after="0"/>
        <w:ind w:left="0"/>
        <w:jc w:val="both"/>
      </w:pPr>
      <w:r>
        <w:rPr>
          <w:rFonts w:ascii="Times New Roman"/>
          <w:b w:val="false"/>
          <w:i w:val="false"/>
          <w:color w:val="000000"/>
          <w:sz w:val="28"/>
        </w:rPr>
        <w:t>
      Аукционға қатысуға келесі өтінімдер біліктілік талаптары мен аукциондық құжаттама талаптарына сәйкес деп танылды: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БСН(ЖСН)/ССН/ТЕН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қатысушылардың бастапқы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ССН/ 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бірлігі үшін бағасы,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күні мен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(мәні: ең төменгі бастапқы баға*)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ең төменгі бастапқы баға - бастапқы бағасы ең төмен болып табылатын және басқа ұсыныстардан бұрын келген аукционға қатысушыға беріледі.</w:t>
      </w:r>
    </w:p>
    <w:p>
      <w:pPr>
        <w:spacing w:after="0"/>
        <w:ind w:left="0"/>
        <w:jc w:val="both"/>
      </w:pPr>
      <w:r>
        <w:rPr>
          <w:rFonts w:ascii="Times New Roman"/>
          <w:b w:val="false"/>
          <w:i w:val="false"/>
          <w:color w:val="000000"/>
          <w:sz w:val="28"/>
        </w:rPr>
        <w:t>
      Аукционға қатысушылардың ұсыныстары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 ССН/ТЕН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бірлігі үшін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беру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Аукциондық комиссияның шешімі:</w:t>
      </w:r>
    </w:p>
    <w:p>
      <w:pPr>
        <w:spacing w:after="0"/>
        <w:ind w:left="0"/>
        <w:jc w:val="both"/>
      </w:pPr>
      <w:r>
        <w:rPr>
          <w:rFonts w:ascii="Times New Roman"/>
          <w:b w:val="false"/>
          <w:i w:val="false"/>
          <w:color w:val="000000"/>
          <w:sz w:val="28"/>
        </w:rPr>
        <w:t>
      1. №__ лот бойынша жеңімпаз болып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әлеуетті өнім берушісінің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әлеуетті өнім берушісінің БСН/ЖСН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иесінің Т. А. 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иесінің жеке басын куәландыратын құжат (құжаттың нөмірі мен Берілген күнін, азаматтығын, тұратын елін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25% немесе одан көп бөлігін (жарғылық капиталға қатысу үлестерін)тікелей немесе жанама иелену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акциялардың (жарғылық капиталға қатысу үлестерінің)25% немесе одан көпін тікелей немесе жанама иелену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немесе соған ұқсас басқарушы органның көптеген мүшелерін тағайындауға тікелей немесе жанама құқық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Бірде-бір бенефициар иесі алдыңғы шарттардың біріне немесе бірнешеуіне сәйкес келмейді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Бенефициарлық иеленушіні анықтау мүмкін остігі туралы ақпарат (құжаттың қосымшасы)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Тапсырыс беруші (тапсырыс берушінің атауы) Заңда белгіленген мерзімде (жеңімпаз әлеуетті өнім берушінің БСН/ЖСН, атауы) мемлекеттік сатып алу туралы шартты жасассын. Не:</w:t>
      </w:r>
    </w:p>
    <w:p>
      <w:pPr>
        <w:spacing w:after="0"/>
        <w:ind w:left="0"/>
        <w:jc w:val="both"/>
      </w:pPr>
      <w:r>
        <w:rPr>
          <w:rFonts w:ascii="Times New Roman"/>
          <w:b w:val="false"/>
          <w:i w:val="false"/>
          <w:color w:val="000000"/>
          <w:sz w:val="28"/>
        </w:rPr>
        <w:t>
      №___ лот бойынша мемлекеттік сатып алу (сатып алудың атауы): _____________________ *байланысты өткізілмеді деп танылсын.</w:t>
      </w:r>
    </w:p>
    <w:p>
      <w:pPr>
        <w:spacing w:after="0"/>
        <w:ind w:left="0"/>
        <w:jc w:val="both"/>
      </w:pPr>
      <w:r>
        <w:rPr>
          <w:rFonts w:ascii="Times New Roman"/>
          <w:b w:val="false"/>
          <w:i w:val="false"/>
          <w:color w:val="000000"/>
          <w:sz w:val="28"/>
        </w:rPr>
        <w:t>
      Тапсырыс беруші {тапсырыс берушінің атауы} Заңда белгіленген мерзімде {жеңімпаздың әлеуетті өнім берушісінің атауы} мемлекеттік сатып алу туралы шарт жасасын.</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Мынадай мәндердің бірі: "берілген өтінімдердің болмауы", "екіден кем өтінім беру", "конкурсқа қатысуға бірде-бір әлеуетті өнім беруші жіберілмеді", "конкурсқа қатысуға бір әлеуетті өнім беруші жіберілді".</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алудың күшін жою жүргізілген, оған мыналар негіз болып табылады: Уәкілетті мемлекеттік органдардың актілері _________№ _______ (нұсқама, хабарлама, ұсыныс, шешім).</w:t>
      </w:r>
    </w:p>
    <w:p>
      <w:pPr>
        <w:spacing w:after="0"/>
        <w:ind w:left="0"/>
        <w:jc w:val="both"/>
      </w:pPr>
      <w:r>
        <w:rPr>
          <w:rFonts w:ascii="Times New Roman"/>
          <w:b w:val="false"/>
          <w:i w:val="false"/>
          <w:color w:val="000000"/>
          <w:sz w:val="28"/>
        </w:rPr>
        <w:t>
      Күшін жою туралы шешім қабылдаған орган: (_____________________).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5-бабы </w:t>
      </w:r>
      <w:r>
        <w:rPr>
          <w:rFonts w:ascii="Times New Roman"/>
          <w:b w:val="false"/>
          <w:i w:val="false"/>
          <w:color w:val="000000"/>
          <w:sz w:val="28"/>
        </w:rPr>
        <w:t>13-тармағының</w:t>
      </w:r>
      <w:r>
        <w:rPr>
          <w:rFonts w:ascii="Times New Roman"/>
          <w:b w:val="false"/>
          <w:i w:val="false"/>
          <w:color w:val="000000"/>
          <w:sz w:val="28"/>
        </w:rPr>
        <w:t xml:space="preserve"> __ тармақшасына сәйкес сатып алудан бас тарту жүргізілді.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егер тапсырыс беруші бірнеше болса, тапсырыс беруші туралы ақпарат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Премьер-Министірінің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министірінің</w:t>
            </w:r>
            <w:r>
              <w:br/>
            </w:r>
            <w:r>
              <w:rPr>
                <w:rFonts w:ascii="Times New Roman"/>
                <w:b w:val="false"/>
                <w:i w:val="false"/>
                <w:color w:val="000000"/>
                <w:sz w:val="20"/>
              </w:rPr>
              <w:t>2019 жылғы 28 ақпандағы</w:t>
            </w:r>
            <w:r>
              <w:br/>
            </w:r>
            <w:r>
              <w:rPr>
                <w:rFonts w:ascii="Times New Roman"/>
                <w:b w:val="false"/>
                <w:i w:val="false"/>
                <w:color w:val="000000"/>
                <w:sz w:val="20"/>
              </w:rPr>
              <w:t>№ 155 бұйрығымен</w:t>
            </w:r>
            <w:r>
              <w:br/>
            </w:r>
            <w:r>
              <w:rPr>
                <w:rFonts w:ascii="Times New Roman"/>
                <w:b w:val="false"/>
                <w:i w:val="false"/>
                <w:color w:val="000000"/>
                <w:sz w:val="20"/>
              </w:rPr>
              <w:t>бекітілген</w:t>
            </w:r>
          </w:p>
        </w:tc>
      </w:tr>
    </w:tbl>
    <w:bookmarkStart w:name="z147" w:id="87"/>
    <w:p>
      <w:pPr>
        <w:spacing w:after="0"/>
        <w:ind w:left="0"/>
        <w:jc w:val="left"/>
      </w:pPr>
      <w:r>
        <w:rPr>
          <w:rFonts w:ascii="Times New Roman"/>
          <w:b/>
          <w:i w:val="false"/>
          <w:color w:val="000000"/>
        </w:rPr>
        <w:t xml:space="preserve"> Мемлекеттік сатып алынуы кезінде әлеуетті өнім берушілерге және өнім берушілерге қосымша талаптар белгіленуі мүмкін жекелеген тауарлардың, жұмыстардың, көрсетілетін қызметтердің тізбесі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талап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қарап тексеру жөніндегі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қарап тексеру жөніндегі қызметтерді көрсететін әлеуетті өнім берушілер және өнім берушілер көрсетілген қызметтерді сатып алу жоспарланатын тиісті әкімшілік-аумақтық бірліктің (облыс, республикалық маңызы бар қала және астана) аумағында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 ұйымдастыру жөніндегі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 ұйымдастыру жөніндегі қызметтерді көрсететін әлеуетті өнім берушілер және өнім берушілер көрсетілген қызметтерді сатып алу жоспарланатын тиісті әкімшілік-аумақтық бірліктің (облыс, республикалық маңызы бар қала және астана) аумағында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кәдеге жарату жөніндегі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кәдеге жарату жөніндегі қызметтерді көрсететін әлеуетті өнім берушілер мен өнім берушілер тиісті әкімшілік-аумақтық бірліктің (облыс, республикалық маңызы бар қала және астана) аумағында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басқаруға тәуелсіз бағалау жүргізу жөніндегі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басқаруға тәуелсіз бағалау жүргізу жөніндегі қызметтерді көрсететін әлеуетті өнім берушілер мен өнім берушілер корпоративтік басқару жүйелерін бағалау бойынша қызметке кемінде бес жыл немесе Қазақстанда да, сондай-ақ Қазақстаннан тыс жерлерде де он ірі компанияда тәжірибенің болуы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 сатып алу мен оларды күтіп ұстау бойынша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 жеткізу мен оларды күтіп ұстау бойынша қызметтерді ұсынатын әлеуетті өнім берушілер мен өнім берушілер осы қызметтерді сатып алу жоспарланған тиісті әкімшілік-аумақтық бірліктің (облыс, республикалық маңызы бар қала және астана) аумағында орналасуы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күтіп ұстау жөніндегі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автомобиль жолдары мен көшелерін күтіп ұстау жөніндегі жұмыстарды орындайтын әлеуетті өнім берушілер мен өнім берушілер аталған жұмыстарды сатып алу жоспарланып отырған тиісті әкімшілік-аумақтық бірліктің (облыстың, республикалық маңызы бар қаланың және астананың) аумағында болуға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 мен</w:t>
            </w:r>
            <w:r>
              <w:br/>
            </w:r>
            <w:r>
              <w:rPr>
                <w:rFonts w:ascii="Times New Roman"/>
                <w:b w:val="false"/>
                <w:i w:val="false"/>
                <w:color w:val="000000"/>
                <w:sz w:val="20"/>
              </w:rPr>
              <w:t>Ұлттық әл-ауқат қорының</w:t>
            </w:r>
            <w:r>
              <w:br/>
            </w:r>
            <w:r>
              <w:rPr>
                <w:rFonts w:ascii="Times New Roman"/>
                <w:b w:val="false"/>
                <w:i w:val="false"/>
                <w:color w:val="000000"/>
                <w:sz w:val="20"/>
              </w:rPr>
              <w:t>ұйымдарын қоспағанда,</w:t>
            </w:r>
            <w:r>
              <w:br/>
            </w:r>
            <w:r>
              <w:rPr>
                <w:rFonts w:ascii="Times New Roman"/>
                <w:b w:val="false"/>
                <w:i w:val="false"/>
                <w:color w:val="000000"/>
                <w:sz w:val="20"/>
              </w:rPr>
              <w:t>квазимемлекеттік сектордың</w:t>
            </w:r>
            <w:r>
              <w:br/>
            </w:r>
            <w:r>
              <w:rPr>
                <w:rFonts w:ascii="Times New Roman"/>
                <w:b w:val="false"/>
                <w:i w:val="false"/>
                <w:color w:val="000000"/>
                <w:sz w:val="20"/>
              </w:rPr>
              <w:t>жекелеген субъектілерінің сатып</w:t>
            </w:r>
            <w:r>
              <w:br/>
            </w:r>
            <w:r>
              <w:rPr>
                <w:rFonts w:ascii="Times New Roman"/>
                <w:b w:val="false"/>
                <w:i w:val="false"/>
                <w:color w:val="000000"/>
                <w:sz w:val="20"/>
              </w:rPr>
              <w:t>алуын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7-3-қосымша</w:t>
            </w:r>
          </w:p>
        </w:tc>
      </w:tr>
    </w:tbl>
    <w:bookmarkStart w:name="z150" w:id="88"/>
    <w:p>
      <w:pPr>
        <w:spacing w:after="0"/>
        <w:ind w:left="0"/>
        <w:jc w:val="left"/>
      </w:pPr>
      <w:r>
        <w:rPr>
          <w:rFonts w:ascii="Times New Roman"/>
          <w:b/>
          <w:i w:val="false"/>
          <w:color w:val="000000"/>
        </w:rPr>
        <w:t xml:space="preserve"> Сатып алу саласында электрондық депозитарий қалыптастырылатын тауарлардың, жұмыстардың, көрсетілетін қызметтердің тізбесі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құрылыс-монтаждау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жобалау-сметалық құжаттамасынын әзірлеу жөніндегі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техникалық қадағалау жөніндегі инжинирингтік қызметтер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