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801a" w14:textId="a878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тапсырысты қалыптастыру, оның іске асырылу мониторингі және нәтижелерін бағалау қағидаларын бекіту туралы" Қазақстан Республикасы Қоғамдық даму министрінің 2018 жылғы 15 тамыздағы № 18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26 сәуірдегі № 169-НҚ бұйрығы. Қазақстан Республикасының Әділет министрлігінде 2024 жылғы 30 сәуірде № 34317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әлеуметтік тапсырысты қалыптастыру, оның іске асырылу мониторингі және нәтижелерін бағалау қағидаларын бекіту туралы" Қазақстан Республикасы Қоғамдық даму министрінің 2018 жылғы 15 тамыздағы № 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17315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әлеуметтік тапсырысты қалыптастыру, оның іске асырылу мониторингі және нәтижелерін бағалау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бөлігіне орыс тілінде өзгеріс енгізіледі, мемлекеттік тілде мәтін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төртінші абзацы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"құжаттаманы зерделеу – жобаның іске асырылуы туралы нақты және жан-жақты ақпарат алу және жоба бойынша ақпарат беруші ұсынатын ақпараттың дұрыстығын белгілеу мақсатында ұсынылатын ақпаратты, есептерді, растайтын құжаттарды талдау;";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әлеуметтік тапсырысты қалыптастыру, оның іске асырылу мониторингі және нәтижелерін бағалау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әлеуметтік тапсырысты қалыптастыру, оның іске асырылу мониторингі және нәтижелерін бағалау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Азаматтық қоғам істері комитеті Қазақстан Республикасының заңнамасында белгіленген тәртіппен: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ресми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статистика бюросы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169-НҚ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тапсырысты қалыптастыру,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іске асырылу мониторингі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нәтижелерін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Ұсынылады: Қазақстан Республикасының Мәдениет және ақпарат министрлігіне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интернет-ресурста орналастырылған: https://www.gov.kz/memleket/entities/akk?lang=kk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атауы: Жария талқылаудан кейін 20__ жылы іске асырылуы жоспарланып отырған мемлекеттік әлеуметтік тапсырыстың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жобалары және (немесе) әлеуметтік бағдарламалары туралы Ақпарат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индексі (нысан атауының әріптік-сандық қысқаша көрінісі): МӘТМ-3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жыл сайын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мемлекеттік әлеуметтік тапсырысты іске асыратын мемлекеттік органдар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жыл сайын 5 қаңтардан кешіктірмей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бағдарлама әкімшісінің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Жобаның және (немесе) әлеуметтік бағдарламаның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Жоспарланған сома (мың теңге)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Жобаның және (немесе) әлеуметтік бағдарламаның қысқаша мазмұны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1-сала. Білім беру, ғылым, ақпарат, дене шынықтыру және спорт саласындағы мақсаттарға қол жеткізу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2-сала. Азаматтардың денсаулығын сақтау, 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3-сала. Қоршаған ортаны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4-сала. Жастар саясаты мен балалар бастамаларын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5-сала. Отбасылық-демографиялық және гендерлік мәселелерді шешуге жәрдемдесу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6-сала. Халықтың әлеуметтік тұрғыдан осал топтарын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7-сала. Жетім балаларға, толық емес және көп балалы отбасылардағы балаларға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8-сала. Халықты жұмыспен қамтуды қамтамасыз етуге жәрдемдесу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9-сала. Азаматтар мен ұйымдардың құқықтарын, заңды мүдделерін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10-сала. Мәдениет пен өнерді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11-сала. Тарихи-мәдени мұраны қорғау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12-сала. Қоғамдық келісімді және жалпыұлттық бірлікті нығайту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13-сала. Өздерінің есебінде тұратын адамдарға әлеуметтік-құқықтық көмек көрсету кезінде пробация қызметіне жәрдемдесу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14-сала. Мемлекеттік қызметтер көрсету сапасына қоғамдық мониторинг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15-сала. Азаматтық қоғамды дамытуға, оның ішінде үкіметтік емес ұйымдар қызметінің тиімділігін арттыруға жәрдемдесу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16-сала. Волонтерлік бастамаларды дамыту және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17-сала. Өмірлік қиын жағдайда жүрген адамға (отбасына) көмек көрсету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18-сала. Жануарларға жауапты қарауды қалыптастыру, оның ішінде жануарларға арналған панажайларды қолдау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19-сала. Қазақы ит тұқымдарын сақтау және өсімін молайту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20-сала. Қазақстан Республикасының заңнамасына қайшы келмейтін өзге де әлеуметтік маңызы бар салалар бойынша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Типтік мекенжай 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 Мекенжайы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 ________________________________________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(жеке кәсіпкерлер болып табылатын тұлғалардан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"Жария талқылаудан кейін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20__ жылы іске асырылуы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жоспарланып отырған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тапсырыстың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жобалары және (немесе)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бағдарламалары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 ақпарат"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 нысанын толтыру жөніндегі түсіндірме "Жария талқылаудан кейін 20__ жылы іске асырылуы жоспарланып отырған мемлекеттік әлеуметтік тапсырыстың әлеуметтік жобалары және (немесе) әлеуметтік бағдарламалары туралы Ақпарат"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"Жария талқылаудан кейін 20__ жылы іске асырылуы жоспарланып отырған мемлекеттік әлеуметтік тапсырыстың әлеуметтік жобалары және (немесе) әлеуметтік бағдарламалары туралы Ақпарат" әкімшілік деректерін жинауға арналған нысанды (бұдан әрі – Нысан) мемлекеттік органдар Қазақстан Республикасының Мәдениет және ақпарат министрлігіне жыл сайын 5 қаңтардан кешіктірмей береді.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Нысанды жүргізудің негізгі міндеті мемлекеттік әлеуметтік тапсырыс шеңберінде іске асырылуға жоспарланған әлеуметтік жобалар және (немесе) әлеуметтік бағдарламалар туралы ақпаратты уәкілетті органңа жеткізу болып табылады.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бірінші басшы қол қояды, ал ол болмаған кезде оның міндетін атқарушы адам қол қояды.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жөнінде түсіндірме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2-бағанында мемлекеттік әлеуметтік тапсырыстың салалары бойынша бюджеттік бағдарлама әкімшісінің атауы көрсетіледі.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3-бағанында мемлекеттік әлеуметтік тапсырыс шеңберінде іске асырылуға жоспарланған әлеуметтік жобалардың және (немесе) әлеуметтік бағдарламалардың атауы көрсетіледі.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4-бағанында мемлекеттік әлеуметтік тапсырыс шеңберінде әлеуметтік жобалардың және (немесе) әлеуметтік бағдарламалардың жоспарланған сомасы көрсетіледі.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5-бағанында мемлекеттік әлеуметтік тапсырыс шеңберінде іске асырылуға жоспарланған әлеуметтік жобалардың және (немесе) әлеуметтік бағдарламалардың қысқаша мазмұны көрсетіледі.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169-НҚ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тапсырысты қалыптастыру,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іске асырылу мониторингі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нәтижелерін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bookmarkStart w:name="z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Ұсынылады: Қазақстан Республикасының Мәдениет және ақпарат министрлігіне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 - ресурста орналастырылған: https://www.gov.kz/memleket/entities/akk?lang=kk</w:t>
      </w:r>
    </w:p>
    <w:bookmarkEnd w:id="27"/>
    <w:bookmarkStart w:name="z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атауы: 20 ___ жылға арналған мемлекеттік әлеуметтік тапсырыс шеңберінде іске асырылатын және (немесе) іске асырылған әлеуметтік жобалардың және (немесе) әлеуметтік бағдарламалардың мониторингі жөніндегі есеп</w:t>
      </w:r>
    </w:p>
    <w:bookmarkEnd w:id="28"/>
    <w:bookmarkStart w:name="z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индексі (нысан атауының әріптік-сандық қысқаша көрінісі): МӘТМ-1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жылына екі рет</w:t>
      </w:r>
    </w:p>
    <w:bookmarkEnd w:id="30"/>
    <w:bookmarkStart w:name="z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20__жыл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мемлекеттік әлеуметтік тапсырысты іске асыратын мемлекеттік органдар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жартыжылдықтың қорытындысы бойынша 5 шілдеге дейін (қоса алғанда) және жылдың қорытындысы бойынша 5 ақпанға дейін (қоса алғанда)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әкімшісінің атауы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жобаның атауы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сомасы (мың теңге)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атауы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 тік жобаны орындау процесі және нәтижелері, оның ішінде әлеуметтік әсері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Нәтижелерді бағалау*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орындау нәтижелері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салаларда мақсаттарға қол жеткізуге әлеуметтік жобалардың оң әсері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 және (немесе) әлеуметтік бағдарлама шеңберінде басталған қызметті жалғастыру ықтималдығы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жобаның және (немесе) әлеуметтік бағдарламаның нәтижелері бойынша ұзақ мерзімді оң әлеуметтік әсердің ықтималдығы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балл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1-сала. Білім беру, ғылым, ақпарат, дене шынықтыру және спорт саласындағы мақсаттарға қол жеткізу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2-сала. Азаматтардың денсаулығын сақтау, салауатты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3-сала. Қоршаған ортаны қорғау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4-сала. Жастар саясаты мен балалар бастамаларын қолдау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5-сала. Отбасылық-демографиялық және гендерлік мәселелерді шешуге жәрдемдесу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6-сала. Халықтың әлеуметтік тұрғыдан осал топтарын қолдау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7-сала. Жетім балаларға, толық емес және көп балалы отбасылардағы балаларға көмек көрсету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8-сала. Халықты жұмыспен қамтуды қамтамасыз етуге жәрдемдесу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9-сала. Азаматтар мен ұйымдардың құқықтарын, заңды мүдделерін қорғау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10-сала. Мәдениет пен өнерді дамыту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11-сала. Тарихи-мәдени мұраны қорғау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12-сала. Қоғамдық келісімді және жалпыұлттық бірлікті нығайту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13-сала. Өздерінің есебінде тұратын адамдарға әлеуметтік-құқықтық көмек көрсету кезінде пробация қызметіне жәрдемдесу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14-сала. Мемлекеттік қызметтер көрсету сапасына қоғамдық мониторинг жүргізу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15-сала. Азаматтық қоғамды дамытуға, оның ішінде үкіметтік емес ұйымдар қызметінің тиімділігін арттыруға жәрдемдесу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16-сала. Волонтерлік бастамаларды дамыту және қолдау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17-сала. Өмірлік қиын жағдайда жүрген адамға (отбасына) көмек көрсету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18-сала. Жануарларға жауапты қарауды қалыптастыру, оның ішінде жануарларға арналған панажайларды қолдау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19-сала. Қазақы ит тұқымдарын сақтау және өсімін молайту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20-сала. Қазақстан Республикасының заңнамасына қайшы келмейтін өзге де әлеуметтік маңызы бар салалар бойынша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Жиынында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Типтік мекенжай 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___________________________ Мекенжайы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 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     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(бар болған жағдайда)      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(жеке кәсіпкерлер болып табылатын тұлғалардан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"20__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 шеңберінде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асырылатын және (немесе)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асырылған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жобалардың және (немесе)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мониторингі бойынша есеп"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деректерді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әлеуметтік тапсырыс шеңберінде іске асырылатын және (немесе) іске асырылған әлеуметтік жобалар және (немесе) әлеуметтік бағдарламалар мониторингі жөніндегі есеп" әкімшілік деректерін жинауға арналған нысанды толтыру жөніндегі түсіндірме</w:t>
      </w:r>
    </w:p>
    <w:bookmarkEnd w:id="34"/>
    <w:bookmarkStart w:name="z9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әлеуметтік тапсырыс шеңберінде іске асырылатын және (немесе) іске асырылған әлеуметтік жобалар және (немесе) әлеуметтік бағдарламалар мониторингі жөніндегі есеп" әкімшілік деректерін жинауға арналған нысанды (бұдан әрі – Нысан) мемлекеттік органдар Қазақстан Республикасының Мәдениет және ақпарат министрлігіне жылына екі рет 5 шілдеге дейін (қоса алғанда) және 5 желтоқсанға дейін (қоса алғанда) береді.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Нысанды жүргізудің негізгі міндеті мемлекеттік әлеуметтік тапсырыс шеңберінде іске асырылатын және (немесе) іске асырылған әлеуметтік жобалардың және (немесе) әлеуметтік бағдарламалардың мониторингін жүзеге асыру болып табылады.</w:t>
      </w:r>
    </w:p>
    <w:bookmarkEnd w:id="37"/>
    <w:bookmarkStart w:name="z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бірінші басшы қол қояды, ал ол болмаған кезде оның міндетін атқарушы адам қол қояды.</w:t>
      </w:r>
    </w:p>
    <w:bookmarkEnd w:id="38"/>
    <w:bookmarkStart w:name="z9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жөнінде түсіндірме</w:t>
      </w:r>
    </w:p>
    <w:bookmarkEnd w:id="39"/>
    <w:bookmarkStart w:name="z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2-бағанында мемлекеттік әлеуметтік тапсырыстың салалары бойынша бюджеттік бағдарлама әкімшісінің атауы көрсетіледі.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3-бағанында мемлекеттік әлеуметтік тапсырыс шеңберінде іске асырылатын және (немесе) іске асырылған әлеуметтік жобалардың және (немесе) әлеуметтік бағдарламалардың атауы көрсетіледі.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4-бағанында мемлекеттік әлеуметтік тапсырыс шеңберінде әлеуметтік жобалардың және (немесе) әлеуметтік бағдарламалардың жоспарланған сомасы көрсетіледі.</w:t>
      </w:r>
    </w:p>
    <w:bookmarkEnd w:id="42"/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5-бағанында мемлекеттік әлеуметтік тапсырыс шеңберінде әлеуметтік жобалардың және (немесе) әлеуметтік бағдарламалардың шарттық сомасы көрсетіледі.</w:t>
      </w:r>
    </w:p>
    <w:bookmarkEnd w:id="43"/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6-бағанында өнім берушінің атауы көрсетіледі.</w:t>
      </w:r>
    </w:p>
    <w:bookmarkEnd w:id="44"/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7-бағанында мемлекеттік әлеуметтік тапсырыс шеңберінде әлеуметтік жобаларды және (немесе) әлеуметтік бағдарламаларды іске асыру процесі мен нәтижелері көрсетіледі, сондай-ақ жылдың қорытындысы бойынша есепті 5 ақпанға дейін берген кезде мемлекеттік әлеуметтік тапсырыс шеңберінде әлеуметтік жобалардың және (немесе) әлеуметтік бағдарламалардың оң әсері көрсетіледі.</w:t>
      </w:r>
    </w:p>
    <w:bookmarkEnd w:id="45"/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*Нысанның 8-бағаны жылдың қорытындысы бойынша есепті 5 ақпанға дейін берген кезде толтырылады және жобаның нәтижелерін бағалау қорытындысы бойынша балдар көрсетіледі.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