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3db5" w14:textId="5603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бұйрығына өзгеріс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4 мамырдағы № 213 бұйрығы. Қазақстан Республикасының Әділет министрлігінде 2024 жылғы 6 мамырда № 34341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 үшін жалпы білім беру пәндері циклінің үлгілік оқу бағдарламаларын бекіту туралы" Қазақстан Республикасы Білім және ғылым министрінің 2018 жылғы 31 қазандағы № 603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17651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тәртiппен осы бұйрықтың Қазақстан Республикасы Әдiлет министрлiгiнде мемлекеттiк тiркелуін және ол ресми жарияланғаннан кейін оны Қазақстан Республикасы Ғылым және жоғары білім министрлігінің ресми интернет-ресурсында орналастыруды қамтамасыз етсін.</w:t>
      </w:r>
    </w:p>
    <w:bookmarkEnd w:id="1"/>
    <w:bookmarkStart w:name="z8"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2"/>
    <w:bookmarkStart w:name="z9"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министрі</w:t>
            </w:r>
            <w:r>
              <w:br/>
            </w:r>
            <w:r>
              <w:rPr>
                <w:rFonts w:ascii="Times New Roman"/>
                <w:b w:val="false"/>
                <w:i w:val="false"/>
                <w:color w:val="000000"/>
                <w:sz w:val="20"/>
              </w:rPr>
              <w:t>2024 жылғы 4 мамырдағы</w:t>
            </w:r>
            <w:r>
              <w:br/>
            </w:r>
            <w:r>
              <w:rPr>
                <w:rFonts w:ascii="Times New Roman"/>
                <w:b w:val="false"/>
                <w:i w:val="false"/>
                <w:color w:val="000000"/>
                <w:sz w:val="20"/>
              </w:rPr>
              <w:t xml:space="preserve">№ 213 Бұйрығына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4-қосымша</w:t>
            </w:r>
          </w:p>
        </w:tc>
      </w:tr>
    </w:tbl>
    <w:bookmarkStart w:name="z13" w:id="4"/>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w:t>
      </w:r>
    </w:p>
    <w:bookmarkEnd w:id="4"/>
    <w:bookmarkStart w:name="z14"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"Қазақ тілі" жалпы білім беру пәнінің үлгілік оқу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әдістерін және нәтижелерін айқындайды.</w:t>
      </w:r>
    </w:p>
    <w:bookmarkStart w:name="z16" w:id="6"/>
    <w:p>
      <w:pPr>
        <w:spacing w:after="0"/>
        <w:ind w:left="0"/>
        <w:jc w:val="both"/>
      </w:pPr>
      <w:r>
        <w:rPr>
          <w:rFonts w:ascii="Times New Roman"/>
          <w:b w:val="false"/>
          <w:i w:val="false"/>
          <w:color w:val="000000"/>
          <w:sz w:val="28"/>
        </w:rPr>
        <w:t>
      2. "Қазақ тілі" жалпы білім беру пәні бағдарламасы тіл үйренудің жаңа форматына және әлеуметтік-мәдени білімді қалыптастыруға, студенттің коммуникативтік құзыреттілігін жетілдіруге, жеке әлеуетін дамытуға бағытталған.</w:t>
      </w:r>
    </w:p>
    <w:bookmarkEnd w:id="6"/>
    <w:bookmarkStart w:name="z17" w:id="7"/>
    <w:p>
      <w:pPr>
        <w:spacing w:after="0"/>
        <w:ind w:left="0"/>
        <w:jc w:val="both"/>
      </w:pPr>
      <w:r>
        <w:rPr>
          <w:rFonts w:ascii="Times New Roman"/>
          <w:b w:val="false"/>
          <w:i w:val="false"/>
          <w:color w:val="000000"/>
          <w:sz w:val="28"/>
        </w:rPr>
        <w:t>
      3. Жоғары білім беру бағдарламасының құрылымына сәйкес бұл бағдарлама бойынша оқу ұзақтығы 300 академиялық сағатты (10 академиялық кредитті) құрайды.</w:t>
      </w:r>
    </w:p>
    <w:bookmarkEnd w:id="7"/>
    <w:bookmarkStart w:name="z18" w:id="8"/>
    <w:p>
      <w:pPr>
        <w:spacing w:after="0"/>
        <w:ind w:left="0"/>
        <w:jc w:val="left"/>
      </w:pPr>
      <w:r>
        <w:rPr>
          <w:rFonts w:ascii="Times New Roman"/>
          <w:b/>
          <w:i w:val="false"/>
          <w:color w:val="000000"/>
        </w:rPr>
        <w:t xml:space="preserve"> 2-тарау. Бағдарламаның мақсаты, міндеті және күтілетін нәтижелері</w:t>
      </w:r>
    </w:p>
    <w:bookmarkEnd w:id="8"/>
    <w:bookmarkStart w:name="z19" w:id="9"/>
    <w:p>
      <w:pPr>
        <w:spacing w:after="0"/>
        <w:ind w:left="0"/>
        <w:jc w:val="both"/>
      </w:pPr>
      <w:r>
        <w:rPr>
          <w:rFonts w:ascii="Times New Roman"/>
          <w:b w:val="false"/>
          <w:i w:val="false"/>
          <w:color w:val="000000"/>
          <w:sz w:val="28"/>
        </w:rPr>
        <w:t>
      4. Бағдарламаның мақсаты – Қазақстан Республикасы жоғары және (немесе) жоғары оқу орнынан кейінгі білім беру ұйымдарында (бұдан әрі – ЖЖОКБҰ) тілдерді оқытудың халықаралық стандартына сай қазақ тілі пәнін оқыту, қазақ тілінің мемлекеттік тіл ретінде маңыздылығы мен құндылығын арттыру, болашақ маман иесінің қазақ тілін қоғамдық өмірдің ғылыми, әлеуметтік-мәдени, саяси салаларында қарым-қатынас құралы ретінде қолдана алу құзіреттілігін қалыптастыру.</w:t>
      </w:r>
    </w:p>
    <w:bookmarkEnd w:id="9"/>
    <w:bookmarkStart w:name="z20" w:id="10"/>
    <w:p>
      <w:pPr>
        <w:spacing w:after="0"/>
        <w:ind w:left="0"/>
        <w:jc w:val="both"/>
      </w:pPr>
      <w:r>
        <w:rPr>
          <w:rFonts w:ascii="Times New Roman"/>
          <w:b w:val="false"/>
          <w:i w:val="false"/>
          <w:color w:val="000000"/>
          <w:sz w:val="28"/>
        </w:rPr>
        <w:t>
      5. Бағдарлама төмендегідей міндеттерді қояды:</w:t>
      </w:r>
    </w:p>
    <w:bookmarkEnd w:id="10"/>
    <w:bookmarkStart w:name="z21" w:id="11"/>
    <w:p>
      <w:pPr>
        <w:spacing w:after="0"/>
        <w:ind w:left="0"/>
        <w:jc w:val="both"/>
      </w:pPr>
      <w:r>
        <w:rPr>
          <w:rFonts w:ascii="Times New Roman"/>
          <w:b w:val="false"/>
          <w:i w:val="false"/>
          <w:color w:val="000000"/>
          <w:sz w:val="28"/>
        </w:rPr>
        <w:t>
      1) студенттің қазақ тілі бойынша қалыптасқан тілдік дағдыларын дамыту, әрі қарай жетілдіру;</w:t>
      </w:r>
    </w:p>
    <w:bookmarkEnd w:id="11"/>
    <w:bookmarkStart w:name="z22" w:id="12"/>
    <w:p>
      <w:pPr>
        <w:spacing w:after="0"/>
        <w:ind w:left="0"/>
        <w:jc w:val="both"/>
      </w:pPr>
      <w:r>
        <w:rPr>
          <w:rFonts w:ascii="Times New Roman"/>
          <w:b w:val="false"/>
          <w:i w:val="false"/>
          <w:color w:val="000000"/>
          <w:sz w:val="28"/>
        </w:rPr>
        <w:t>
      2) қазақ тілінің әртүрлі функционалдық стильдердегі стилистикалық мүмкіндіктерінің алуан түрлілігін, әртүрлі коммуникативтік жағдайларда тиімді қарым-қатынас жасау тәсілдерін ашу;</w:t>
      </w:r>
    </w:p>
    <w:bookmarkEnd w:id="12"/>
    <w:bookmarkStart w:name="z23" w:id="13"/>
    <w:p>
      <w:pPr>
        <w:spacing w:after="0"/>
        <w:ind w:left="0"/>
        <w:jc w:val="both"/>
      </w:pPr>
      <w:r>
        <w:rPr>
          <w:rFonts w:ascii="Times New Roman"/>
          <w:b w:val="false"/>
          <w:i w:val="false"/>
          <w:color w:val="000000"/>
          <w:sz w:val="28"/>
        </w:rPr>
        <w:t>
      3) морфология, синтаксис, сөз қолдану деңгейінде қазақ тілінің нормалары туралы жалпы түсінік беру, қазіргі сөйлеу жағдайының өзіндік ерекшелігін көрсету;</w:t>
      </w:r>
    </w:p>
    <w:bookmarkEnd w:id="13"/>
    <w:bookmarkStart w:name="z24" w:id="14"/>
    <w:p>
      <w:pPr>
        <w:spacing w:after="0"/>
        <w:ind w:left="0"/>
        <w:jc w:val="both"/>
      </w:pPr>
      <w:r>
        <w:rPr>
          <w:rFonts w:ascii="Times New Roman"/>
          <w:b w:val="false"/>
          <w:i w:val="false"/>
          <w:color w:val="000000"/>
          <w:sz w:val="28"/>
        </w:rPr>
        <w:t>
      4) студенттердің белсенді сөздік қорын кеңейту, және қолдану белсенділігін арттыру, қазақ лексикасының, фразеологиясының байлығын көрсету, тіл мен мәдениеттің өзара іс-қимылын көрсететін түрлі сөздіктер мен анықтамалықтармен таныстыру;</w:t>
      </w:r>
    </w:p>
    <w:bookmarkEnd w:id="14"/>
    <w:bookmarkStart w:name="z25" w:id="15"/>
    <w:p>
      <w:pPr>
        <w:spacing w:after="0"/>
        <w:ind w:left="0"/>
        <w:jc w:val="both"/>
      </w:pPr>
      <w:r>
        <w:rPr>
          <w:rFonts w:ascii="Times New Roman"/>
          <w:b w:val="false"/>
          <w:i w:val="false"/>
          <w:color w:val="000000"/>
          <w:sz w:val="28"/>
        </w:rPr>
        <w:t>
      5) тілдік құбылыстар мен фактілерді олардың әртүрлі түсіндірмелерін ескере отырып тану, талдау, салыстыру, жіктеу қабілетін дамыту; қажет болған жағдайда тілдік құбылыстарға түсініктеме беру; тілдік құбылыстар мен фактілерді нормативтілік, қарым-қатынас саласы мен жағдайына сәйкестік тұрғысынан бағалау;</w:t>
      </w:r>
    </w:p>
    <w:bookmarkEnd w:id="15"/>
    <w:bookmarkStart w:name="z26" w:id="16"/>
    <w:p>
      <w:pPr>
        <w:spacing w:after="0"/>
        <w:ind w:left="0"/>
        <w:jc w:val="both"/>
      </w:pPr>
      <w:r>
        <w:rPr>
          <w:rFonts w:ascii="Times New Roman"/>
          <w:b w:val="false"/>
          <w:i w:val="false"/>
          <w:color w:val="000000"/>
          <w:sz w:val="28"/>
        </w:rPr>
        <w:t>
      6) алған білімдері мен дағдыларын өзінің сөйлеу практикасында, оның ішінде кәсіби бағдарланған қарым-қатынас саласында қолдануға үйрету; қарым-қатынастың әртүрлі салалары мен жағдайларында тілдің нормативтік және мақсатқа сай қолданылуын жетілдіру.</w:t>
      </w:r>
    </w:p>
    <w:bookmarkEnd w:id="16"/>
    <w:bookmarkStart w:name="z27" w:id="17"/>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17"/>
    <w:bookmarkStart w:name="z28" w:id="18"/>
    <w:p>
      <w:pPr>
        <w:spacing w:after="0"/>
        <w:ind w:left="0"/>
        <w:jc w:val="both"/>
      </w:pPr>
      <w:r>
        <w:rPr>
          <w:rFonts w:ascii="Times New Roman"/>
          <w:b w:val="false"/>
          <w:i w:val="false"/>
          <w:color w:val="000000"/>
          <w:sz w:val="28"/>
        </w:rPr>
        <w:t>
      1) қолданыста жиі кездесетін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ақпараттарды сұрап алуға;</w:t>
      </w:r>
    </w:p>
    <w:bookmarkEnd w:id="18"/>
    <w:bookmarkStart w:name="z29" w:id="19"/>
    <w:p>
      <w:pPr>
        <w:spacing w:after="0"/>
        <w:ind w:left="0"/>
        <w:jc w:val="both"/>
      </w:pPr>
      <w:r>
        <w:rPr>
          <w:rFonts w:ascii="Times New Roman"/>
          <w:b w:val="false"/>
          <w:i w:val="false"/>
          <w:color w:val="000000"/>
          <w:sz w:val="28"/>
        </w:rPr>
        <w:t>
      2)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bookmarkEnd w:id="19"/>
    <w:bookmarkStart w:name="z30" w:id="20"/>
    <w:p>
      <w:pPr>
        <w:spacing w:after="0"/>
        <w:ind w:left="0"/>
        <w:jc w:val="both"/>
      </w:pPr>
      <w:r>
        <w:rPr>
          <w:rFonts w:ascii="Times New Roman"/>
          <w:b w:val="false"/>
          <w:i w:val="false"/>
          <w:color w:val="000000"/>
          <w:sz w:val="28"/>
        </w:rPr>
        <w:t>
      3) әртүрлі жанрдағы мәтін түрлерін оқып, түсініп, негізгі және көмекші ақпараттарды ажыратуға, мәтіндердегі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bookmarkEnd w:id="20"/>
    <w:bookmarkStart w:name="z31" w:id="21"/>
    <w:p>
      <w:pPr>
        <w:spacing w:after="0"/>
        <w:ind w:left="0"/>
        <w:jc w:val="both"/>
      </w:pPr>
      <w:r>
        <w:rPr>
          <w:rFonts w:ascii="Times New Roman"/>
          <w:b w:val="false"/>
          <w:i w:val="false"/>
          <w:color w:val="000000"/>
          <w:sz w:val="28"/>
        </w:rPr>
        <w:t>
      4) қазақ тілінде әртүрлі мақсаттағы хат-хабарлар жазуға, мақала, аннотация, тезис жазуға, өз қызығушылығына қарай мақала түрлерін, эссе түрлерін жазуға;</w:t>
      </w:r>
    </w:p>
    <w:bookmarkEnd w:id="21"/>
    <w:bookmarkStart w:name="z32" w:id="22"/>
    <w:p>
      <w:pPr>
        <w:spacing w:after="0"/>
        <w:ind w:left="0"/>
        <w:jc w:val="both"/>
      </w:pPr>
      <w:r>
        <w:rPr>
          <w:rFonts w:ascii="Times New Roman"/>
          <w:b w:val="false"/>
          <w:i w:val="false"/>
          <w:color w:val="000000"/>
          <w:sz w:val="28"/>
        </w:rPr>
        <w:t>
      5) 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bookmarkEnd w:id="22"/>
    <w:bookmarkStart w:name="z33" w:id="23"/>
    <w:p>
      <w:pPr>
        <w:spacing w:after="0"/>
        <w:ind w:left="0"/>
        <w:jc w:val="both"/>
      </w:pPr>
      <w:r>
        <w:rPr>
          <w:rFonts w:ascii="Times New Roman"/>
          <w:b w:val="false"/>
          <w:i w:val="false"/>
          <w:color w:val="000000"/>
          <w:sz w:val="28"/>
        </w:rPr>
        <w:t>
      6) әртүрлі жанрдағы және стилистикалық бағыттағы ауызша және жазбаша мәтіндерді жасау тәсілдерін қолдануға.</w:t>
      </w:r>
    </w:p>
    <w:bookmarkEnd w:id="23"/>
    <w:bookmarkStart w:name="z34" w:id="24"/>
    <w:p>
      <w:pPr>
        <w:spacing w:after="0"/>
        <w:ind w:left="0"/>
        <w:jc w:val="left"/>
      </w:pPr>
      <w:r>
        <w:rPr>
          <w:rFonts w:ascii="Times New Roman"/>
          <w:b/>
          <w:i w:val="false"/>
          <w:color w:val="000000"/>
        </w:rPr>
        <w:t xml:space="preserve"> 3-тарау. Бағдарламаның құрылымы мен мазмұны</w:t>
      </w:r>
    </w:p>
    <w:bookmarkEnd w:id="24"/>
    <w:bookmarkStart w:name="z35" w:id="25"/>
    <w:p>
      <w:pPr>
        <w:spacing w:after="0"/>
        <w:ind w:left="0"/>
        <w:jc w:val="both"/>
      </w:pPr>
      <w:r>
        <w:rPr>
          <w:rFonts w:ascii="Times New Roman"/>
          <w:b w:val="false"/>
          <w:i w:val="false"/>
          <w:color w:val="000000"/>
          <w:sz w:val="28"/>
        </w:rPr>
        <w:t>
      7. Бағдарлама қазақ тілі оқыту 5 деңгейге сәйкес келеді. Бір деңгей 5 кредит құрайды. Студент кемінде 2 деңгейді (10 кредитті) игереді. Тілді білу деңгейі диагностикалық тест арқылы анықталады. Әр деңгейді аяқтаған соң емтихан тапсырады. 1 семестрде қазақ тілінің орта деңгейін (В-1) аяқтаған студент келесі семестрде ортадан жоғары деңгейді (В2-1) алып, жалғастырады. Ал ортадан жоғары деңгейді аяқтаған студент жоғары деңгейге (В2-2) көтеріледі. Осы тәртіппен қазақ тілінің әрбір курсы тиісті пререквизиттер мен постреквизиттерді сақтай отырып ескеріледі. Қазақ тілінің қарапайым деңгейі (А1) шетелдік студенттерге ұсынылады. Базалық деңгей (А2) қазақстандық студенттердің өтуіне бағытталған.</w:t>
      </w:r>
    </w:p>
    <w:bookmarkEnd w:id="25"/>
    <w:bookmarkStart w:name="z36" w:id="26"/>
    <w:p>
      <w:pPr>
        <w:spacing w:after="0"/>
        <w:ind w:left="0"/>
        <w:jc w:val="both"/>
      </w:pPr>
      <w:r>
        <w:rPr>
          <w:rFonts w:ascii="Times New Roman"/>
          <w:b w:val="false"/>
          <w:i w:val="false"/>
          <w:color w:val="000000"/>
          <w:sz w:val="28"/>
        </w:rPr>
        <w:t>
      8. Бағдарламаны іске асыру барысында қолданылатын оқыту әдістері мен технологиялар:</w:t>
      </w:r>
    </w:p>
    <w:bookmarkEnd w:id="26"/>
    <w:bookmarkStart w:name="z37" w:id="27"/>
    <w:p>
      <w:pPr>
        <w:spacing w:after="0"/>
        <w:ind w:left="0"/>
        <w:jc w:val="both"/>
      </w:pPr>
      <w:r>
        <w:rPr>
          <w:rFonts w:ascii="Times New Roman"/>
          <w:b w:val="false"/>
          <w:i w:val="false"/>
          <w:color w:val="000000"/>
          <w:sz w:val="28"/>
        </w:rPr>
        <w:t xml:space="preserve">
      1) студентті оқытудың орталық объектісі ретінде қарастыратын оқыту әдісі, ол студенттердің де оқыту үдерісіне рефлексивті көзқарасына негізделеді; </w:t>
      </w:r>
    </w:p>
    <w:bookmarkEnd w:id="27"/>
    <w:bookmarkStart w:name="z38" w:id="28"/>
    <w:p>
      <w:pPr>
        <w:spacing w:after="0"/>
        <w:ind w:left="0"/>
        <w:jc w:val="both"/>
      </w:pPr>
      <w:r>
        <w:rPr>
          <w:rFonts w:ascii="Times New Roman"/>
          <w:b w:val="false"/>
          <w:i w:val="false"/>
          <w:color w:val="000000"/>
          <w:sz w:val="28"/>
        </w:rPr>
        <w:t xml:space="preserve">
      2) құзыреттілікті қалыптастыруға бағытталған оқыту; </w:t>
      </w:r>
    </w:p>
    <w:bookmarkEnd w:id="28"/>
    <w:bookmarkStart w:name="z39" w:id="29"/>
    <w:p>
      <w:pPr>
        <w:spacing w:after="0"/>
        <w:ind w:left="0"/>
        <w:jc w:val="both"/>
      </w:pPr>
      <w:r>
        <w:rPr>
          <w:rFonts w:ascii="Times New Roman"/>
          <w:b w:val="false"/>
          <w:i w:val="false"/>
          <w:color w:val="000000"/>
          <w:sz w:val="28"/>
        </w:rPr>
        <w:t>
      3) коммуникативті сөйлеу әрекетін меңгеру;</w:t>
      </w:r>
    </w:p>
    <w:bookmarkEnd w:id="29"/>
    <w:bookmarkStart w:name="z40" w:id="30"/>
    <w:p>
      <w:pPr>
        <w:spacing w:after="0"/>
        <w:ind w:left="0"/>
        <w:jc w:val="both"/>
      </w:pPr>
      <w:r>
        <w:rPr>
          <w:rFonts w:ascii="Times New Roman"/>
          <w:b w:val="false"/>
          <w:i w:val="false"/>
          <w:color w:val="000000"/>
          <w:sz w:val="28"/>
        </w:rPr>
        <w:t>
      4) мәтіннің мағынасын когнитивті модельдеу және оның мәнмәтіндегі қызметі негізінде түсіну, талдау;</w:t>
      </w:r>
    </w:p>
    <w:bookmarkEnd w:id="30"/>
    <w:bookmarkStart w:name="z41" w:id="31"/>
    <w:p>
      <w:pPr>
        <w:spacing w:after="0"/>
        <w:ind w:left="0"/>
        <w:jc w:val="both"/>
      </w:pPr>
      <w:r>
        <w:rPr>
          <w:rFonts w:ascii="Times New Roman"/>
          <w:b w:val="false"/>
          <w:i w:val="false"/>
          <w:color w:val="000000"/>
          <w:sz w:val="28"/>
        </w:rPr>
        <w:t xml:space="preserve">
      5) оқылған, тыңдалған материалды бағалау, ақпаратты жинақтау; </w:t>
      </w:r>
    </w:p>
    <w:bookmarkEnd w:id="31"/>
    <w:bookmarkStart w:name="z42" w:id="32"/>
    <w:p>
      <w:pPr>
        <w:spacing w:after="0"/>
        <w:ind w:left="0"/>
        <w:jc w:val="both"/>
      </w:pPr>
      <w:r>
        <w:rPr>
          <w:rFonts w:ascii="Times New Roman"/>
          <w:b w:val="false"/>
          <w:i w:val="false"/>
          <w:color w:val="000000"/>
          <w:sz w:val="28"/>
        </w:rPr>
        <w:t xml:space="preserve">
      6) хабарламаның негізгі мазмұнын анықтау, басты идеясын ауызша және жазбаша тұжырымдау; </w:t>
      </w:r>
    </w:p>
    <w:bookmarkEnd w:id="32"/>
    <w:bookmarkStart w:name="z43" w:id="33"/>
    <w:p>
      <w:pPr>
        <w:spacing w:after="0"/>
        <w:ind w:left="0"/>
        <w:jc w:val="both"/>
      </w:pPr>
      <w:r>
        <w:rPr>
          <w:rFonts w:ascii="Times New Roman"/>
          <w:b w:val="false"/>
          <w:i w:val="false"/>
          <w:color w:val="000000"/>
          <w:sz w:val="28"/>
        </w:rPr>
        <w:t xml:space="preserve">
      7) коммуникативтік ықпал жасауға бағытталған ниеттерді қатыстыра отырып түрлі қарым-қатынас салаларына байланысты мәтіндер құрастыру; </w:t>
      </w:r>
    </w:p>
    <w:bookmarkEnd w:id="33"/>
    <w:bookmarkStart w:name="z44" w:id="34"/>
    <w:p>
      <w:pPr>
        <w:spacing w:after="0"/>
        <w:ind w:left="0"/>
        <w:jc w:val="both"/>
      </w:pPr>
      <w:r>
        <w:rPr>
          <w:rFonts w:ascii="Times New Roman"/>
          <w:b w:val="false"/>
          <w:i w:val="false"/>
          <w:color w:val="000000"/>
          <w:sz w:val="28"/>
        </w:rPr>
        <w:t xml:space="preserve">
      8) әртүрлі форматтағы рөлдік ойындар және оқу пікірталастары; </w:t>
      </w:r>
    </w:p>
    <w:bookmarkEnd w:id="34"/>
    <w:bookmarkStart w:name="z45" w:id="35"/>
    <w:p>
      <w:pPr>
        <w:spacing w:after="0"/>
        <w:ind w:left="0"/>
        <w:jc w:val="both"/>
      </w:pPr>
      <w:r>
        <w:rPr>
          <w:rFonts w:ascii="Times New Roman"/>
          <w:b w:val="false"/>
          <w:i w:val="false"/>
          <w:color w:val="000000"/>
          <w:sz w:val="28"/>
        </w:rPr>
        <w:t xml:space="preserve">
      9) кейс-стади; </w:t>
      </w:r>
    </w:p>
    <w:bookmarkEnd w:id="35"/>
    <w:bookmarkStart w:name="z46" w:id="36"/>
    <w:p>
      <w:pPr>
        <w:spacing w:after="0"/>
        <w:ind w:left="0"/>
        <w:jc w:val="both"/>
      </w:pPr>
      <w:r>
        <w:rPr>
          <w:rFonts w:ascii="Times New Roman"/>
          <w:b w:val="false"/>
          <w:i w:val="false"/>
          <w:color w:val="000000"/>
          <w:sz w:val="28"/>
        </w:rPr>
        <w:t xml:space="preserve">
      10) жобалау әдісі. </w:t>
      </w:r>
    </w:p>
    <w:bookmarkEnd w:id="36"/>
    <w:bookmarkStart w:name="z47" w:id="37"/>
    <w:p>
      <w:pPr>
        <w:spacing w:after="0"/>
        <w:ind w:left="0"/>
        <w:jc w:val="both"/>
      </w:pPr>
      <w:r>
        <w:rPr>
          <w:rFonts w:ascii="Times New Roman"/>
          <w:b w:val="false"/>
          <w:i w:val="false"/>
          <w:color w:val="000000"/>
          <w:sz w:val="28"/>
        </w:rPr>
        <w:t>
      9. Бағдарламаның пререквизиттері мен постреквизиттерін ЖЖОКБҰ өзі тағайындайды.</w:t>
      </w:r>
    </w:p>
    <w:bookmarkEnd w:id="3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w:t>
            </w:r>
            <w:r>
              <w:br/>
            </w:r>
            <w:r>
              <w:rPr>
                <w:rFonts w:ascii="Times New Roman"/>
                <w:b w:val="false"/>
                <w:i w:val="false"/>
                <w:color w:val="000000"/>
                <w:sz w:val="20"/>
              </w:rPr>
              <w:t>"Қазақ тілі" жалпы білім беру</w:t>
            </w:r>
            <w:r>
              <w:br/>
            </w:r>
            <w:r>
              <w:rPr>
                <w:rFonts w:ascii="Times New Roman"/>
                <w:b w:val="false"/>
                <w:i w:val="false"/>
                <w:color w:val="000000"/>
                <w:sz w:val="20"/>
              </w:rPr>
              <w:t xml:space="preserve">пәнінің үлгілік оқу </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49" w:id="38"/>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бағдарламасының мазмұны Қарапайым деңгей (А1 – Шетелдік білім алушылар үшін)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Өзі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Буындап дыбыстау, төл дыбыстарды тыңдау.</w:t>
            </w:r>
          </w:p>
          <w:p>
            <w:pPr>
              <w:spacing w:after="20"/>
              <w:ind w:left="20"/>
              <w:jc w:val="both"/>
            </w:pPr>
            <w:r>
              <w:rPr>
                <w:rFonts w:ascii="Times New Roman"/>
                <w:b w:val="false"/>
                <w:i w:val="false"/>
                <w:color w:val="000000"/>
                <w:sz w:val="20"/>
              </w:rPr>
              <w:t>
Сөздерді, фразаларды дыбыстау, танысып оқу, қайталап оқу.</w:t>
            </w:r>
          </w:p>
          <w:p>
            <w:pPr>
              <w:spacing w:after="20"/>
              <w:ind w:left="20"/>
              <w:jc w:val="both"/>
            </w:pPr>
            <w:r>
              <w:rPr>
                <w:rFonts w:ascii="Times New Roman"/>
                <w:b w:val="false"/>
                <w:i w:val="false"/>
                <w:color w:val="000000"/>
                <w:sz w:val="20"/>
              </w:rPr>
              <w:t>
Буындап жазу, дыбыстарды ажыратып жазу.</w:t>
            </w:r>
          </w:p>
          <w:p>
            <w:pPr>
              <w:spacing w:after="20"/>
              <w:ind w:left="20"/>
              <w:jc w:val="both"/>
            </w:pPr>
            <w:r>
              <w:rPr>
                <w:rFonts w:ascii="Times New Roman"/>
                <w:b w:val="false"/>
                <w:i w:val="false"/>
                <w:color w:val="000000"/>
                <w:sz w:val="20"/>
              </w:rPr>
              <w:t>
Өзі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1.Танысайық</w:t>
            </w:r>
          </w:p>
          <w:p>
            <w:pPr>
              <w:spacing w:after="20"/>
              <w:ind w:left="20"/>
              <w:jc w:val="both"/>
            </w:pPr>
            <w:r>
              <w:rPr>
                <w:rFonts w:ascii="Times New Roman"/>
                <w:b w:val="false"/>
                <w:i w:val="false"/>
                <w:color w:val="000000"/>
                <w:sz w:val="20"/>
              </w:rPr>
              <w:t>
2.Қай елден келдіңіз?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мемлекеті, қаласы, тілі, туралы ақпарат жазу;</w:t>
            </w:r>
          </w:p>
          <w:p>
            <w:pPr>
              <w:spacing w:after="20"/>
              <w:ind w:left="20"/>
              <w:jc w:val="both"/>
            </w:pPr>
            <w:r>
              <w:rPr>
                <w:rFonts w:ascii="Times New Roman"/>
                <w:b w:val="false"/>
                <w:i w:val="false"/>
                <w:color w:val="000000"/>
                <w:sz w:val="20"/>
              </w:rPr>
              <w:t>
өз мемлекеті туралы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ажырата тыңдау, сурет арқылы ақпаратты анықтау.</w:t>
            </w:r>
          </w:p>
          <w:p>
            <w:pPr>
              <w:spacing w:after="20"/>
              <w:ind w:left="20"/>
              <w:jc w:val="both"/>
            </w:pPr>
            <w:r>
              <w:rPr>
                <w:rFonts w:ascii="Times New Roman"/>
                <w:b w:val="false"/>
                <w:i w:val="false"/>
                <w:color w:val="000000"/>
                <w:sz w:val="20"/>
              </w:rPr>
              <w:t>
Танысып оқу, қайталап оқу.</w:t>
            </w:r>
          </w:p>
          <w:p>
            <w:pPr>
              <w:spacing w:after="20"/>
              <w:ind w:left="20"/>
              <w:jc w:val="both"/>
            </w:pPr>
            <w:r>
              <w:rPr>
                <w:rFonts w:ascii="Times New Roman"/>
                <w:b w:val="false"/>
                <w:i w:val="false"/>
                <w:color w:val="000000"/>
                <w:sz w:val="20"/>
              </w:rPr>
              <w:t>
Тірек сөздерді дұрыс қолданып иллюстрацияларды сипаттау.</w:t>
            </w:r>
          </w:p>
          <w:p>
            <w:pPr>
              <w:spacing w:after="20"/>
              <w:ind w:left="20"/>
              <w:jc w:val="both"/>
            </w:pPr>
            <w:r>
              <w:rPr>
                <w:rFonts w:ascii="Times New Roman"/>
                <w:b w:val="false"/>
                <w:i w:val="false"/>
                <w:color w:val="000000"/>
                <w:sz w:val="20"/>
              </w:rPr>
              <w:t>
Дауыссыз дыбыстардың ерекшеліктері.</w:t>
            </w:r>
          </w:p>
          <w:p>
            <w:pPr>
              <w:spacing w:after="20"/>
              <w:ind w:left="20"/>
              <w:jc w:val="both"/>
            </w:pPr>
            <w:r>
              <w:rPr>
                <w:rFonts w:ascii="Times New Roman"/>
                <w:b w:val="false"/>
                <w:i w:val="false"/>
                <w:color w:val="000000"/>
                <w:sz w:val="20"/>
              </w:rPr>
              <w:t>
Грамматика: үндестік заңы, көптік жалғауы, сұраулық шылауларды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1.Ол кім? </w:t>
            </w:r>
          </w:p>
          <w:p>
            <w:pPr>
              <w:spacing w:after="20"/>
              <w:ind w:left="20"/>
              <w:jc w:val="both"/>
            </w:pPr>
            <w:r>
              <w:rPr>
                <w:rFonts w:ascii="Times New Roman"/>
                <w:b w:val="false"/>
                <w:i w:val="false"/>
                <w:color w:val="000000"/>
                <w:sz w:val="20"/>
              </w:rPr>
              <w:t>
2. Бұл 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Бөлмесіндегі заттарды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арқылы ақпаратты анықтау, сипаттау.</w:t>
            </w:r>
          </w:p>
          <w:p>
            <w:pPr>
              <w:spacing w:after="20"/>
              <w:ind w:left="20"/>
              <w:jc w:val="both"/>
            </w:pPr>
            <w:r>
              <w:rPr>
                <w:rFonts w:ascii="Times New Roman"/>
                <w:b w:val="false"/>
                <w:i w:val="false"/>
                <w:color w:val="000000"/>
                <w:sz w:val="20"/>
              </w:rPr>
              <w:t>
 Мәтіннен негізгі ақпаратты табу.</w:t>
            </w:r>
          </w:p>
          <w:p>
            <w:pPr>
              <w:spacing w:after="20"/>
              <w:ind w:left="20"/>
              <w:jc w:val="both"/>
            </w:pPr>
            <w:r>
              <w:rPr>
                <w:rFonts w:ascii="Times New Roman"/>
                <w:b w:val="false"/>
                <w:i w:val="false"/>
                <w:color w:val="000000"/>
                <w:sz w:val="20"/>
              </w:rPr>
              <w:t>
 Тірек сөздерді, сөз тіркестерін жазу.</w:t>
            </w:r>
          </w:p>
          <w:p>
            <w:pPr>
              <w:spacing w:after="20"/>
              <w:ind w:left="20"/>
              <w:jc w:val="both"/>
            </w:pPr>
            <w:r>
              <w:rPr>
                <w:rFonts w:ascii="Times New Roman"/>
                <w:b w:val="false"/>
                <w:i w:val="false"/>
                <w:color w:val="000000"/>
                <w:sz w:val="20"/>
              </w:rPr>
              <w:t>
Грамматика: жіктік жалғауы, тәуелдік жалғауы.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отбасым</w:t>
            </w:r>
          </w:p>
          <w:p>
            <w:pPr>
              <w:spacing w:after="20"/>
              <w:ind w:left="20"/>
              <w:jc w:val="both"/>
            </w:pPr>
            <w:r>
              <w:rPr>
                <w:rFonts w:ascii="Times New Roman"/>
                <w:b w:val="false"/>
                <w:i w:val="false"/>
                <w:color w:val="000000"/>
                <w:sz w:val="20"/>
              </w:rPr>
              <w:t>
2.Менің досым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досы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және мезгіл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мағынасын түсіну.</w:t>
            </w:r>
          </w:p>
          <w:p>
            <w:pPr>
              <w:spacing w:after="20"/>
              <w:ind w:left="20"/>
              <w:jc w:val="both"/>
            </w:pPr>
            <w:r>
              <w:rPr>
                <w:rFonts w:ascii="Times New Roman"/>
                <w:b w:val="false"/>
                <w:i w:val="false"/>
                <w:color w:val="000000"/>
                <w:sz w:val="20"/>
              </w:rPr>
              <w:t>
Мәтіндегі негізгі ақпаратты анықтау.</w:t>
            </w:r>
          </w:p>
          <w:p>
            <w:pPr>
              <w:spacing w:after="20"/>
              <w:ind w:left="20"/>
              <w:jc w:val="both"/>
            </w:pPr>
            <w:r>
              <w:rPr>
                <w:rFonts w:ascii="Times New Roman"/>
                <w:b w:val="false"/>
                <w:i w:val="false"/>
                <w:color w:val="000000"/>
                <w:sz w:val="20"/>
              </w:rPr>
              <w:t>
 Жаңа сөздерді пайдаланып ақпарат сұрау.</w:t>
            </w:r>
          </w:p>
          <w:p>
            <w:pPr>
              <w:spacing w:after="20"/>
              <w:ind w:left="20"/>
              <w:jc w:val="both"/>
            </w:pPr>
            <w:r>
              <w:rPr>
                <w:rFonts w:ascii="Times New Roman"/>
                <w:b w:val="false"/>
                <w:i w:val="false"/>
                <w:color w:val="000000"/>
                <w:sz w:val="20"/>
              </w:rPr>
              <w:t>
 Тірек сөздерді пайдаланып жай сөйлем жазу.</w:t>
            </w:r>
          </w:p>
          <w:p>
            <w:pPr>
              <w:spacing w:after="20"/>
              <w:ind w:left="20"/>
              <w:jc w:val="both"/>
            </w:pPr>
            <w:r>
              <w:rPr>
                <w:rFonts w:ascii="Times New Roman"/>
                <w:b w:val="false"/>
                <w:i w:val="false"/>
                <w:color w:val="000000"/>
                <w:sz w:val="20"/>
              </w:rPr>
              <w:t>
Грамматика: сұрау есімдіктері: кім? не? кімнің?ненің? қай? қашан? барыс септігінің жай түрі, ыңғайлас жалғаулық және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ай аттары</w:t>
            </w:r>
          </w:p>
          <w:p>
            <w:pPr>
              <w:spacing w:after="20"/>
              <w:ind w:left="20"/>
              <w:jc w:val="both"/>
            </w:pPr>
            <w:r>
              <w:rPr>
                <w:rFonts w:ascii="Times New Roman"/>
                <w:b w:val="false"/>
                <w:i w:val="false"/>
                <w:color w:val="000000"/>
                <w:sz w:val="20"/>
              </w:rPr>
              <w:t>
2. Мейрамдар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аттарына сөздік жүргізу; бір мейрам туралы суреттер жинау, "Маған ұнайтын мейрам" тақырыбында шағын әңгіме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мағынасын ажырата түсіну.</w:t>
            </w:r>
          </w:p>
          <w:p>
            <w:pPr>
              <w:spacing w:after="20"/>
              <w:ind w:left="20"/>
              <w:jc w:val="both"/>
            </w:pPr>
            <w:r>
              <w:rPr>
                <w:rFonts w:ascii="Times New Roman"/>
                <w:b w:val="false"/>
                <w:i w:val="false"/>
                <w:color w:val="000000"/>
                <w:sz w:val="20"/>
              </w:rPr>
              <w:t>
 Тірек сөздерді дұрыс қолданып иллюстрацияларды сипаттау.</w:t>
            </w:r>
          </w:p>
          <w:p>
            <w:pPr>
              <w:spacing w:after="20"/>
              <w:ind w:left="20"/>
              <w:jc w:val="both"/>
            </w:pPr>
            <w:r>
              <w:rPr>
                <w:rFonts w:ascii="Times New Roman"/>
                <w:b w:val="false"/>
                <w:i w:val="false"/>
                <w:color w:val="000000"/>
                <w:sz w:val="20"/>
              </w:rPr>
              <w:t>
 Мәтіндегі негізгі тірек сөздерді анықтау.</w:t>
            </w:r>
          </w:p>
          <w:p>
            <w:pPr>
              <w:spacing w:after="20"/>
              <w:ind w:left="20"/>
              <w:jc w:val="both"/>
            </w:pPr>
            <w:r>
              <w:rPr>
                <w:rFonts w:ascii="Times New Roman"/>
                <w:b w:val="false"/>
                <w:i w:val="false"/>
                <w:color w:val="000000"/>
                <w:sz w:val="20"/>
              </w:rPr>
              <w:t>
 Сипаттау мәнді сөз тіркестерін жазу.</w:t>
            </w:r>
          </w:p>
          <w:p>
            <w:pPr>
              <w:spacing w:after="20"/>
              <w:ind w:left="20"/>
              <w:jc w:val="both"/>
            </w:pPr>
            <w:r>
              <w:rPr>
                <w:rFonts w:ascii="Times New Roman"/>
                <w:b w:val="false"/>
                <w:i w:val="false"/>
                <w:color w:val="000000"/>
                <w:sz w:val="20"/>
              </w:rPr>
              <w:t xml:space="preserve">
 Грамматика: сұрау есімдіктері: қайда? кімге? неге? </w:t>
            </w:r>
          </w:p>
          <w:p>
            <w:pPr>
              <w:spacing w:after="20"/>
              <w:ind w:left="20"/>
              <w:jc w:val="both"/>
            </w:pPr>
            <w:r>
              <w:rPr>
                <w:rFonts w:ascii="Times New Roman"/>
                <w:b w:val="false"/>
                <w:i w:val="false"/>
                <w:color w:val="000000"/>
                <w:sz w:val="20"/>
              </w:rPr>
              <w:t>
Ауыспалы осы шақ, жекеше түрі, табыс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мезгілдері</w:t>
            </w:r>
          </w:p>
          <w:p>
            <w:pPr>
              <w:spacing w:after="20"/>
              <w:ind w:left="20"/>
              <w:jc w:val="both"/>
            </w:pPr>
            <w:r>
              <w:rPr>
                <w:rFonts w:ascii="Times New Roman"/>
                <w:b w:val="false"/>
                <w:i w:val="false"/>
                <w:color w:val="000000"/>
                <w:sz w:val="20"/>
              </w:rPr>
              <w:t>
2.Ауа 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мезгілдеріне коллаж жасау</w:t>
            </w:r>
          </w:p>
          <w:p>
            <w:pPr>
              <w:spacing w:after="20"/>
              <w:ind w:left="20"/>
              <w:jc w:val="both"/>
            </w:pPr>
            <w:r>
              <w:rPr>
                <w:rFonts w:ascii="Times New Roman"/>
                <w:b w:val="false"/>
                <w:i w:val="false"/>
                <w:color w:val="000000"/>
                <w:sz w:val="20"/>
              </w:rPr>
              <w:t>
Әр жыл мезгілінің ауа райын сипаттайтын сөздік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ретін түсіну.</w:t>
            </w:r>
          </w:p>
          <w:p>
            <w:pPr>
              <w:spacing w:after="20"/>
              <w:ind w:left="20"/>
              <w:jc w:val="both"/>
            </w:pPr>
            <w:r>
              <w:rPr>
                <w:rFonts w:ascii="Times New Roman"/>
                <w:b w:val="false"/>
                <w:i w:val="false"/>
                <w:color w:val="000000"/>
                <w:sz w:val="20"/>
              </w:rPr>
              <w:t>
 Мәтіндегі сандарды тауып, түсіну.</w:t>
            </w:r>
          </w:p>
          <w:p>
            <w:pPr>
              <w:spacing w:after="20"/>
              <w:ind w:left="20"/>
              <w:jc w:val="both"/>
            </w:pPr>
            <w:r>
              <w:rPr>
                <w:rFonts w:ascii="Times New Roman"/>
                <w:b w:val="false"/>
                <w:i w:val="false"/>
                <w:color w:val="000000"/>
                <w:sz w:val="20"/>
              </w:rPr>
              <w:t>
 Ақпаратқа сұрақ-жауап.</w:t>
            </w:r>
          </w:p>
          <w:p>
            <w:pPr>
              <w:spacing w:after="20"/>
              <w:ind w:left="20"/>
              <w:jc w:val="both"/>
            </w:pPr>
            <w:r>
              <w:rPr>
                <w:rFonts w:ascii="Times New Roman"/>
                <w:b w:val="false"/>
                <w:i w:val="false"/>
                <w:color w:val="000000"/>
                <w:sz w:val="20"/>
              </w:rPr>
              <w:t>
 Сандарды орфографиялық нормаға сай жазу;</w:t>
            </w:r>
          </w:p>
          <w:p>
            <w:pPr>
              <w:spacing w:after="20"/>
              <w:ind w:left="20"/>
              <w:jc w:val="both"/>
            </w:pPr>
            <w:r>
              <w:rPr>
                <w:rFonts w:ascii="Times New Roman"/>
                <w:b w:val="false"/>
                <w:i w:val="false"/>
                <w:color w:val="000000"/>
                <w:sz w:val="20"/>
              </w:rPr>
              <w:t>
Грамматика: септік, реттік сан есім, қанша? неше? сұраулық есімдер, жатыс септігінің жай түрі, шығыс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1.Сандар</w:t>
            </w:r>
          </w:p>
          <w:p>
            <w:pPr>
              <w:spacing w:after="20"/>
              <w:ind w:left="20"/>
              <w:jc w:val="both"/>
            </w:pPr>
            <w:r>
              <w:rPr>
                <w:rFonts w:ascii="Times New Roman"/>
                <w:b w:val="false"/>
                <w:i w:val="false"/>
                <w:color w:val="000000"/>
                <w:sz w:val="20"/>
              </w:rPr>
              <w:t>
2. Сағат қанша</w:t>
            </w:r>
          </w:p>
          <w:p>
            <w:pPr>
              <w:spacing w:after="20"/>
              <w:ind w:left="20"/>
              <w:jc w:val="both"/>
            </w:pPr>
            <w:r>
              <w:rPr>
                <w:rFonts w:ascii="Times New Roman"/>
                <w:b w:val="false"/>
                <w:i w:val="false"/>
                <w:color w:val="000000"/>
                <w:sz w:val="20"/>
              </w:rPr>
              <w:t>
 болды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пайдаланып, бір күндік әрекеттерді</w:t>
            </w:r>
          </w:p>
          <w:p>
            <w:pPr>
              <w:spacing w:after="20"/>
              <w:ind w:left="20"/>
              <w:jc w:val="both"/>
            </w:pPr>
            <w:r>
              <w:rPr>
                <w:rFonts w:ascii="Times New Roman"/>
                <w:b w:val="false"/>
                <w:i w:val="false"/>
                <w:color w:val="000000"/>
                <w:sz w:val="20"/>
              </w:rPr>
              <w:t>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Оқу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Мәтіндердегі сөздердің мағынасын ажырата алу, оқығанын ауызша қайта мазмұндау;</w:t>
            </w:r>
          </w:p>
          <w:p>
            <w:pPr>
              <w:spacing w:after="20"/>
              <w:ind w:left="20"/>
              <w:jc w:val="both"/>
            </w:pPr>
            <w:r>
              <w:rPr>
                <w:rFonts w:ascii="Times New Roman"/>
                <w:b w:val="false"/>
                <w:i w:val="false"/>
                <w:color w:val="000000"/>
                <w:sz w:val="20"/>
              </w:rPr>
              <w:t>
Берілген тірек сөздер бойынша сөздердің орын тәртібін сақтап жай сөйлем құру.</w:t>
            </w:r>
          </w:p>
          <w:p>
            <w:pPr>
              <w:spacing w:after="20"/>
              <w:ind w:left="20"/>
              <w:jc w:val="both"/>
            </w:pPr>
            <w:r>
              <w:rPr>
                <w:rFonts w:ascii="Times New Roman"/>
                <w:b w:val="false"/>
                <w:i w:val="false"/>
                <w:color w:val="000000"/>
                <w:sz w:val="20"/>
              </w:rPr>
              <w:t>
Тірек сөздер арқылы тақырыпты анықтау.</w:t>
            </w:r>
          </w:p>
          <w:p>
            <w:pPr>
              <w:spacing w:after="20"/>
              <w:ind w:left="20"/>
              <w:jc w:val="both"/>
            </w:pPr>
            <w:r>
              <w:rPr>
                <w:rFonts w:ascii="Times New Roman"/>
                <w:b w:val="false"/>
                <w:i w:val="false"/>
                <w:color w:val="000000"/>
                <w:sz w:val="20"/>
              </w:rPr>
              <w:t>
Тірек сөздер арқылы оқиғаны әңгімелеу</w:t>
            </w:r>
          </w:p>
          <w:p>
            <w:pPr>
              <w:spacing w:after="20"/>
              <w:ind w:left="20"/>
              <w:jc w:val="both"/>
            </w:pPr>
            <w:r>
              <w:rPr>
                <w:rFonts w:ascii="Times New Roman"/>
                <w:b w:val="false"/>
                <w:i w:val="false"/>
                <w:color w:val="000000"/>
                <w:sz w:val="20"/>
              </w:rPr>
              <w:t>
Грамматика: көмекші есімдер: алды, арты, жаны, үсті, іші, асты, жатыс септігінің тәуелді түрі, ауыспалы осы шақтың көпше түрі, сұраулы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 жерде оқисың?</w:t>
            </w:r>
          </w:p>
          <w:p>
            <w:pPr>
              <w:spacing w:after="20"/>
              <w:ind w:left="20"/>
              <w:jc w:val="both"/>
            </w:pPr>
            <w:r>
              <w:rPr>
                <w:rFonts w:ascii="Times New Roman"/>
                <w:b w:val="false"/>
                <w:i w:val="false"/>
                <w:color w:val="000000"/>
                <w:sz w:val="20"/>
              </w:rPr>
              <w:t>
2. Қазақ тілі сабағында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оқу орны туралы ақпарат жинау</w:t>
            </w:r>
          </w:p>
          <w:p>
            <w:pPr>
              <w:spacing w:after="20"/>
              <w:ind w:left="20"/>
              <w:jc w:val="both"/>
            </w:pPr>
            <w:r>
              <w:rPr>
                <w:rFonts w:ascii="Times New Roman"/>
                <w:b w:val="false"/>
                <w:i w:val="false"/>
                <w:color w:val="000000"/>
                <w:sz w:val="20"/>
              </w:rPr>
              <w:t>
Ақпаратты пайдаланып,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 туралы шағын монолог, сұхбат құру.</w:t>
            </w:r>
          </w:p>
          <w:p>
            <w:pPr>
              <w:spacing w:after="20"/>
              <w:ind w:left="20"/>
              <w:jc w:val="both"/>
            </w:pPr>
            <w:r>
              <w:rPr>
                <w:rFonts w:ascii="Times New Roman"/>
                <w:b w:val="false"/>
                <w:i w:val="false"/>
                <w:color w:val="000000"/>
                <w:sz w:val="20"/>
              </w:rPr>
              <w:t>
Мәтіндегі ақпаратты баяндау.</w:t>
            </w:r>
          </w:p>
          <w:p>
            <w:pPr>
              <w:spacing w:after="20"/>
              <w:ind w:left="20"/>
              <w:jc w:val="both"/>
            </w:pPr>
            <w:r>
              <w:rPr>
                <w:rFonts w:ascii="Times New Roman"/>
                <w:b w:val="false"/>
                <w:i w:val="false"/>
                <w:color w:val="000000"/>
                <w:sz w:val="20"/>
              </w:rPr>
              <w:t>
Шағын мәтін құрап жазу.</w:t>
            </w:r>
          </w:p>
          <w:p>
            <w:pPr>
              <w:spacing w:after="20"/>
              <w:ind w:left="20"/>
              <w:jc w:val="both"/>
            </w:pPr>
            <w:r>
              <w:rPr>
                <w:rFonts w:ascii="Times New Roman"/>
                <w:b w:val="false"/>
                <w:i w:val="false"/>
                <w:color w:val="000000"/>
                <w:sz w:val="20"/>
              </w:rPr>
              <w:t>
Ақпараттың шын, жалғандығын анықтау.</w:t>
            </w:r>
          </w:p>
          <w:p>
            <w:pPr>
              <w:spacing w:after="20"/>
              <w:ind w:left="20"/>
              <w:jc w:val="both"/>
            </w:pPr>
            <w:r>
              <w:rPr>
                <w:rFonts w:ascii="Times New Roman"/>
                <w:b w:val="false"/>
                <w:i w:val="false"/>
                <w:color w:val="000000"/>
                <w:sz w:val="20"/>
              </w:rPr>
              <w:t>
Грамматика: етістік + у қажет/керек құрылымы, көмектес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1.Кітапханада </w:t>
            </w:r>
          </w:p>
          <w:p>
            <w:pPr>
              <w:spacing w:after="20"/>
              <w:ind w:left="20"/>
              <w:jc w:val="both"/>
            </w:pPr>
            <w:r>
              <w:rPr>
                <w:rFonts w:ascii="Times New Roman"/>
                <w:b w:val="false"/>
                <w:i w:val="false"/>
                <w:color w:val="000000"/>
                <w:sz w:val="20"/>
              </w:rPr>
              <w:t>
2. Сен сабаққа қалай дайындаласың?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қалай орындаймын?"</w:t>
            </w:r>
          </w:p>
          <w:p>
            <w:pPr>
              <w:spacing w:after="20"/>
              <w:ind w:left="20"/>
              <w:jc w:val="both"/>
            </w:pPr>
            <w:r>
              <w:rPr>
                <w:rFonts w:ascii="Times New Roman"/>
                <w:b w:val="false"/>
                <w:i w:val="false"/>
                <w:color w:val="000000"/>
                <w:sz w:val="20"/>
              </w:rPr>
              <w:t>
ақпарат айту,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Мамандық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сұхбат құра алу.</w:t>
            </w:r>
          </w:p>
          <w:p>
            <w:pPr>
              <w:spacing w:after="20"/>
              <w:ind w:left="20"/>
              <w:jc w:val="both"/>
            </w:pPr>
            <w:r>
              <w:rPr>
                <w:rFonts w:ascii="Times New Roman"/>
                <w:b w:val="false"/>
                <w:i w:val="false"/>
                <w:color w:val="000000"/>
                <w:sz w:val="20"/>
              </w:rPr>
              <w:t>
Көшіру, жатқа жазу, сұраққа жауап жаза алу.</w:t>
            </w:r>
          </w:p>
          <w:p>
            <w:pPr>
              <w:spacing w:after="20"/>
              <w:ind w:left="20"/>
              <w:jc w:val="both"/>
            </w:pPr>
            <w:r>
              <w:rPr>
                <w:rFonts w:ascii="Times New Roman"/>
                <w:b w:val="false"/>
                <w:i w:val="false"/>
                <w:color w:val="000000"/>
                <w:sz w:val="20"/>
              </w:rPr>
              <w:t>
Негізгі ақпаратты анықтайтын, сипаттау мәнді сөздерді табу.</w:t>
            </w:r>
          </w:p>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Грамматика: етістік + уға болады құрылымы</w:t>
            </w:r>
          </w:p>
          <w:p>
            <w:pPr>
              <w:spacing w:after="20"/>
              <w:ind w:left="20"/>
              <w:jc w:val="both"/>
            </w:pPr>
            <w:r>
              <w:rPr>
                <w:rFonts w:ascii="Times New Roman"/>
                <w:b w:val="false"/>
                <w:i w:val="false"/>
                <w:color w:val="000000"/>
                <w:sz w:val="20"/>
              </w:rPr>
              <w:t>
сын есім тудырушы жұрнақтар:-лы/лі;-ды/ді;-ты/ті, сын есімнің сөйлемдегі орын тәртібі, өйткені жалғаулығы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1.Сенің мамандығың қандай?</w:t>
            </w:r>
          </w:p>
          <w:p>
            <w:pPr>
              <w:spacing w:after="20"/>
              <w:ind w:left="20"/>
              <w:jc w:val="both"/>
            </w:pPr>
            <w:r>
              <w:rPr>
                <w:rFonts w:ascii="Times New Roman"/>
                <w:b w:val="false"/>
                <w:i w:val="false"/>
                <w:color w:val="000000"/>
                <w:sz w:val="20"/>
              </w:rPr>
              <w:t>
2. Қандай мамандықтарды білесің?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туралы сөздік құру</w:t>
            </w:r>
          </w:p>
          <w:p>
            <w:pPr>
              <w:spacing w:after="20"/>
              <w:ind w:left="20"/>
              <w:jc w:val="both"/>
            </w:pPr>
            <w:r>
              <w:rPr>
                <w:rFonts w:ascii="Times New Roman"/>
                <w:b w:val="false"/>
                <w:i w:val="false"/>
                <w:color w:val="000000"/>
                <w:sz w:val="20"/>
              </w:rPr>
              <w:t>
Мамандық туралы коллаж жасау</w:t>
            </w:r>
          </w:p>
          <w:p>
            <w:pPr>
              <w:spacing w:after="20"/>
              <w:ind w:left="20"/>
              <w:jc w:val="both"/>
            </w:pPr>
            <w:r>
              <w:rPr>
                <w:rFonts w:ascii="Times New Roman"/>
                <w:b w:val="false"/>
                <w:i w:val="false"/>
                <w:color w:val="000000"/>
                <w:sz w:val="20"/>
              </w:rPr>
              <w:t>
"Менің болашақ мамандығым" тақырыбында коллажды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 күні және бос уақыт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Ақпаратты әңгімелеу, сұрақ-жауап.</w:t>
            </w:r>
          </w:p>
          <w:p>
            <w:pPr>
              <w:spacing w:after="20"/>
              <w:ind w:left="20"/>
              <w:jc w:val="both"/>
            </w:pPr>
            <w:r>
              <w:rPr>
                <w:rFonts w:ascii="Times New Roman"/>
                <w:b w:val="false"/>
                <w:i w:val="false"/>
                <w:color w:val="000000"/>
                <w:sz w:val="20"/>
              </w:rPr>
              <w:t>
 Әңгімелеу мәнді құрылымдар жазу, шағын мәтін құру.</w:t>
            </w:r>
          </w:p>
          <w:p>
            <w:pPr>
              <w:spacing w:after="20"/>
              <w:ind w:left="20"/>
              <w:jc w:val="both"/>
            </w:pPr>
            <w:r>
              <w:rPr>
                <w:rFonts w:ascii="Times New Roman"/>
                <w:b w:val="false"/>
                <w:i w:val="false"/>
                <w:color w:val="000000"/>
                <w:sz w:val="20"/>
              </w:rPr>
              <w:t>
Грамматика: жедел өткен шақтың жекеше түрі, синонимдер, антонимдер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жұмыс күнім</w:t>
            </w:r>
          </w:p>
          <w:p>
            <w:pPr>
              <w:spacing w:after="20"/>
              <w:ind w:left="20"/>
              <w:jc w:val="both"/>
            </w:pPr>
            <w:r>
              <w:rPr>
                <w:rFonts w:ascii="Times New Roman"/>
                <w:b w:val="false"/>
                <w:i w:val="false"/>
                <w:color w:val="000000"/>
                <w:sz w:val="20"/>
              </w:rPr>
              <w:t>
2. Демалыс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күніне байланысты әрекеттерді жазу</w:t>
            </w:r>
          </w:p>
          <w:p>
            <w:pPr>
              <w:spacing w:after="20"/>
              <w:ind w:left="20"/>
              <w:jc w:val="both"/>
            </w:pPr>
            <w:r>
              <w:rPr>
                <w:rFonts w:ascii="Times New Roman"/>
                <w:b w:val="false"/>
                <w:i w:val="false"/>
                <w:color w:val="000000"/>
                <w:sz w:val="20"/>
              </w:rPr>
              <w:t>
Жұмыс күнін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әңгімелеу мәнді сөздерді табу.</w:t>
            </w:r>
          </w:p>
          <w:p>
            <w:pPr>
              <w:spacing w:after="20"/>
              <w:ind w:left="20"/>
              <w:jc w:val="both"/>
            </w:pPr>
            <w:r>
              <w:rPr>
                <w:rFonts w:ascii="Times New Roman"/>
                <w:b w:val="false"/>
                <w:i w:val="false"/>
                <w:color w:val="000000"/>
                <w:sz w:val="20"/>
              </w:rPr>
              <w:t>
 Тірек сөздермен сипаттау, әңгімелеу.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Себеп-салдарлы сөйлемдер жазу.</w:t>
            </w:r>
          </w:p>
          <w:p>
            <w:pPr>
              <w:spacing w:after="20"/>
              <w:ind w:left="20"/>
              <w:jc w:val="both"/>
            </w:pPr>
            <w:r>
              <w:rPr>
                <w:rFonts w:ascii="Times New Roman"/>
                <w:b w:val="false"/>
                <w:i w:val="false"/>
                <w:color w:val="000000"/>
                <w:sz w:val="20"/>
              </w:rPr>
              <w:t>
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уақытың бар ма?</w:t>
            </w:r>
          </w:p>
          <w:p>
            <w:pPr>
              <w:spacing w:after="20"/>
              <w:ind w:left="20"/>
              <w:jc w:val="both"/>
            </w:pPr>
            <w:r>
              <w:rPr>
                <w:rFonts w:ascii="Times New Roman"/>
                <w:b w:val="false"/>
                <w:i w:val="false"/>
                <w:color w:val="000000"/>
                <w:sz w:val="20"/>
              </w:rPr>
              <w:t>
2. Бос уақытта немен айналысасың?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уақытта айналысатын ісі туралы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Монолог, диалог құру.</w:t>
            </w:r>
          </w:p>
          <w:p>
            <w:pPr>
              <w:spacing w:after="20"/>
              <w:ind w:left="20"/>
              <w:jc w:val="both"/>
            </w:pPr>
            <w:r>
              <w:rPr>
                <w:rFonts w:ascii="Times New Roman"/>
                <w:b w:val="false"/>
                <w:i w:val="false"/>
                <w:color w:val="000000"/>
                <w:sz w:val="20"/>
              </w:rPr>
              <w:t>
Негізгі ақпаратты табу, тірек сөздерді табу.</w:t>
            </w:r>
          </w:p>
          <w:p>
            <w:pPr>
              <w:spacing w:after="20"/>
              <w:ind w:left="20"/>
              <w:jc w:val="both"/>
            </w:pPr>
            <w:r>
              <w:rPr>
                <w:rFonts w:ascii="Times New Roman"/>
                <w:b w:val="false"/>
                <w:i w:val="false"/>
                <w:color w:val="000000"/>
                <w:sz w:val="20"/>
              </w:rPr>
              <w:t>
Шағын әңгіме жазу.</w:t>
            </w:r>
          </w:p>
          <w:p>
            <w:pPr>
              <w:spacing w:after="20"/>
              <w:ind w:left="20"/>
              <w:jc w:val="both"/>
            </w:pPr>
            <w:r>
              <w:rPr>
                <w:rFonts w:ascii="Times New Roman"/>
                <w:b w:val="false"/>
                <w:i w:val="false"/>
                <w:color w:val="000000"/>
                <w:sz w:val="20"/>
              </w:rPr>
              <w:t>
Грамматика: неге? сұраулы есімдігі, үшін, туралы, сайын септеуліктері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сүйікті ісім</w:t>
            </w:r>
          </w:p>
          <w:p>
            <w:pPr>
              <w:spacing w:after="20"/>
              <w:ind w:left="20"/>
              <w:jc w:val="both"/>
            </w:pPr>
            <w:r>
              <w:rPr>
                <w:rFonts w:ascii="Times New Roman"/>
                <w:b w:val="false"/>
                <w:i w:val="false"/>
                <w:color w:val="000000"/>
                <w:sz w:val="20"/>
              </w:rPr>
              <w:t>
2. Маған ұнамайтын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Сүйікті ісі туралы ақпарат жинау</w:t>
            </w:r>
          </w:p>
          <w:p>
            <w:pPr>
              <w:spacing w:after="20"/>
              <w:ind w:left="20"/>
              <w:jc w:val="both"/>
            </w:pPr>
            <w:r>
              <w:rPr>
                <w:rFonts w:ascii="Times New Roman"/>
                <w:b w:val="false"/>
                <w:i w:val="false"/>
                <w:color w:val="000000"/>
                <w:sz w:val="20"/>
              </w:rPr>
              <w:t>
Сүйікті ісі туралы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Күнделікті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Рөлдік сұхбат құру.</w:t>
            </w:r>
          </w:p>
          <w:p>
            <w:pPr>
              <w:spacing w:after="20"/>
              <w:ind w:left="20"/>
              <w:jc w:val="both"/>
            </w:pPr>
            <w:r>
              <w:rPr>
                <w:rFonts w:ascii="Times New Roman"/>
                <w:b w:val="false"/>
                <w:i w:val="false"/>
                <w:color w:val="000000"/>
                <w:sz w:val="20"/>
              </w:rPr>
              <w:t>
 Негізгі ақпаратты анықтайтын тірек сөздерді табу.</w:t>
            </w:r>
          </w:p>
          <w:p>
            <w:pPr>
              <w:spacing w:after="20"/>
              <w:ind w:left="20"/>
              <w:jc w:val="both"/>
            </w:pPr>
            <w:r>
              <w:rPr>
                <w:rFonts w:ascii="Times New Roman"/>
                <w:b w:val="false"/>
                <w:i w:val="false"/>
                <w:color w:val="000000"/>
                <w:sz w:val="20"/>
              </w:rPr>
              <w:t>
Шағын суреттеу жазылым жұмысы.</w:t>
            </w:r>
          </w:p>
          <w:p>
            <w:pPr>
              <w:spacing w:after="20"/>
              <w:ind w:left="20"/>
              <w:jc w:val="both"/>
            </w:pPr>
            <w:r>
              <w:rPr>
                <w:rFonts w:ascii="Times New Roman"/>
                <w:b w:val="false"/>
                <w:i w:val="false"/>
                <w:color w:val="000000"/>
                <w:sz w:val="20"/>
              </w:rPr>
              <w:t>
Грамматика: мен, бен, пен шылауы, қанша? неше? сұраулы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1.Азық-түлік дүкенінде</w:t>
            </w:r>
          </w:p>
          <w:p>
            <w:pPr>
              <w:spacing w:after="20"/>
              <w:ind w:left="20"/>
              <w:jc w:val="both"/>
            </w:pPr>
            <w:r>
              <w:rPr>
                <w:rFonts w:ascii="Times New Roman"/>
                <w:b w:val="false"/>
                <w:i w:val="false"/>
                <w:color w:val="000000"/>
                <w:sz w:val="20"/>
              </w:rPr>
              <w:t>
2. Киім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пен жеміс-жидек атауларына қатысты коллаж жасау,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негізгі ақпаратты анықтайтын сөздерді табу.</w:t>
            </w:r>
          </w:p>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Заттың сапасын сұрау.</w:t>
            </w:r>
          </w:p>
          <w:p>
            <w:pPr>
              <w:spacing w:after="20"/>
              <w:ind w:left="20"/>
              <w:jc w:val="both"/>
            </w:pPr>
            <w:r>
              <w:rPr>
                <w:rFonts w:ascii="Times New Roman"/>
                <w:b w:val="false"/>
                <w:i w:val="false"/>
                <w:color w:val="000000"/>
                <w:sz w:val="20"/>
              </w:rPr>
              <w:t>
 Заттарды сапасын көрсететін сипаттау мәтінін жазу.</w:t>
            </w:r>
          </w:p>
          <w:p>
            <w:pPr>
              <w:spacing w:after="20"/>
              <w:ind w:left="20"/>
              <w:jc w:val="both"/>
            </w:pPr>
            <w:r>
              <w:rPr>
                <w:rFonts w:ascii="Times New Roman"/>
                <w:b w:val="false"/>
                <w:i w:val="false"/>
                <w:color w:val="000000"/>
                <w:sz w:val="20"/>
              </w:rPr>
              <w:t>
Грамматика: жедел өткен шақтың көпше түрі, сын есімнің асырмалы шырайы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1.Кеңсе тауарлары дүкенінде</w:t>
            </w:r>
          </w:p>
          <w:p>
            <w:pPr>
              <w:spacing w:after="20"/>
              <w:ind w:left="20"/>
              <w:jc w:val="both"/>
            </w:pPr>
            <w:r>
              <w:rPr>
                <w:rFonts w:ascii="Times New Roman"/>
                <w:b w:val="false"/>
                <w:i w:val="false"/>
                <w:color w:val="000000"/>
                <w:sz w:val="20"/>
              </w:rPr>
              <w:t>
2. Ұсақ-түйек заттар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Рөлдік ойындар құру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сипаттау, суреттеу мәнді сөздерді табу.</w:t>
            </w:r>
          </w:p>
          <w:p>
            <w:pPr>
              <w:spacing w:after="20"/>
              <w:ind w:left="20"/>
              <w:jc w:val="both"/>
            </w:pPr>
            <w:r>
              <w:rPr>
                <w:rFonts w:ascii="Times New Roman"/>
                <w:b w:val="false"/>
                <w:i w:val="false"/>
                <w:color w:val="000000"/>
                <w:sz w:val="20"/>
              </w:rPr>
              <w:t>
Тірек сөздермен сипаттау.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Грамматика: да/де, та/те жалғаулық шылаулары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1.Емханада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мен емделуші арасындағы рөлдік сұхбат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5 академиялық кредит – 150 академиялық сағат</w:t>
            </w:r>
          </w:p>
        </w:tc>
      </w:tr>
    </w:tbl>
    <w:bookmarkStart w:name="z133" w:id="39"/>
    <w:p>
      <w:pPr>
        <w:spacing w:after="0"/>
        <w:ind w:left="0"/>
        <w:jc w:val="both"/>
      </w:pPr>
      <w:r>
        <w:rPr>
          <w:rFonts w:ascii="Times New Roman"/>
          <w:b w:val="false"/>
          <w:i w:val="false"/>
          <w:color w:val="000000"/>
          <w:sz w:val="28"/>
        </w:rPr>
        <w:t>
      Базалық деңгей (А2)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 сабақтар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Менің ортам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Мәтіннен баяндау мәнді сөздерді табу. </w:t>
            </w:r>
          </w:p>
          <w:p>
            <w:pPr>
              <w:spacing w:after="20"/>
              <w:ind w:left="20"/>
              <w:jc w:val="both"/>
            </w:pPr>
            <w:r>
              <w:rPr>
                <w:rFonts w:ascii="Times New Roman"/>
                <w:b w:val="false"/>
                <w:i w:val="false"/>
                <w:color w:val="000000"/>
                <w:sz w:val="20"/>
              </w:rPr>
              <w:t>
Ақпаратты баяндау.</w:t>
            </w:r>
          </w:p>
          <w:p>
            <w:pPr>
              <w:spacing w:after="20"/>
              <w:ind w:left="20"/>
              <w:jc w:val="both"/>
            </w:pPr>
            <w:r>
              <w:rPr>
                <w:rFonts w:ascii="Times New Roman"/>
                <w:b w:val="false"/>
                <w:i w:val="false"/>
                <w:color w:val="000000"/>
                <w:sz w:val="20"/>
              </w:rPr>
              <w:t>
Негізгі ақпаратты түсіну.</w:t>
            </w:r>
          </w:p>
          <w:p>
            <w:pPr>
              <w:spacing w:after="20"/>
              <w:ind w:left="20"/>
              <w:jc w:val="both"/>
            </w:pPr>
            <w:r>
              <w:rPr>
                <w:rFonts w:ascii="Times New Roman"/>
                <w:b w:val="false"/>
                <w:i w:val="false"/>
                <w:color w:val="000000"/>
                <w:sz w:val="20"/>
              </w:rPr>
              <w:t>
 Грамматика: ауыспалы осы шақтың болымды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және менің ортам</w:t>
            </w:r>
          </w:p>
          <w:p>
            <w:pPr>
              <w:spacing w:after="20"/>
              <w:ind w:left="20"/>
              <w:jc w:val="both"/>
            </w:pPr>
            <w:r>
              <w:rPr>
                <w:rFonts w:ascii="Times New Roman"/>
                <w:b w:val="false"/>
                <w:i w:val="false"/>
                <w:color w:val="000000"/>
                <w:sz w:val="20"/>
              </w:rPr>
              <w:t>
2. Менің құрдастарым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достарым, таныстарым, құрдастарым" тақырыбында </w:t>
            </w:r>
          </w:p>
          <w:p>
            <w:pPr>
              <w:spacing w:after="20"/>
              <w:ind w:left="20"/>
              <w:jc w:val="both"/>
            </w:pPr>
            <w:r>
              <w:rPr>
                <w:rFonts w:ascii="Times New Roman"/>
                <w:b w:val="false"/>
                <w:i w:val="false"/>
                <w:color w:val="000000"/>
                <w:sz w:val="20"/>
              </w:rPr>
              <w:t>
кластер құру,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негізгі, қосымша ақпаратты табу.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Адамды суреттеу, мінезін сипаттау.</w:t>
            </w:r>
          </w:p>
          <w:p>
            <w:pPr>
              <w:spacing w:after="20"/>
              <w:ind w:left="20"/>
              <w:jc w:val="both"/>
            </w:pPr>
            <w:r>
              <w:rPr>
                <w:rFonts w:ascii="Times New Roman"/>
                <w:b w:val="false"/>
                <w:i w:val="false"/>
                <w:color w:val="000000"/>
                <w:sz w:val="20"/>
              </w:rPr>
              <w:t>
 Грамматика: Ауыспалы осы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туған жерім</w:t>
            </w:r>
          </w:p>
          <w:p>
            <w:pPr>
              <w:spacing w:after="20"/>
              <w:ind w:left="20"/>
              <w:jc w:val="both"/>
            </w:pPr>
            <w:r>
              <w:rPr>
                <w:rFonts w:ascii="Times New Roman"/>
                <w:b w:val="false"/>
                <w:i w:val="false"/>
                <w:color w:val="000000"/>
                <w:sz w:val="20"/>
              </w:rPr>
              <w:t>
2. Менің қалам, ауданым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коллаж жасау</w:t>
            </w:r>
          </w:p>
          <w:p>
            <w:pPr>
              <w:spacing w:after="20"/>
              <w:ind w:left="20"/>
              <w:jc w:val="both"/>
            </w:pPr>
            <w:r>
              <w:rPr>
                <w:rFonts w:ascii="Times New Roman"/>
                <w:b w:val="false"/>
                <w:i w:val="false"/>
                <w:color w:val="000000"/>
                <w:sz w:val="20"/>
              </w:rPr>
              <w:t xml:space="preserve">
Туған жері туралы презентация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тірек сөздерді табу, ұқсас заттарды салыстыра сипаттау.</w:t>
            </w:r>
          </w:p>
          <w:p>
            <w:pPr>
              <w:spacing w:after="20"/>
              <w:ind w:left="20"/>
              <w:jc w:val="both"/>
            </w:pPr>
            <w:r>
              <w:rPr>
                <w:rFonts w:ascii="Times New Roman"/>
                <w:b w:val="false"/>
                <w:i w:val="false"/>
                <w:color w:val="000000"/>
                <w:sz w:val="20"/>
              </w:rPr>
              <w:t>
 Қосымша ақпаратты табу.</w:t>
            </w:r>
          </w:p>
          <w:p>
            <w:pPr>
              <w:spacing w:after="20"/>
              <w:ind w:left="20"/>
              <w:jc w:val="both"/>
            </w:pPr>
            <w:r>
              <w:rPr>
                <w:rFonts w:ascii="Times New Roman"/>
                <w:b w:val="false"/>
                <w:i w:val="false"/>
                <w:color w:val="000000"/>
                <w:sz w:val="20"/>
              </w:rPr>
              <w:t>
 Диалог арқылы отбасын сипаттау.</w:t>
            </w:r>
          </w:p>
          <w:p>
            <w:pPr>
              <w:spacing w:after="20"/>
              <w:ind w:left="20"/>
              <w:jc w:val="both"/>
            </w:pPr>
            <w:r>
              <w:rPr>
                <w:rFonts w:ascii="Times New Roman"/>
                <w:b w:val="false"/>
                <w:i w:val="false"/>
                <w:color w:val="000000"/>
                <w:sz w:val="20"/>
              </w:rPr>
              <w:t>
Грамматика: ауыспалы осы шақтың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1.Тату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 кластер құру, дәлелдеу,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менеджменті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тірек сөздер арқылы негізгі ақпаратты табу. Негізгі лексиканы пайдаланып, баяндау.</w:t>
            </w:r>
          </w:p>
          <w:p>
            <w:pPr>
              <w:spacing w:after="20"/>
              <w:ind w:left="20"/>
              <w:jc w:val="both"/>
            </w:pPr>
            <w:r>
              <w:rPr>
                <w:rFonts w:ascii="Times New Roman"/>
                <w:b w:val="false"/>
                <w:i w:val="false"/>
                <w:color w:val="000000"/>
                <w:sz w:val="20"/>
              </w:rPr>
              <w:t>
 Негізгі, қосымша ақпаратты табу.</w:t>
            </w:r>
          </w:p>
          <w:p>
            <w:pPr>
              <w:spacing w:after="20"/>
              <w:ind w:left="20"/>
              <w:jc w:val="both"/>
            </w:pPr>
            <w:r>
              <w:rPr>
                <w:rFonts w:ascii="Times New Roman"/>
                <w:b w:val="false"/>
                <w:i w:val="false"/>
                <w:color w:val="000000"/>
                <w:sz w:val="20"/>
              </w:rPr>
              <w:t>
Мәтінді байланыстырушы сөздерді қолданып, қысқа әңгіме жазу.</w:t>
            </w:r>
          </w:p>
          <w:p>
            <w:pPr>
              <w:spacing w:after="20"/>
              <w:ind w:left="20"/>
              <w:jc w:val="both"/>
            </w:pPr>
            <w:r>
              <w:rPr>
                <w:rFonts w:ascii="Times New Roman"/>
                <w:b w:val="false"/>
                <w:i w:val="false"/>
                <w:color w:val="000000"/>
                <w:sz w:val="20"/>
              </w:rPr>
              <w:t>
Грамматика: етістік +уға тырысады, етістік +уды ұнатады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1.Уақыт қымбат</w:t>
            </w:r>
          </w:p>
          <w:p>
            <w:pPr>
              <w:spacing w:after="20"/>
              <w:ind w:left="20"/>
              <w:jc w:val="both"/>
            </w:pPr>
            <w:r>
              <w:rPr>
                <w:rFonts w:ascii="Times New Roman"/>
                <w:b w:val="false"/>
                <w:i w:val="false"/>
                <w:color w:val="000000"/>
                <w:sz w:val="20"/>
              </w:rPr>
              <w:t>
2.Уақытты дұрыс пайдалану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уақытты қалай жоспарлайды?</w:t>
            </w:r>
          </w:p>
          <w:p>
            <w:pPr>
              <w:spacing w:after="20"/>
              <w:ind w:left="20"/>
              <w:jc w:val="both"/>
            </w:pPr>
            <w:r>
              <w:rPr>
                <w:rFonts w:ascii="Times New Roman"/>
                <w:b w:val="false"/>
                <w:i w:val="false"/>
                <w:color w:val="000000"/>
                <w:sz w:val="20"/>
              </w:rPr>
              <w:t>
Сауалнама сұрақтарын құрастыру(3 сұрақ).</w:t>
            </w:r>
          </w:p>
          <w:p>
            <w:pPr>
              <w:spacing w:after="20"/>
              <w:ind w:left="20"/>
              <w:jc w:val="both"/>
            </w:pPr>
            <w:r>
              <w:rPr>
                <w:rFonts w:ascii="Times New Roman"/>
                <w:b w:val="false"/>
                <w:i w:val="false"/>
                <w:color w:val="000000"/>
                <w:sz w:val="20"/>
              </w:rPr>
              <w:t>
Сұрақтарды 15 студентке қою, жауаптарға талдау жасау, сипаттау, қорытынды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жетекші сөздер арқылы негізгі ойды анықтау.</w:t>
            </w:r>
          </w:p>
          <w:p>
            <w:pPr>
              <w:spacing w:after="20"/>
              <w:ind w:left="20"/>
              <w:jc w:val="both"/>
            </w:pPr>
            <w:r>
              <w:rPr>
                <w:rFonts w:ascii="Times New Roman"/>
                <w:b w:val="false"/>
                <w:i w:val="false"/>
                <w:color w:val="000000"/>
                <w:sz w:val="20"/>
              </w:rPr>
              <w:t>
 Негізгі ақпаратты табу.</w:t>
            </w:r>
          </w:p>
          <w:p>
            <w:pPr>
              <w:spacing w:after="20"/>
              <w:ind w:left="20"/>
              <w:jc w:val="both"/>
            </w:pPr>
            <w:r>
              <w:rPr>
                <w:rFonts w:ascii="Times New Roman"/>
                <w:b w:val="false"/>
                <w:i w:val="false"/>
                <w:color w:val="000000"/>
                <w:sz w:val="20"/>
              </w:rPr>
              <w:t>
Сөйлеу жағдаяты бойынша диалог жүргізу.</w:t>
            </w:r>
          </w:p>
          <w:p>
            <w:pPr>
              <w:spacing w:after="20"/>
              <w:ind w:left="20"/>
              <w:jc w:val="both"/>
            </w:pPr>
            <w:r>
              <w:rPr>
                <w:rFonts w:ascii="Times New Roman"/>
                <w:b w:val="false"/>
                <w:i w:val="false"/>
                <w:color w:val="000000"/>
                <w:sz w:val="20"/>
              </w:rPr>
              <w:t>
 Сипаттау мәнді сөз тіркестерін жазу.</w:t>
            </w:r>
          </w:p>
          <w:p>
            <w:pPr>
              <w:spacing w:after="20"/>
              <w:ind w:left="20"/>
              <w:jc w:val="both"/>
            </w:pPr>
            <w:r>
              <w:rPr>
                <w:rFonts w:ascii="Times New Roman"/>
                <w:b w:val="false"/>
                <w:i w:val="false"/>
                <w:color w:val="000000"/>
                <w:sz w:val="20"/>
              </w:rPr>
              <w:t>
Мезгіл мәнді сөздерді қолданып, әңгіме құрастыру.</w:t>
            </w:r>
          </w:p>
          <w:p>
            <w:pPr>
              <w:spacing w:after="20"/>
              <w:ind w:left="20"/>
              <w:jc w:val="both"/>
            </w:pPr>
            <w:r>
              <w:rPr>
                <w:rFonts w:ascii="Times New Roman"/>
                <w:b w:val="false"/>
                <w:i w:val="false"/>
                <w:color w:val="000000"/>
                <w:sz w:val="20"/>
              </w:rPr>
              <w:t>
Грамматика: етістік+уға ұмтылады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күнделікті жоспарым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Студенттерден сауалнама алу, сауалнаманы бейнетаспаға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Мәтіннен тақырыпқа байланысты мәліметтерді табу. </w:t>
            </w:r>
          </w:p>
          <w:p>
            <w:pPr>
              <w:spacing w:after="20"/>
              <w:ind w:left="20"/>
              <w:jc w:val="both"/>
            </w:pPr>
            <w:r>
              <w:rPr>
                <w:rFonts w:ascii="Times New Roman"/>
                <w:b w:val="false"/>
                <w:i w:val="false"/>
                <w:color w:val="000000"/>
                <w:sz w:val="20"/>
              </w:rPr>
              <w:t>
 Жағдаят бойынша диалог жүргізу.</w:t>
            </w:r>
          </w:p>
          <w:p>
            <w:pPr>
              <w:spacing w:after="20"/>
              <w:ind w:left="20"/>
              <w:jc w:val="both"/>
            </w:pPr>
            <w:r>
              <w:rPr>
                <w:rFonts w:ascii="Times New Roman"/>
                <w:b w:val="false"/>
                <w:i w:val="false"/>
                <w:color w:val="000000"/>
                <w:sz w:val="20"/>
              </w:rPr>
              <w:t>
 Ақпараттың дұрыстығын анықтау.</w:t>
            </w:r>
          </w:p>
          <w:p>
            <w:pPr>
              <w:spacing w:after="20"/>
              <w:ind w:left="20"/>
              <w:jc w:val="both"/>
            </w:pPr>
            <w:r>
              <w:rPr>
                <w:rFonts w:ascii="Times New Roman"/>
                <w:b w:val="false"/>
                <w:i w:val="false"/>
                <w:color w:val="000000"/>
                <w:sz w:val="20"/>
              </w:rPr>
              <w:t>
Оқиғаны әңгімелей отырып, күнделік жазу.</w:t>
            </w:r>
          </w:p>
          <w:p>
            <w:pPr>
              <w:spacing w:after="20"/>
              <w:ind w:left="20"/>
              <w:jc w:val="both"/>
            </w:pPr>
            <w:r>
              <w:rPr>
                <w:rFonts w:ascii="Times New Roman"/>
                <w:b w:val="false"/>
                <w:i w:val="false"/>
                <w:color w:val="000000"/>
                <w:sz w:val="20"/>
              </w:rPr>
              <w:t>
Грамматика: етістік +ғы/гі/қы/кі +ы/і кел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1.Уақытты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ұсыныстары баяндалған жазылым жұмысын А4 форматына</w:t>
            </w:r>
          </w:p>
          <w:p>
            <w:pPr>
              <w:spacing w:after="20"/>
              <w:ind w:left="20"/>
              <w:jc w:val="both"/>
            </w:pPr>
            <w:r>
              <w:rPr>
                <w:rFonts w:ascii="Times New Roman"/>
                <w:b w:val="false"/>
                <w:i w:val="false"/>
                <w:color w:val="000000"/>
                <w:sz w:val="20"/>
              </w:rPr>
              <w:t>
жазып, топқа ұсыну, өзара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Студенттік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сипаттау мәніндегі сөздерді анықтау.</w:t>
            </w:r>
          </w:p>
          <w:p>
            <w:pPr>
              <w:spacing w:after="20"/>
              <w:ind w:left="20"/>
              <w:jc w:val="both"/>
            </w:pPr>
            <w:r>
              <w:rPr>
                <w:rFonts w:ascii="Times New Roman"/>
                <w:b w:val="false"/>
                <w:i w:val="false"/>
                <w:color w:val="000000"/>
                <w:sz w:val="20"/>
              </w:rPr>
              <w:t>
 Ақпаратты хабарлау, сипаттау.</w:t>
            </w:r>
          </w:p>
          <w:p>
            <w:pPr>
              <w:spacing w:after="20"/>
              <w:ind w:left="20"/>
              <w:jc w:val="both"/>
            </w:pPr>
            <w:r>
              <w:rPr>
                <w:rFonts w:ascii="Times New Roman"/>
                <w:b w:val="false"/>
                <w:i w:val="false"/>
                <w:color w:val="000000"/>
                <w:sz w:val="20"/>
              </w:rPr>
              <w:t>
 Сипаттау, хабарлау монологы.</w:t>
            </w:r>
          </w:p>
          <w:p>
            <w:pPr>
              <w:spacing w:after="20"/>
              <w:ind w:left="20"/>
              <w:jc w:val="both"/>
            </w:pPr>
            <w:r>
              <w:rPr>
                <w:rFonts w:ascii="Times New Roman"/>
                <w:b w:val="false"/>
                <w:i w:val="false"/>
                <w:color w:val="000000"/>
                <w:sz w:val="20"/>
              </w:rPr>
              <w:t>
 Құрылым бойынша сипаттау.</w:t>
            </w:r>
          </w:p>
          <w:p>
            <w:pPr>
              <w:spacing w:after="20"/>
              <w:ind w:left="20"/>
              <w:jc w:val="both"/>
            </w:pPr>
            <w:r>
              <w:rPr>
                <w:rFonts w:ascii="Times New Roman"/>
                <w:b w:val="false"/>
                <w:i w:val="false"/>
                <w:color w:val="000000"/>
                <w:sz w:val="20"/>
              </w:rPr>
              <w:t>
Грамматика: етістік+ғы/гі/қы/кі + тәуелдік жалғауы келмейді/келмеді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оқу орнымның ерекшелігі</w:t>
            </w:r>
          </w:p>
          <w:p>
            <w:pPr>
              <w:spacing w:after="20"/>
              <w:ind w:left="20"/>
              <w:jc w:val="both"/>
            </w:pPr>
            <w:r>
              <w:rPr>
                <w:rFonts w:ascii="Times New Roman"/>
                <w:b w:val="false"/>
                <w:i w:val="false"/>
                <w:color w:val="000000"/>
                <w:sz w:val="20"/>
              </w:rPr>
              <w:t>
2.Менің топтастарым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университетім ұнайды"</w:t>
            </w:r>
          </w:p>
          <w:p>
            <w:pPr>
              <w:spacing w:after="20"/>
              <w:ind w:left="20"/>
              <w:jc w:val="both"/>
            </w:pPr>
            <w:r>
              <w:rPr>
                <w:rFonts w:ascii="Times New Roman"/>
                <w:b w:val="false"/>
                <w:i w:val="false"/>
                <w:color w:val="000000"/>
                <w:sz w:val="20"/>
              </w:rPr>
              <w:t>
аргумент жазу</w:t>
            </w:r>
          </w:p>
          <w:p>
            <w:pPr>
              <w:spacing w:after="20"/>
              <w:ind w:left="20"/>
              <w:jc w:val="both"/>
            </w:pPr>
            <w:r>
              <w:rPr>
                <w:rFonts w:ascii="Times New Roman"/>
                <w:b w:val="false"/>
                <w:i w:val="false"/>
                <w:color w:val="000000"/>
                <w:sz w:val="20"/>
              </w:rPr>
              <w:t>
жазылым жұмысын дайындау, топқа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1.Құрылым бойынша әңгімелеу. </w:t>
            </w:r>
          </w:p>
          <w:p>
            <w:pPr>
              <w:spacing w:after="20"/>
              <w:ind w:left="20"/>
              <w:jc w:val="both"/>
            </w:pPr>
            <w:r>
              <w:rPr>
                <w:rFonts w:ascii="Times New Roman"/>
                <w:b w:val="false"/>
                <w:i w:val="false"/>
                <w:color w:val="000000"/>
                <w:sz w:val="20"/>
              </w:rPr>
              <w:t>
2.Мәтіннен әңгімелеудің ретін табу.</w:t>
            </w:r>
          </w:p>
          <w:p>
            <w:pPr>
              <w:spacing w:after="20"/>
              <w:ind w:left="20"/>
              <w:jc w:val="both"/>
            </w:pPr>
            <w:r>
              <w:rPr>
                <w:rFonts w:ascii="Times New Roman"/>
                <w:b w:val="false"/>
                <w:i w:val="false"/>
                <w:color w:val="000000"/>
                <w:sz w:val="20"/>
              </w:rPr>
              <w:t>
3.Тірек сөздермен ақпаратты анықтау.</w:t>
            </w:r>
          </w:p>
          <w:p>
            <w:pPr>
              <w:spacing w:after="20"/>
              <w:ind w:left="20"/>
              <w:jc w:val="both"/>
            </w:pPr>
            <w:r>
              <w:rPr>
                <w:rFonts w:ascii="Times New Roman"/>
                <w:b w:val="false"/>
                <w:i w:val="false"/>
                <w:color w:val="000000"/>
                <w:sz w:val="20"/>
              </w:rPr>
              <w:t>
Шағын оқиғаны әңгімелеп жазу.</w:t>
            </w:r>
          </w:p>
          <w:p>
            <w:pPr>
              <w:spacing w:after="20"/>
              <w:ind w:left="20"/>
              <w:jc w:val="both"/>
            </w:pPr>
            <w:r>
              <w:rPr>
                <w:rFonts w:ascii="Times New Roman"/>
                <w:b w:val="false"/>
                <w:i w:val="false"/>
                <w:color w:val="000000"/>
                <w:sz w:val="20"/>
              </w:rPr>
              <w:t>
Грамматика: етістік +ғы/гі/қы/кі + тәуелдік жалғау кел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1.Студенттік ұйымдар немен айналысады?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"Университетім ұнайды" мысалдар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 берілген айғақтарды табу.</w:t>
            </w:r>
          </w:p>
          <w:p>
            <w:pPr>
              <w:spacing w:after="20"/>
              <w:ind w:left="20"/>
              <w:jc w:val="both"/>
            </w:pPr>
            <w:r>
              <w:rPr>
                <w:rFonts w:ascii="Times New Roman"/>
                <w:b w:val="false"/>
                <w:i w:val="false"/>
                <w:color w:val="000000"/>
                <w:sz w:val="20"/>
              </w:rPr>
              <w:t>
 Өз ойын айту.</w:t>
            </w:r>
          </w:p>
          <w:p>
            <w:pPr>
              <w:spacing w:after="20"/>
              <w:ind w:left="20"/>
              <w:jc w:val="both"/>
            </w:pPr>
            <w:r>
              <w:rPr>
                <w:rFonts w:ascii="Times New Roman"/>
                <w:b w:val="false"/>
                <w:i w:val="false"/>
                <w:color w:val="000000"/>
                <w:sz w:val="20"/>
              </w:rPr>
              <w:t>
 Ақпараттың тақырыбын табу.</w:t>
            </w:r>
          </w:p>
          <w:p>
            <w:pPr>
              <w:spacing w:after="20"/>
              <w:ind w:left="20"/>
              <w:jc w:val="both"/>
            </w:pPr>
            <w:r>
              <w:rPr>
                <w:rFonts w:ascii="Times New Roman"/>
                <w:b w:val="false"/>
                <w:i w:val="false"/>
                <w:color w:val="000000"/>
                <w:sz w:val="20"/>
              </w:rPr>
              <w:t>
Өз пікірін ұсыну, дәлел келтіру.</w:t>
            </w:r>
          </w:p>
          <w:p>
            <w:pPr>
              <w:spacing w:after="20"/>
              <w:ind w:left="20"/>
              <w:jc w:val="both"/>
            </w:pPr>
            <w:r>
              <w:rPr>
                <w:rFonts w:ascii="Times New Roman"/>
                <w:b w:val="false"/>
                <w:i w:val="false"/>
                <w:color w:val="000000"/>
                <w:sz w:val="20"/>
              </w:rPr>
              <w:t xml:space="preserve">
 Грамматика: болымсыздық есімдіктері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1.Студент болу оңай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"Университетім -мақтанышым" құрылым бойынша пікір білдіру жазылым жұмысы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Мәтіннен суреттеу мәнді сөздерді табу.</w:t>
            </w:r>
          </w:p>
          <w:p>
            <w:pPr>
              <w:spacing w:after="20"/>
              <w:ind w:left="20"/>
              <w:jc w:val="both"/>
            </w:pPr>
            <w:r>
              <w:rPr>
                <w:rFonts w:ascii="Times New Roman"/>
                <w:b w:val="false"/>
                <w:i w:val="false"/>
                <w:color w:val="000000"/>
                <w:sz w:val="20"/>
              </w:rPr>
              <w:t>
 Жұмыс орнын суреттеу, ресми танысу сұхбаты.</w:t>
            </w:r>
          </w:p>
          <w:p>
            <w:pPr>
              <w:spacing w:after="20"/>
              <w:ind w:left="20"/>
              <w:jc w:val="both"/>
            </w:pPr>
            <w:r>
              <w:rPr>
                <w:rFonts w:ascii="Times New Roman"/>
                <w:b w:val="false"/>
                <w:i w:val="false"/>
                <w:color w:val="000000"/>
                <w:sz w:val="20"/>
              </w:rPr>
              <w:t>
 Суреттеу мәнді ақпараттарды табу.</w:t>
            </w:r>
          </w:p>
          <w:p>
            <w:pPr>
              <w:spacing w:after="20"/>
              <w:ind w:left="20"/>
              <w:jc w:val="both"/>
            </w:pPr>
            <w:r>
              <w:rPr>
                <w:rFonts w:ascii="Times New Roman"/>
                <w:b w:val="false"/>
                <w:i w:val="false"/>
                <w:color w:val="000000"/>
                <w:sz w:val="20"/>
              </w:rPr>
              <w:t>
 Орынды суреттеу, электронды поштамен хат жазу.</w:t>
            </w:r>
          </w:p>
          <w:p>
            <w:pPr>
              <w:spacing w:after="20"/>
              <w:ind w:left="20"/>
              <w:jc w:val="both"/>
            </w:pPr>
            <w:r>
              <w:rPr>
                <w:rFonts w:ascii="Times New Roman"/>
                <w:b w:val="false"/>
                <w:i w:val="false"/>
                <w:color w:val="000000"/>
                <w:sz w:val="20"/>
              </w:rPr>
              <w:t>
Грамматика: белгісіздік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мамандығы туралы ақпарат жинау, сауалнама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әңгімелеу мәнді сөздерді табу.</w:t>
            </w:r>
          </w:p>
          <w:p>
            <w:pPr>
              <w:spacing w:after="20"/>
              <w:ind w:left="20"/>
              <w:jc w:val="both"/>
            </w:pPr>
            <w:r>
              <w:rPr>
                <w:rFonts w:ascii="Times New Roman"/>
                <w:b w:val="false"/>
                <w:i w:val="false"/>
                <w:color w:val="000000"/>
                <w:sz w:val="20"/>
              </w:rPr>
              <w:t>
 Тірек сөздермен сипаттау, әңгімелеу.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Себеп-салдарлы сөйлемдер жазу.</w:t>
            </w:r>
          </w:p>
          <w:p>
            <w:pPr>
              <w:spacing w:after="20"/>
              <w:ind w:left="20"/>
              <w:jc w:val="both"/>
            </w:pPr>
            <w:r>
              <w:rPr>
                <w:rFonts w:ascii="Times New Roman"/>
                <w:b w:val="false"/>
                <w:i w:val="false"/>
                <w:color w:val="000000"/>
                <w:sz w:val="20"/>
              </w:rPr>
              <w:t>
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1.Білікті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"Мамандығым-мақтанышым"</w:t>
            </w:r>
          </w:p>
          <w:p>
            <w:pPr>
              <w:spacing w:after="20"/>
              <w:ind w:left="20"/>
              <w:jc w:val="both"/>
            </w:pPr>
            <w:r>
              <w:rPr>
                <w:rFonts w:ascii="Times New Roman"/>
                <w:b w:val="false"/>
                <w:i w:val="false"/>
                <w:color w:val="000000"/>
                <w:sz w:val="20"/>
              </w:rPr>
              <w:t>
презентация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Жастардың қызығушылықтары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тақырыбын, шынайылығын табу.</w:t>
            </w:r>
          </w:p>
          <w:p>
            <w:pPr>
              <w:spacing w:after="20"/>
              <w:ind w:left="20"/>
              <w:jc w:val="both"/>
            </w:pPr>
            <w:r>
              <w:rPr>
                <w:rFonts w:ascii="Times New Roman"/>
                <w:b w:val="false"/>
                <w:i w:val="false"/>
                <w:color w:val="000000"/>
                <w:sz w:val="20"/>
              </w:rPr>
              <w:t>
Қосымша ақпаратты табу, сипаттау мәнді сөздерді табу.</w:t>
            </w:r>
          </w:p>
          <w:p>
            <w:pPr>
              <w:spacing w:after="20"/>
              <w:ind w:left="20"/>
              <w:jc w:val="both"/>
            </w:pPr>
            <w:r>
              <w:rPr>
                <w:rFonts w:ascii="Times New Roman"/>
                <w:b w:val="false"/>
                <w:i w:val="false"/>
                <w:color w:val="000000"/>
                <w:sz w:val="20"/>
              </w:rPr>
              <w:t>
 Ситуация бойынша баяндау, суреттеу.</w:t>
            </w:r>
          </w:p>
          <w:p>
            <w:pPr>
              <w:spacing w:after="20"/>
              <w:ind w:left="20"/>
              <w:jc w:val="both"/>
            </w:pPr>
            <w:r>
              <w:rPr>
                <w:rFonts w:ascii="Times New Roman"/>
                <w:b w:val="false"/>
                <w:i w:val="false"/>
                <w:color w:val="000000"/>
                <w:sz w:val="20"/>
              </w:rPr>
              <w:t>
 Құрылым бойынша әңгімелеу жұмысы.</w:t>
            </w:r>
          </w:p>
          <w:p>
            <w:pPr>
              <w:spacing w:after="20"/>
              <w:ind w:left="20"/>
              <w:jc w:val="both"/>
            </w:pPr>
            <w:r>
              <w:rPr>
                <w:rFonts w:ascii="Times New Roman"/>
                <w:b w:val="false"/>
                <w:i w:val="false"/>
                <w:color w:val="000000"/>
                <w:sz w:val="20"/>
              </w:rPr>
              <w:t>
Грамматика: ауыспалы өткен шақ (-атын,-етін,-итін)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1.Маған ұнайтын спорт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хоббиім"</w:t>
            </w:r>
          </w:p>
          <w:p>
            <w:pPr>
              <w:spacing w:after="20"/>
              <w:ind w:left="20"/>
              <w:jc w:val="both"/>
            </w:pPr>
            <w:r>
              <w:rPr>
                <w:rFonts w:ascii="Times New Roman"/>
                <w:b w:val="false"/>
                <w:i w:val="false"/>
                <w:color w:val="000000"/>
                <w:sz w:val="20"/>
              </w:rPr>
              <w:t>
өз қызығушылығы бойынша коллаж дайындау.</w:t>
            </w:r>
          </w:p>
          <w:p>
            <w:pPr>
              <w:spacing w:after="20"/>
              <w:ind w:left="20"/>
              <w:jc w:val="both"/>
            </w:pPr>
            <w:r>
              <w:rPr>
                <w:rFonts w:ascii="Times New Roman"/>
                <w:b w:val="false"/>
                <w:i w:val="false"/>
                <w:color w:val="000000"/>
                <w:sz w:val="20"/>
              </w:rPr>
              <w:t>
Өз хоббиін баяндап, хат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мәнді сөздерді табу.</w:t>
            </w:r>
          </w:p>
          <w:p>
            <w:pPr>
              <w:spacing w:after="20"/>
              <w:ind w:left="20"/>
              <w:jc w:val="both"/>
            </w:pPr>
            <w:r>
              <w:rPr>
                <w:rFonts w:ascii="Times New Roman"/>
                <w:b w:val="false"/>
                <w:i w:val="false"/>
                <w:color w:val="000000"/>
                <w:sz w:val="20"/>
              </w:rPr>
              <w:t>
 Ақпараттың шынайылығын табу.</w:t>
            </w:r>
          </w:p>
          <w:p>
            <w:pPr>
              <w:spacing w:after="20"/>
              <w:ind w:left="20"/>
              <w:jc w:val="both"/>
            </w:pPr>
            <w:r>
              <w:rPr>
                <w:rFonts w:ascii="Times New Roman"/>
                <w:b w:val="false"/>
                <w:i w:val="false"/>
                <w:color w:val="000000"/>
                <w:sz w:val="20"/>
              </w:rPr>
              <w:t>
 Тақырып бойынша сұхбат алу.</w:t>
            </w:r>
          </w:p>
          <w:p>
            <w:pPr>
              <w:spacing w:after="20"/>
              <w:ind w:left="20"/>
              <w:jc w:val="both"/>
            </w:pPr>
            <w:r>
              <w:rPr>
                <w:rFonts w:ascii="Times New Roman"/>
                <w:b w:val="false"/>
                <w:i w:val="false"/>
                <w:color w:val="000000"/>
                <w:sz w:val="20"/>
              </w:rPr>
              <w:t>
 Әлеуметтік желі арқылы хат жазу.</w:t>
            </w:r>
          </w:p>
          <w:p>
            <w:pPr>
              <w:spacing w:after="20"/>
              <w:ind w:left="20"/>
              <w:jc w:val="both"/>
            </w:pPr>
            <w:r>
              <w:rPr>
                <w:rFonts w:ascii="Times New Roman"/>
                <w:b w:val="false"/>
                <w:i w:val="false"/>
                <w:color w:val="000000"/>
                <w:sz w:val="20"/>
              </w:rPr>
              <w:t>
Грамматика: еді/ екен көмекші етістігі; ауыспалы өткен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1.Әлеуметтік желіде көп отырасыз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қызық әлеуметтік желі" тақырыбында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Қоғамдық орындар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ақпараттың ретін табу, негізгі ақпаратты табу.</w:t>
            </w:r>
          </w:p>
          <w:p>
            <w:pPr>
              <w:spacing w:after="20"/>
              <w:ind w:left="20"/>
              <w:jc w:val="both"/>
            </w:pPr>
            <w:r>
              <w:rPr>
                <w:rFonts w:ascii="Times New Roman"/>
                <w:b w:val="false"/>
                <w:i w:val="false"/>
                <w:color w:val="000000"/>
                <w:sz w:val="20"/>
              </w:rPr>
              <w:t>
Сұхбаттан негізгі, қосымша ақпаратты табу.</w:t>
            </w:r>
          </w:p>
          <w:p>
            <w:pPr>
              <w:spacing w:after="20"/>
              <w:ind w:left="20"/>
              <w:jc w:val="both"/>
            </w:pPr>
            <w:r>
              <w:rPr>
                <w:rFonts w:ascii="Times New Roman"/>
                <w:b w:val="false"/>
                <w:i w:val="false"/>
                <w:color w:val="000000"/>
                <w:sz w:val="20"/>
              </w:rPr>
              <w:t>
Сұхбат құру.</w:t>
            </w:r>
          </w:p>
          <w:p>
            <w:pPr>
              <w:spacing w:after="20"/>
              <w:ind w:left="20"/>
              <w:jc w:val="both"/>
            </w:pPr>
            <w:r>
              <w:rPr>
                <w:rFonts w:ascii="Times New Roman"/>
                <w:b w:val="false"/>
                <w:i w:val="false"/>
                <w:color w:val="000000"/>
                <w:sz w:val="20"/>
              </w:rPr>
              <w:t>
Құрылым бойынша шағын әңгіме жазу.</w:t>
            </w:r>
          </w:p>
          <w:p>
            <w:pPr>
              <w:spacing w:after="20"/>
              <w:ind w:left="20"/>
              <w:jc w:val="both"/>
            </w:pPr>
            <w:r>
              <w:rPr>
                <w:rFonts w:ascii="Times New Roman"/>
                <w:b w:val="false"/>
                <w:i w:val="false"/>
                <w:color w:val="000000"/>
                <w:sz w:val="20"/>
              </w:rPr>
              <w:t>
Грамматика: етістік +а/е/й алу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Мейрамханада </w:t>
            </w:r>
          </w:p>
          <w:p>
            <w:pPr>
              <w:spacing w:after="20"/>
              <w:ind w:left="20"/>
              <w:jc w:val="both"/>
            </w:pPr>
            <w:r>
              <w:rPr>
                <w:rFonts w:ascii="Times New Roman"/>
                <w:b w:val="false"/>
                <w:i w:val="false"/>
                <w:color w:val="000000"/>
                <w:sz w:val="20"/>
              </w:rPr>
              <w:t>
2. Мәдени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w:t>
            </w:r>
          </w:p>
          <w:p>
            <w:pPr>
              <w:spacing w:after="20"/>
              <w:ind w:left="20"/>
              <w:jc w:val="both"/>
            </w:pPr>
            <w:r>
              <w:rPr>
                <w:rFonts w:ascii="Times New Roman"/>
                <w:b w:val="false"/>
                <w:i w:val="false"/>
                <w:color w:val="000000"/>
                <w:sz w:val="20"/>
              </w:rPr>
              <w:t xml:space="preserve">
рөлдік ойыны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сөздер арқылы негізгі ақпаратты табу.</w:t>
            </w:r>
          </w:p>
          <w:p>
            <w:pPr>
              <w:spacing w:after="20"/>
              <w:ind w:left="20"/>
              <w:jc w:val="both"/>
            </w:pPr>
            <w:r>
              <w:rPr>
                <w:rFonts w:ascii="Times New Roman"/>
                <w:b w:val="false"/>
                <w:i w:val="false"/>
                <w:color w:val="000000"/>
                <w:sz w:val="20"/>
              </w:rPr>
              <w:t>
Негізгі лексиканы пайдаланып, баяндау.</w:t>
            </w:r>
          </w:p>
          <w:p>
            <w:pPr>
              <w:spacing w:after="20"/>
              <w:ind w:left="20"/>
              <w:jc w:val="both"/>
            </w:pPr>
            <w:r>
              <w:rPr>
                <w:rFonts w:ascii="Times New Roman"/>
                <w:b w:val="false"/>
                <w:i w:val="false"/>
                <w:color w:val="000000"/>
                <w:sz w:val="20"/>
              </w:rPr>
              <w:t>
Грамматика: етістік +а/е/й алма құрылымы, етістік +а/е/й алма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Әуежайда </w:t>
            </w:r>
          </w:p>
          <w:p>
            <w:pPr>
              <w:spacing w:after="20"/>
              <w:ind w:left="20"/>
              <w:jc w:val="both"/>
            </w:pPr>
            <w:r>
              <w:rPr>
                <w:rFonts w:ascii="Times New Roman"/>
                <w:b w:val="false"/>
                <w:i w:val="false"/>
                <w:color w:val="000000"/>
                <w:sz w:val="20"/>
              </w:rPr>
              <w:t>
2. Вокзалда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өзін ұстау әдебі рөлдік ойындары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5 академиялық кредит – 150 академиялық сағат</w:t>
            </w:r>
          </w:p>
        </w:tc>
      </w:tr>
    </w:tbl>
    <w:bookmarkStart w:name="z207" w:id="40"/>
    <w:p>
      <w:pPr>
        <w:spacing w:after="0"/>
        <w:ind w:left="0"/>
        <w:jc w:val="both"/>
      </w:pPr>
      <w:r>
        <w:rPr>
          <w:rFonts w:ascii="Times New Roman"/>
          <w:b w:val="false"/>
          <w:i w:val="false"/>
          <w:color w:val="000000"/>
          <w:sz w:val="28"/>
        </w:rPr>
        <w:t>
      Орта деңгей (В1)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Әулет – ағайын-туысқан әлемі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сәйкес мәтінді тыңдап, өз пікірлерін қосу.</w:t>
            </w:r>
          </w:p>
          <w:p>
            <w:pPr>
              <w:spacing w:after="20"/>
              <w:ind w:left="20"/>
              <w:jc w:val="both"/>
            </w:pPr>
            <w:r>
              <w:rPr>
                <w:rFonts w:ascii="Times New Roman"/>
                <w:b w:val="false"/>
                <w:i w:val="false"/>
                <w:color w:val="000000"/>
                <w:sz w:val="20"/>
              </w:rPr>
              <w:t>
 Берілген тақырып бойынша қосымша білетін мәліметтерді баяндау.</w:t>
            </w:r>
          </w:p>
          <w:p>
            <w:pPr>
              <w:spacing w:after="20"/>
              <w:ind w:left="20"/>
              <w:jc w:val="both"/>
            </w:pPr>
            <w:r>
              <w:rPr>
                <w:rFonts w:ascii="Times New Roman"/>
                <w:b w:val="false"/>
                <w:i w:val="false"/>
                <w:color w:val="000000"/>
                <w:sz w:val="20"/>
              </w:rPr>
              <w:t>
Мәтінді оқып, тірек сөздерді анықтау, негізгі ойды айқындау.</w:t>
            </w:r>
          </w:p>
          <w:p>
            <w:pPr>
              <w:spacing w:after="20"/>
              <w:ind w:left="20"/>
              <w:jc w:val="both"/>
            </w:pPr>
            <w:r>
              <w:rPr>
                <w:rFonts w:ascii="Times New Roman"/>
                <w:b w:val="false"/>
                <w:i w:val="false"/>
                <w:color w:val="000000"/>
                <w:sz w:val="20"/>
              </w:rPr>
              <w:t>
Тақырып бойынша сөздік құрастыру.Тірек сөздермен сөйлемдер құру.</w:t>
            </w:r>
          </w:p>
          <w:p>
            <w:pPr>
              <w:spacing w:after="20"/>
              <w:ind w:left="20"/>
              <w:jc w:val="both"/>
            </w:pPr>
            <w:r>
              <w:rPr>
                <w:rFonts w:ascii="Times New Roman"/>
                <w:b w:val="false"/>
                <w:i w:val="false"/>
                <w:color w:val="000000"/>
                <w:sz w:val="20"/>
              </w:rPr>
              <w:t>
Грамматика: бұрынғы өткен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1.Әулет дәстүрі</w:t>
            </w:r>
          </w:p>
          <w:p>
            <w:pPr>
              <w:spacing w:after="20"/>
              <w:ind w:left="20"/>
              <w:jc w:val="both"/>
            </w:pPr>
            <w:r>
              <w:rPr>
                <w:rFonts w:ascii="Times New Roman"/>
                <w:b w:val="false"/>
                <w:i w:val="false"/>
                <w:color w:val="000000"/>
                <w:sz w:val="20"/>
              </w:rPr>
              <w:t>
2.Отбасы құндылықтары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1."Әулет дәстүрін сақтаудың маңызы"</w:t>
            </w:r>
          </w:p>
          <w:p>
            <w:pPr>
              <w:spacing w:after="20"/>
              <w:ind w:left="20"/>
              <w:jc w:val="both"/>
            </w:pPr>
            <w:r>
              <w:rPr>
                <w:rFonts w:ascii="Times New Roman"/>
                <w:b w:val="false"/>
                <w:i w:val="false"/>
                <w:color w:val="000000"/>
                <w:sz w:val="20"/>
              </w:rPr>
              <w:t xml:space="preserve">
дөңгелек үстел. </w:t>
            </w:r>
          </w:p>
          <w:p>
            <w:pPr>
              <w:spacing w:after="20"/>
              <w:ind w:left="20"/>
              <w:jc w:val="both"/>
            </w:pPr>
            <w:r>
              <w:rPr>
                <w:rFonts w:ascii="Times New Roman"/>
                <w:b w:val="false"/>
                <w:i w:val="false"/>
                <w:color w:val="000000"/>
                <w:sz w:val="20"/>
              </w:rPr>
              <w:t>
- әулеттің қалыптасқан жалпы дәстүрі туралы баяндау;</w:t>
            </w:r>
          </w:p>
          <w:p>
            <w:pPr>
              <w:spacing w:after="20"/>
              <w:ind w:left="20"/>
              <w:jc w:val="both"/>
            </w:pPr>
            <w:r>
              <w:rPr>
                <w:rFonts w:ascii="Times New Roman"/>
                <w:b w:val="false"/>
                <w:i w:val="false"/>
                <w:color w:val="000000"/>
                <w:sz w:val="20"/>
              </w:rPr>
              <w:t>
- өз әулетінде қалыптасқан дәстүр қырлары;</w:t>
            </w:r>
          </w:p>
          <w:p>
            <w:pPr>
              <w:spacing w:after="20"/>
              <w:ind w:left="20"/>
              <w:jc w:val="both"/>
            </w:pPr>
            <w:r>
              <w:rPr>
                <w:rFonts w:ascii="Times New Roman"/>
                <w:b w:val="false"/>
                <w:i w:val="false"/>
                <w:color w:val="000000"/>
                <w:sz w:val="20"/>
              </w:rPr>
              <w:t>
-дәстүрді сақтаудың маңызы мен пайдасын анықтап көрсету.</w:t>
            </w:r>
          </w:p>
          <w:p>
            <w:pPr>
              <w:spacing w:after="20"/>
              <w:ind w:left="20"/>
              <w:jc w:val="both"/>
            </w:pPr>
            <w:r>
              <w:rPr>
                <w:rFonts w:ascii="Times New Roman"/>
                <w:b w:val="false"/>
                <w:i w:val="false"/>
                <w:color w:val="000000"/>
                <w:sz w:val="20"/>
              </w:rPr>
              <w:t>
2. Кластер құру: "Біздің әулет"</w:t>
            </w:r>
          </w:p>
          <w:p>
            <w:pPr>
              <w:spacing w:after="20"/>
              <w:ind w:left="20"/>
              <w:jc w:val="both"/>
            </w:pPr>
            <w:r>
              <w:rPr>
                <w:rFonts w:ascii="Times New Roman"/>
                <w:b w:val="false"/>
                <w:i w:val="false"/>
                <w:color w:val="000000"/>
                <w:sz w:val="20"/>
              </w:rPr>
              <w:t>
-сызба бойынша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бойыша өз пікірін білдіру, аргумент құру әдістерінің түрлерін қолдану.</w:t>
            </w:r>
          </w:p>
          <w:p>
            <w:pPr>
              <w:spacing w:after="20"/>
              <w:ind w:left="20"/>
              <w:jc w:val="both"/>
            </w:pPr>
            <w:r>
              <w:rPr>
                <w:rFonts w:ascii="Times New Roman"/>
                <w:b w:val="false"/>
                <w:i w:val="false"/>
                <w:color w:val="000000"/>
                <w:sz w:val="20"/>
              </w:rPr>
              <w:t>
Сұхбатты тыңдап, пікірлерді салыстыру, қолдайтын пікірді дәлелдеу.</w:t>
            </w:r>
          </w:p>
          <w:p>
            <w:pPr>
              <w:spacing w:after="20"/>
              <w:ind w:left="20"/>
              <w:jc w:val="both"/>
            </w:pPr>
            <w:r>
              <w:rPr>
                <w:rFonts w:ascii="Times New Roman"/>
                <w:b w:val="false"/>
                <w:i w:val="false"/>
                <w:color w:val="000000"/>
                <w:sz w:val="20"/>
              </w:rPr>
              <w:t>
Мәтінді оқып, негізгі ойды анықтау және логикалық жалғасын ұсыну.</w:t>
            </w:r>
          </w:p>
          <w:p>
            <w:pPr>
              <w:spacing w:after="20"/>
              <w:ind w:left="20"/>
              <w:jc w:val="both"/>
            </w:pPr>
            <w:r>
              <w:rPr>
                <w:rFonts w:ascii="Times New Roman"/>
                <w:b w:val="false"/>
                <w:i w:val="false"/>
                <w:color w:val="000000"/>
                <w:sz w:val="20"/>
              </w:rPr>
              <w:t>
Пікір-эссе жазу: (кіріспесі мен негізгі бөлімнің 1абзацы)</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есімшенің анықтауыштық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1.Өзара түсіністік пен сыйластық</w:t>
            </w:r>
          </w:p>
          <w:p>
            <w:pPr>
              <w:spacing w:after="20"/>
              <w:ind w:left="20"/>
              <w:jc w:val="both"/>
            </w:pPr>
            <w:r>
              <w:rPr>
                <w:rFonts w:ascii="Times New Roman"/>
                <w:b w:val="false"/>
                <w:i w:val="false"/>
                <w:color w:val="000000"/>
                <w:sz w:val="20"/>
              </w:rPr>
              <w:t>
2.Қамқорлық ережелері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"Ата-ана – сенімді досымыз"</w:t>
            </w:r>
          </w:p>
          <w:p>
            <w:pPr>
              <w:spacing w:after="20"/>
              <w:ind w:left="20"/>
              <w:jc w:val="both"/>
            </w:pPr>
            <w:r>
              <w:rPr>
                <w:rFonts w:ascii="Times New Roman"/>
                <w:b w:val="false"/>
                <w:i w:val="false"/>
                <w:color w:val="000000"/>
                <w:sz w:val="20"/>
              </w:rPr>
              <w:t>
пікірталасқа қатысу:</w:t>
            </w:r>
          </w:p>
          <w:p>
            <w:pPr>
              <w:spacing w:after="20"/>
              <w:ind w:left="20"/>
              <w:jc w:val="both"/>
            </w:pPr>
            <w:r>
              <w:rPr>
                <w:rFonts w:ascii="Times New Roman"/>
                <w:b w:val="false"/>
                <w:i w:val="false"/>
                <w:color w:val="000000"/>
                <w:sz w:val="20"/>
              </w:rPr>
              <w:t>
 - ұсынылған пікірлермен танысу;</w:t>
            </w:r>
          </w:p>
          <w:p>
            <w:pPr>
              <w:spacing w:after="20"/>
              <w:ind w:left="20"/>
              <w:jc w:val="both"/>
            </w:pPr>
            <w:r>
              <w:rPr>
                <w:rFonts w:ascii="Times New Roman"/>
                <w:b w:val="false"/>
                <w:i w:val="false"/>
                <w:color w:val="000000"/>
                <w:sz w:val="20"/>
              </w:rPr>
              <w:t>
 -тақырыпқа сәйкестігін анықтау;</w:t>
            </w:r>
          </w:p>
          <w:p>
            <w:pPr>
              <w:spacing w:after="20"/>
              <w:ind w:left="20"/>
              <w:jc w:val="both"/>
            </w:pPr>
            <w:r>
              <w:rPr>
                <w:rFonts w:ascii="Times New Roman"/>
                <w:b w:val="false"/>
                <w:i w:val="false"/>
                <w:color w:val="000000"/>
                <w:sz w:val="20"/>
              </w:rPr>
              <w:t>
 - өз пікірін білдіру,</w:t>
            </w:r>
          </w:p>
          <w:p>
            <w:pPr>
              <w:spacing w:after="20"/>
              <w:ind w:left="20"/>
              <w:jc w:val="both"/>
            </w:pPr>
            <w:r>
              <w:rPr>
                <w:rFonts w:ascii="Times New Roman"/>
                <w:b w:val="false"/>
                <w:i w:val="false"/>
                <w:color w:val="000000"/>
                <w:sz w:val="20"/>
              </w:rPr>
              <w:t>
қорғау, дәлелдеу.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қосымша детальдарды анықтау.</w:t>
            </w:r>
          </w:p>
          <w:p>
            <w:pPr>
              <w:spacing w:after="20"/>
              <w:ind w:left="20"/>
              <w:jc w:val="both"/>
            </w:pPr>
            <w:r>
              <w:rPr>
                <w:rFonts w:ascii="Times New Roman"/>
                <w:b w:val="false"/>
                <w:i w:val="false"/>
                <w:color w:val="000000"/>
                <w:sz w:val="20"/>
              </w:rPr>
              <w:t xml:space="preserve">
Басқалардың пікірін салыстыру, </w:t>
            </w:r>
          </w:p>
          <w:p>
            <w:pPr>
              <w:spacing w:after="20"/>
              <w:ind w:left="20"/>
              <w:jc w:val="both"/>
            </w:pPr>
            <w:r>
              <w:rPr>
                <w:rFonts w:ascii="Times New Roman"/>
                <w:b w:val="false"/>
                <w:i w:val="false"/>
                <w:color w:val="000000"/>
                <w:sz w:val="20"/>
              </w:rPr>
              <w:t>
ұсынылған тұжырым бойыша пікір алмасу, анықтау. негізгі мәселені</w:t>
            </w:r>
          </w:p>
          <w:p>
            <w:pPr>
              <w:spacing w:after="20"/>
              <w:ind w:left="20"/>
              <w:jc w:val="both"/>
            </w:pPr>
            <w:r>
              <w:rPr>
                <w:rFonts w:ascii="Times New Roman"/>
                <w:b w:val="false"/>
                <w:i w:val="false"/>
                <w:color w:val="000000"/>
                <w:sz w:val="20"/>
              </w:rPr>
              <w:t>
Тыңдалған мәтінді мазмұндау, өз ойымен толықтыру, берілген сұрақтарға жауап беру.</w:t>
            </w:r>
          </w:p>
          <w:p>
            <w:pPr>
              <w:spacing w:after="20"/>
              <w:ind w:left="20"/>
              <w:jc w:val="both"/>
            </w:pPr>
            <w:r>
              <w:rPr>
                <w:rFonts w:ascii="Times New Roman"/>
                <w:b w:val="false"/>
                <w:i w:val="false"/>
                <w:color w:val="000000"/>
                <w:sz w:val="20"/>
              </w:rPr>
              <w:t xml:space="preserve">
Тақырып бойынша дәлелдеу-эссесінің бір абзацын жазу (аргументті). </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модаль сөздер:</w:t>
            </w:r>
          </w:p>
          <w:p>
            <w:pPr>
              <w:spacing w:after="20"/>
              <w:ind w:left="20"/>
              <w:jc w:val="both"/>
            </w:pPr>
            <w:r>
              <w:rPr>
                <w:rFonts w:ascii="Times New Roman"/>
                <w:b w:val="false"/>
                <w:i w:val="false"/>
                <w:color w:val="000000"/>
                <w:sz w:val="20"/>
              </w:rPr>
              <w:t>
қажет, керек,сияқты сөздерінің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дегеніміз не?</w:t>
            </w:r>
          </w:p>
          <w:p>
            <w:pPr>
              <w:spacing w:after="20"/>
              <w:ind w:left="20"/>
              <w:jc w:val="both"/>
            </w:pPr>
            <w:r>
              <w:rPr>
                <w:rFonts w:ascii="Times New Roman"/>
                <w:b w:val="false"/>
                <w:i w:val="false"/>
                <w:color w:val="000000"/>
                <w:sz w:val="20"/>
              </w:rPr>
              <w:t>
2.Отбасын неше жаста құру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құру оңай ма?" дебат құру:</w:t>
            </w:r>
          </w:p>
          <w:p>
            <w:pPr>
              <w:spacing w:after="20"/>
              <w:ind w:left="20"/>
              <w:jc w:val="both"/>
            </w:pPr>
            <w:r>
              <w:rPr>
                <w:rFonts w:ascii="Times New Roman"/>
                <w:b w:val="false"/>
                <w:i w:val="false"/>
                <w:color w:val="000000"/>
                <w:sz w:val="20"/>
              </w:rPr>
              <w:t>
- қарсы аргументтер келтіру, аргументтерді тыңдау, негізгі ойды анықтау;</w:t>
            </w:r>
          </w:p>
          <w:p>
            <w:pPr>
              <w:spacing w:after="20"/>
              <w:ind w:left="20"/>
              <w:jc w:val="both"/>
            </w:pPr>
            <w:r>
              <w:rPr>
                <w:rFonts w:ascii="Times New Roman"/>
                <w:b w:val="false"/>
                <w:i w:val="false"/>
                <w:color w:val="000000"/>
                <w:sz w:val="20"/>
              </w:rPr>
              <w:t>
- аргументті құру, айғақтарды келтіру, сілтеме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Жеке тұлғаның дамуы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Әңгіменің қарапайым түрін жазу, оқиғаның желісін ретімен баяндау.</w:t>
            </w:r>
          </w:p>
          <w:p>
            <w:pPr>
              <w:spacing w:after="20"/>
              <w:ind w:left="20"/>
              <w:jc w:val="both"/>
            </w:pPr>
            <w:r>
              <w:rPr>
                <w:rFonts w:ascii="Times New Roman"/>
                <w:b w:val="false"/>
                <w:i w:val="false"/>
                <w:color w:val="000000"/>
                <w:sz w:val="20"/>
              </w:rPr>
              <w:t>
Мәтінді оқып, маңызды ақпаратты анықтау,сыни талдау жасау.</w:t>
            </w:r>
          </w:p>
          <w:p>
            <w:pPr>
              <w:spacing w:after="20"/>
              <w:ind w:left="20"/>
              <w:jc w:val="both"/>
            </w:pPr>
            <w:r>
              <w:rPr>
                <w:rFonts w:ascii="Times New Roman"/>
                <w:b w:val="false"/>
                <w:i w:val="false"/>
                <w:color w:val="000000"/>
                <w:sz w:val="20"/>
              </w:rPr>
              <w:t>
Тақырып бойынша негізгі мәліметтерді баяндау.</w:t>
            </w:r>
          </w:p>
          <w:p>
            <w:pPr>
              <w:spacing w:after="20"/>
              <w:ind w:left="20"/>
              <w:jc w:val="both"/>
            </w:pPr>
            <w:r>
              <w:rPr>
                <w:rFonts w:ascii="Times New Roman"/>
                <w:b w:val="false"/>
                <w:i w:val="false"/>
                <w:color w:val="000000"/>
                <w:sz w:val="20"/>
              </w:rPr>
              <w:t>
Мәтінді тыңдап, қысқаша мазмұнын баяндау, берілген сұрақтарға жауап беру.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көмекші сөздер: байланысты, бойынша, шығар, екен сөздерінің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1.Адамгершілік әліппесі</w:t>
            </w:r>
          </w:p>
          <w:p>
            <w:pPr>
              <w:spacing w:after="20"/>
              <w:ind w:left="20"/>
              <w:jc w:val="both"/>
            </w:pPr>
            <w:r>
              <w:rPr>
                <w:rFonts w:ascii="Times New Roman"/>
                <w:b w:val="false"/>
                <w:i w:val="false"/>
                <w:color w:val="000000"/>
                <w:sz w:val="20"/>
              </w:rPr>
              <w:t>
2. Мәдениет пен білімнің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адам деп кімді айтамыз?" тақырыбында эссе жазу</w:t>
            </w:r>
          </w:p>
          <w:p>
            <w:pPr>
              <w:spacing w:after="20"/>
              <w:ind w:left="20"/>
              <w:jc w:val="both"/>
            </w:pPr>
            <w:r>
              <w:rPr>
                <w:rFonts w:ascii="Times New Roman"/>
                <w:b w:val="false"/>
                <w:i w:val="false"/>
                <w:color w:val="000000"/>
                <w:sz w:val="20"/>
              </w:rPr>
              <w:t>
- тақырып бойынша ақпарат жинау;</w:t>
            </w:r>
          </w:p>
          <w:p>
            <w:pPr>
              <w:spacing w:after="20"/>
              <w:ind w:left="20"/>
              <w:jc w:val="both"/>
            </w:pPr>
            <w:r>
              <w:rPr>
                <w:rFonts w:ascii="Times New Roman"/>
                <w:b w:val="false"/>
                <w:i w:val="false"/>
                <w:color w:val="000000"/>
                <w:sz w:val="20"/>
              </w:rPr>
              <w:t>
- ақпараттарға талдау жасау;</w:t>
            </w:r>
          </w:p>
          <w:p>
            <w:pPr>
              <w:spacing w:after="20"/>
              <w:ind w:left="20"/>
              <w:jc w:val="both"/>
            </w:pPr>
            <w:r>
              <w:rPr>
                <w:rFonts w:ascii="Times New Roman"/>
                <w:b w:val="false"/>
                <w:i w:val="false"/>
                <w:color w:val="000000"/>
                <w:sz w:val="20"/>
              </w:rPr>
              <w:t>
- негізгі ойды анықтау, тезис құрау</w:t>
            </w:r>
          </w:p>
          <w:p>
            <w:pPr>
              <w:spacing w:after="20"/>
              <w:ind w:left="20"/>
              <w:jc w:val="both"/>
            </w:pPr>
            <w:r>
              <w:rPr>
                <w:rFonts w:ascii="Times New Roman"/>
                <w:b w:val="false"/>
                <w:i w:val="false"/>
                <w:color w:val="000000"/>
                <w:sz w:val="20"/>
              </w:rPr>
              <w:t>
-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тыңдап,</w:t>
            </w:r>
          </w:p>
          <w:p>
            <w:pPr>
              <w:spacing w:after="20"/>
              <w:ind w:left="20"/>
              <w:jc w:val="both"/>
            </w:pPr>
            <w:r>
              <w:rPr>
                <w:rFonts w:ascii="Times New Roman"/>
                <w:b w:val="false"/>
                <w:i w:val="false"/>
                <w:color w:val="000000"/>
                <w:sz w:val="20"/>
              </w:rPr>
              <w:t>
интерпретация жасау.</w:t>
            </w:r>
          </w:p>
          <w:p>
            <w:pPr>
              <w:spacing w:after="20"/>
              <w:ind w:left="20"/>
              <w:jc w:val="both"/>
            </w:pPr>
            <w:r>
              <w:rPr>
                <w:rFonts w:ascii="Times New Roman"/>
                <w:b w:val="false"/>
                <w:i w:val="false"/>
                <w:color w:val="000000"/>
                <w:sz w:val="20"/>
              </w:rPr>
              <w:t>
Әңгіменің күрделі түрін жазу (диалог беру, монолог-ойын баяндау).</w:t>
            </w:r>
          </w:p>
          <w:p>
            <w:pPr>
              <w:spacing w:after="20"/>
              <w:ind w:left="20"/>
              <w:jc w:val="both"/>
            </w:pPr>
            <w:r>
              <w:rPr>
                <w:rFonts w:ascii="Times New Roman"/>
                <w:b w:val="false"/>
                <w:i w:val="false"/>
                <w:color w:val="000000"/>
                <w:sz w:val="20"/>
              </w:rPr>
              <w:t>
Мәтінді оқып, түйінді ой қорыту.</w:t>
            </w:r>
          </w:p>
          <w:p>
            <w:pPr>
              <w:spacing w:after="20"/>
              <w:ind w:left="20"/>
              <w:jc w:val="both"/>
            </w:pPr>
            <w:r>
              <w:rPr>
                <w:rFonts w:ascii="Times New Roman"/>
                <w:b w:val="false"/>
                <w:i w:val="false"/>
                <w:color w:val="000000"/>
                <w:sz w:val="20"/>
              </w:rPr>
              <w:t>
Ұсынылған тақырып бойынша мақал-мәтел айтып, мағынасын түсіндіру, келісу/келіспеуін білдіру.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шарт мәнді құрылымдар:</w:t>
            </w:r>
          </w:p>
          <w:p>
            <w:pPr>
              <w:spacing w:after="20"/>
              <w:ind w:left="20"/>
              <w:jc w:val="both"/>
            </w:pPr>
            <w:r>
              <w:rPr>
                <w:rFonts w:ascii="Times New Roman"/>
                <w:b w:val="false"/>
                <w:i w:val="false"/>
                <w:color w:val="000000"/>
                <w:sz w:val="20"/>
              </w:rPr>
              <w:t>
етістік+са/се+ жіктік жалғау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Ұрпақ арасындағы қайшылық</w:t>
            </w:r>
          </w:p>
          <w:p>
            <w:pPr>
              <w:spacing w:after="20"/>
              <w:ind w:left="20"/>
              <w:jc w:val="both"/>
            </w:pPr>
            <w:r>
              <w:rPr>
                <w:rFonts w:ascii="Times New Roman"/>
                <w:b w:val="false"/>
                <w:i w:val="false"/>
                <w:color w:val="000000"/>
                <w:sz w:val="20"/>
              </w:rPr>
              <w:t>
2. Мүмкіндік пен қажеттілік арасындағы қайшылық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
- эссенің жұмыс нұсқасын редакциялау</w:t>
            </w:r>
          </w:p>
          <w:p>
            <w:pPr>
              <w:spacing w:after="20"/>
              <w:ind w:left="20"/>
              <w:jc w:val="both"/>
            </w:pPr>
            <w:r>
              <w:rPr>
                <w:rFonts w:ascii="Times New Roman"/>
                <w:b w:val="false"/>
                <w:i w:val="false"/>
                <w:color w:val="000000"/>
                <w:sz w:val="20"/>
              </w:rPr>
              <w:t>
- қайта қарау,</w:t>
            </w:r>
          </w:p>
          <w:p>
            <w:pPr>
              <w:spacing w:after="20"/>
              <w:ind w:left="20"/>
              <w:jc w:val="both"/>
            </w:pPr>
            <w:r>
              <w:rPr>
                <w:rFonts w:ascii="Times New Roman"/>
                <w:b w:val="false"/>
                <w:i w:val="false"/>
                <w:color w:val="000000"/>
                <w:sz w:val="20"/>
              </w:rPr>
              <w:t>
 толықтыру;</w:t>
            </w:r>
          </w:p>
          <w:p>
            <w:pPr>
              <w:spacing w:after="20"/>
              <w:ind w:left="20"/>
              <w:jc w:val="both"/>
            </w:pPr>
            <w:r>
              <w:rPr>
                <w:rFonts w:ascii="Times New Roman"/>
                <w:b w:val="false"/>
                <w:i w:val="false"/>
                <w:color w:val="000000"/>
                <w:sz w:val="20"/>
              </w:rPr>
              <w:t>
-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Таңдау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дискуссивті эссе жазу.</w:t>
            </w:r>
          </w:p>
          <w:p>
            <w:pPr>
              <w:spacing w:after="20"/>
              <w:ind w:left="20"/>
              <w:jc w:val="both"/>
            </w:pPr>
            <w:r>
              <w:rPr>
                <w:rFonts w:ascii="Times New Roman"/>
                <w:b w:val="false"/>
                <w:i w:val="false"/>
                <w:color w:val="000000"/>
                <w:sz w:val="20"/>
              </w:rPr>
              <w:t>
Мәтінді тыңдап, пікірлерді салыстыру, пікір қосу.</w:t>
            </w:r>
          </w:p>
          <w:p>
            <w:pPr>
              <w:spacing w:after="20"/>
              <w:ind w:left="20"/>
              <w:jc w:val="both"/>
            </w:pPr>
            <w:r>
              <w:rPr>
                <w:rFonts w:ascii="Times New Roman"/>
                <w:b w:val="false"/>
                <w:i w:val="false"/>
                <w:color w:val="000000"/>
                <w:sz w:val="20"/>
              </w:rPr>
              <w:t>
Мәтінді оқып, негізгі ойды анықтау.</w:t>
            </w:r>
          </w:p>
          <w:p>
            <w:pPr>
              <w:spacing w:after="20"/>
              <w:ind w:left="20"/>
              <w:jc w:val="both"/>
            </w:pPr>
            <w:r>
              <w:rPr>
                <w:rFonts w:ascii="Times New Roman"/>
                <w:b w:val="false"/>
                <w:i w:val="false"/>
                <w:color w:val="000000"/>
                <w:sz w:val="20"/>
              </w:rPr>
              <w:t>
Мәтін бойынша сұрақтар әзірлеу, пікір алмасу.</w:t>
            </w:r>
          </w:p>
          <w:p>
            <w:pPr>
              <w:spacing w:after="20"/>
              <w:ind w:left="20"/>
              <w:jc w:val="both"/>
            </w:pPr>
            <w:r>
              <w:rPr>
                <w:rFonts w:ascii="Times New Roman"/>
                <w:b w:val="false"/>
                <w:i w:val="false"/>
                <w:color w:val="000000"/>
                <w:sz w:val="20"/>
              </w:rPr>
              <w:t>
сұхбат арқылы өз пікірін дәлелдеу.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мезгіл мәнді құрылым, -ғанда, -ған соң, кейін /уақытта/ шақта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Мамандықты дұрыс таңдадыңыз ба?</w:t>
            </w:r>
          </w:p>
          <w:p>
            <w:pPr>
              <w:spacing w:after="20"/>
              <w:ind w:left="20"/>
              <w:jc w:val="both"/>
            </w:pPr>
            <w:r>
              <w:rPr>
                <w:rFonts w:ascii="Times New Roman"/>
                <w:b w:val="false"/>
                <w:i w:val="false"/>
                <w:color w:val="000000"/>
                <w:sz w:val="20"/>
              </w:rPr>
              <w:t>
2. Қабілет және мүмкіндік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 пен қажеттілікті ұштастырудың үлгілері" тақырыбында</w:t>
            </w:r>
          </w:p>
          <w:p>
            <w:pPr>
              <w:spacing w:after="20"/>
              <w:ind w:left="20"/>
              <w:jc w:val="both"/>
            </w:pPr>
            <w:r>
              <w:rPr>
                <w:rFonts w:ascii="Times New Roman"/>
                <w:b w:val="false"/>
                <w:i w:val="false"/>
                <w:color w:val="000000"/>
                <w:sz w:val="20"/>
              </w:rPr>
              <w:t>
сұхбат жүргізу;</w:t>
            </w:r>
          </w:p>
          <w:p>
            <w:pPr>
              <w:spacing w:after="20"/>
              <w:ind w:left="20"/>
              <w:jc w:val="both"/>
            </w:pPr>
            <w:r>
              <w:rPr>
                <w:rFonts w:ascii="Times New Roman"/>
                <w:b w:val="false"/>
                <w:i w:val="false"/>
                <w:color w:val="000000"/>
                <w:sz w:val="20"/>
              </w:rPr>
              <w:t>
-өмір тәжірибелерінен мысал келтіру,</w:t>
            </w:r>
          </w:p>
          <w:p>
            <w:pPr>
              <w:spacing w:after="20"/>
              <w:ind w:left="20"/>
              <w:jc w:val="both"/>
            </w:pPr>
            <w:r>
              <w:rPr>
                <w:rFonts w:ascii="Times New Roman"/>
                <w:b w:val="false"/>
                <w:i w:val="false"/>
                <w:color w:val="000000"/>
                <w:sz w:val="20"/>
              </w:rPr>
              <w:t>
-әңгімелеу;</w:t>
            </w:r>
          </w:p>
          <w:p>
            <w:pPr>
              <w:spacing w:after="20"/>
              <w:ind w:left="20"/>
              <w:jc w:val="both"/>
            </w:pPr>
            <w:r>
              <w:rPr>
                <w:rFonts w:ascii="Times New Roman"/>
                <w:b w:val="false"/>
                <w:i w:val="false"/>
                <w:color w:val="000000"/>
                <w:sz w:val="20"/>
              </w:rPr>
              <w:t>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детальдарды анықтау. 2. Пікір-эссе жазу</w:t>
            </w:r>
          </w:p>
          <w:p>
            <w:pPr>
              <w:spacing w:after="20"/>
              <w:ind w:left="20"/>
              <w:jc w:val="both"/>
            </w:pPr>
            <w:r>
              <w:rPr>
                <w:rFonts w:ascii="Times New Roman"/>
                <w:b w:val="false"/>
                <w:i w:val="false"/>
                <w:color w:val="000000"/>
                <w:sz w:val="20"/>
              </w:rPr>
              <w:t>
(2 абзацын жазу).</w:t>
            </w:r>
          </w:p>
          <w:p>
            <w:pPr>
              <w:spacing w:after="20"/>
              <w:ind w:left="20"/>
              <w:jc w:val="both"/>
            </w:pPr>
            <w:r>
              <w:rPr>
                <w:rFonts w:ascii="Times New Roman"/>
                <w:b w:val="false"/>
                <w:i w:val="false"/>
                <w:color w:val="000000"/>
                <w:sz w:val="20"/>
              </w:rPr>
              <w:t>
Сұхбатты тыңдап, пікірлерді негізгі идеялары бойынша салыстыру.</w:t>
            </w:r>
          </w:p>
          <w:p>
            <w:pPr>
              <w:spacing w:after="20"/>
              <w:ind w:left="20"/>
              <w:jc w:val="both"/>
            </w:pPr>
            <w:r>
              <w:rPr>
                <w:rFonts w:ascii="Times New Roman"/>
                <w:b w:val="false"/>
                <w:i w:val="false"/>
                <w:color w:val="000000"/>
                <w:sz w:val="20"/>
              </w:rPr>
              <w:t>
Ұсынылған тұжырым бойынша өз пікірін білдіру, аргумент құру әдістерін қолдану.</w:t>
            </w:r>
          </w:p>
          <w:p>
            <w:pPr>
              <w:spacing w:after="20"/>
              <w:ind w:left="20"/>
              <w:jc w:val="both"/>
            </w:pPr>
            <w:r>
              <w:rPr>
                <w:rFonts w:ascii="Times New Roman"/>
                <w:b w:val="false"/>
                <w:i w:val="false"/>
                <w:color w:val="000000"/>
                <w:sz w:val="20"/>
              </w:rPr>
              <w:t>
 Грамматика: етіс формаларының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өнімділігі: сапа мен көлем</w:t>
            </w:r>
          </w:p>
          <w:p>
            <w:pPr>
              <w:spacing w:after="20"/>
              <w:ind w:left="20"/>
              <w:jc w:val="both"/>
            </w:pPr>
            <w:r>
              <w:rPr>
                <w:rFonts w:ascii="Times New Roman"/>
                <w:b w:val="false"/>
                <w:i w:val="false"/>
                <w:color w:val="000000"/>
                <w:sz w:val="20"/>
              </w:rPr>
              <w:t>
2. Жұмыс түрі және еңбекақы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маман болудың негіздері"</w:t>
            </w:r>
          </w:p>
          <w:p>
            <w:pPr>
              <w:spacing w:after="20"/>
              <w:ind w:left="20"/>
              <w:jc w:val="both"/>
            </w:pPr>
            <w:r>
              <w:rPr>
                <w:rFonts w:ascii="Times New Roman"/>
                <w:b w:val="false"/>
                <w:i w:val="false"/>
                <w:color w:val="000000"/>
                <w:sz w:val="20"/>
              </w:rPr>
              <w:t>
Ақпараттық-танымдық жоба жасау:</w:t>
            </w:r>
          </w:p>
          <w:p>
            <w:pPr>
              <w:spacing w:after="20"/>
              <w:ind w:left="20"/>
              <w:jc w:val="both"/>
            </w:pPr>
            <w:r>
              <w:rPr>
                <w:rFonts w:ascii="Times New Roman"/>
                <w:b w:val="false"/>
                <w:i w:val="false"/>
                <w:color w:val="000000"/>
                <w:sz w:val="20"/>
              </w:rPr>
              <w:t>
- Жоба тақырыбын, мақсат,</w:t>
            </w:r>
          </w:p>
          <w:p>
            <w:pPr>
              <w:spacing w:after="20"/>
              <w:ind w:left="20"/>
              <w:jc w:val="both"/>
            </w:pPr>
            <w:r>
              <w:rPr>
                <w:rFonts w:ascii="Times New Roman"/>
                <w:b w:val="false"/>
                <w:i w:val="false"/>
                <w:color w:val="000000"/>
                <w:sz w:val="20"/>
              </w:rPr>
              <w:t>
міндеттерін анықтау;</w:t>
            </w:r>
          </w:p>
          <w:p>
            <w:pPr>
              <w:spacing w:after="20"/>
              <w:ind w:left="20"/>
              <w:jc w:val="both"/>
            </w:pPr>
            <w:r>
              <w:rPr>
                <w:rFonts w:ascii="Times New Roman"/>
                <w:b w:val="false"/>
                <w:i w:val="false"/>
                <w:color w:val="000000"/>
                <w:sz w:val="20"/>
              </w:rPr>
              <w:t>
-топқа бөлу, әрбір топ мүшесі алдындағы жұмысты анықтау;</w:t>
            </w:r>
          </w:p>
          <w:p>
            <w:pPr>
              <w:spacing w:after="20"/>
              <w:ind w:left="20"/>
              <w:jc w:val="both"/>
            </w:pPr>
            <w:r>
              <w:rPr>
                <w:rFonts w:ascii="Times New Roman"/>
                <w:b w:val="false"/>
                <w:i w:val="false"/>
                <w:color w:val="000000"/>
                <w:sz w:val="20"/>
              </w:rPr>
              <w:t>
- зерттеу: ақпарат жинау,сұхбат,</w:t>
            </w:r>
          </w:p>
          <w:p>
            <w:pPr>
              <w:spacing w:after="20"/>
              <w:ind w:left="20"/>
              <w:jc w:val="both"/>
            </w:pPr>
            <w:r>
              <w:rPr>
                <w:rFonts w:ascii="Times New Roman"/>
                <w:b w:val="false"/>
                <w:i w:val="false"/>
                <w:color w:val="000000"/>
                <w:sz w:val="20"/>
              </w:rPr>
              <w:t>
сауалнама жүргізу;</w:t>
            </w:r>
          </w:p>
          <w:p>
            <w:pPr>
              <w:spacing w:after="20"/>
              <w:ind w:left="20"/>
              <w:jc w:val="both"/>
            </w:pPr>
            <w:r>
              <w:rPr>
                <w:rFonts w:ascii="Times New Roman"/>
                <w:b w:val="false"/>
                <w:i w:val="false"/>
                <w:color w:val="000000"/>
                <w:sz w:val="20"/>
              </w:rPr>
              <w:t>
- нәтиже шығару: талдау, жинақтау, қорытындылау;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 кілті - еңбекте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идеяны анықтау.</w:t>
            </w:r>
          </w:p>
          <w:p>
            <w:pPr>
              <w:spacing w:after="20"/>
              <w:ind w:left="20"/>
              <w:jc w:val="both"/>
            </w:pPr>
            <w:r>
              <w:rPr>
                <w:rFonts w:ascii="Times New Roman"/>
                <w:b w:val="false"/>
                <w:i w:val="false"/>
                <w:color w:val="000000"/>
                <w:sz w:val="20"/>
              </w:rPr>
              <w:t>
Сұхбатты тыңдап, қолдау немесе қарсылық білдіру.</w:t>
            </w:r>
          </w:p>
          <w:p>
            <w:pPr>
              <w:spacing w:after="20"/>
              <w:ind w:left="20"/>
              <w:jc w:val="both"/>
            </w:pPr>
            <w:r>
              <w:rPr>
                <w:rFonts w:ascii="Times New Roman"/>
                <w:b w:val="false"/>
                <w:i w:val="false"/>
                <w:color w:val="000000"/>
                <w:sz w:val="20"/>
              </w:rPr>
              <w:t>
Ұсынылған тұжырымға өз пікірін білдіру, аргумент құру әдістерін қолдану.</w:t>
            </w:r>
          </w:p>
          <w:p>
            <w:pPr>
              <w:spacing w:after="20"/>
              <w:ind w:left="20"/>
              <w:jc w:val="both"/>
            </w:pPr>
            <w:r>
              <w:rPr>
                <w:rFonts w:ascii="Times New Roman"/>
                <w:b w:val="false"/>
                <w:i w:val="false"/>
                <w:color w:val="000000"/>
                <w:sz w:val="20"/>
              </w:rPr>
              <w:t>
Пікір-эссе жазу.</w:t>
            </w:r>
          </w:p>
          <w:p>
            <w:pPr>
              <w:spacing w:after="20"/>
              <w:ind w:left="20"/>
              <w:jc w:val="both"/>
            </w:pPr>
            <w:r>
              <w:rPr>
                <w:rFonts w:ascii="Times New Roman"/>
                <w:b w:val="false"/>
                <w:i w:val="false"/>
                <w:color w:val="000000"/>
                <w:sz w:val="20"/>
              </w:rPr>
              <w:t>
Грамматика: қалау мәнді құрылымдар: -са/-се деймін, ырықсыз етіс.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1.Табысты болғыңыз келе ме?</w:t>
            </w:r>
          </w:p>
          <w:p>
            <w:pPr>
              <w:spacing w:after="20"/>
              <w:ind w:left="20"/>
              <w:jc w:val="both"/>
            </w:pPr>
            <w:r>
              <w:rPr>
                <w:rFonts w:ascii="Times New Roman"/>
                <w:b w:val="false"/>
                <w:i w:val="false"/>
                <w:color w:val="000000"/>
                <w:sz w:val="20"/>
              </w:rPr>
              <w:t>
2. Ақша және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адам өміріндегі рөлі" дебат</w:t>
            </w:r>
          </w:p>
          <w:p>
            <w:pPr>
              <w:spacing w:after="20"/>
              <w:ind w:left="20"/>
              <w:jc w:val="both"/>
            </w:pPr>
            <w:r>
              <w:rPr>
                <w:rFonts w:ascii="Times New Roman"/>
                <w:b w:val="false"/>
                <w:i w:val="false"/>
                <w:color w:val="000000"/>
                <w:sz w:val="20"/>
              </w:rPr>
              <w:t>
- қарсы аргументтер ұсыну, аргументтерді қолдану ;</w:t>
            </w:r>
          </w:p>
          <w:p>
            <w:pPr>
              <w:spacing w:after="20"/>
              <w:ind w:left="20"/>
              <w:jc w:val="both"/>
            </w:pPr>
            <w:r>
              <w:rPr>
                <w:rFonts w:ascii="Times New Roman"/>
                <w:b w:val="false"/>
                <w:i w:val="false"/>
                <w:color w:val="000000"/>
                <w:sz w:val="20"/>
              </w:rPr>
              <w:t>
- өз пікірін дәлелдеу, сілтеме жасау;</w:t>
            </w:r>
          </w:p>
          <w:p>
            <w:pPr>
              <w:spacing w:after="20"/>
              <w:ind w:left="20"/>
              <w:jc w:val="both"/>
            </w:pPr>
            <w:r>
              <w:rPr>
                <w:rFonts w:ascii="Times New Roman"/>
                <w:b w:val="false"/>
                <w:i w:val="false"/>
                <w:color w:val="000000"/>
                <w:sz w:val="20"/>
              </w:rPr>
              <w:t>
- шаршы топ алдында сөйлеу мәдениетін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толық түсіну, жаңа сөздерді анықтау, мәтінге сай ақпараттарды нақтылау.</w:t>
            </w:r>
          </w:p>
          <w:p>
            <w:pPr>
              <w:spacing w:after="20"/>
              <w:ind w:left="20"/>
              <w:jc w:val="both"/>
            </w:pPr>
            <w:r>
              <w:rPr>
                <w:rFonts w:ascii="Times New Roman"/>
                <w:b w:val="false"/>
                <w:i w:val="false"/>
                <w:color w:val="000000"/>
                <w:sz w:val="20"/>
              </w:rPr>
              <w:t>
Өз пікірін дәлелдеу, пікір алмасу.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Сауалнама қорытындысы бойынша талдау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есімше формаларының септелуі;</w:t>
            </w:r>
          </w:p>
          <w:p>
            <w:pPr>
              <w:spacing w:after="20"/>
              <w:ind w:left="20"/>
              <w:jc w:val="both"/>
            </w:pPr>
            <w:r>
              <w:rPr>
                <w:rFonts w:ascii="Times New Roman"/>
                <w:b w:val="false"/>
                <w:i w:val="false"/>
                <w:color w:val="000000"/>
                <w:sz w:val="20"/>
              </w:rPr>
              <w:t>
етістік +есімше жұрнақтары+табыс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1.Отбасы бюджеті</w:t>
            </w:r>
          </w:p>
          <w:p>
            <w:pPr>
              <w:spacing w:after="20"/>
              <w:ind w:left="20"/>
              <w:jc w:val="both"/>
            </w:pPr>
            <w:r>
              <w:rPr>
                <w:rFonts w:ascii="Times New Roman"/>
                <w:b w:val="false"/>
                <w:i w:val="false"/>
                <w:color w:val="000000"/>
                <w:sz w:val="20"/>
              </w:rPr>
              <w:t>
2. Ақша жұмсай білесіз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"Үнемшілдік пен ысырапшылдық"</w:t>
            </w:r>
          </w:p>
          <w:p>
            <w:pPr>
              <w:spacing w:after="20"/>
              <w:ind w:left="20"/>
              <w:jc w:val="both"/>
            </w:pPr>
            <w:r>
              <w:rPr>
                <w:rFonts w:ascii="Times New Roman"/>
                <w:b w:val="false"/>
                <w:i w:val="false"/>
                <w:color w:val="000000"/>
                <w:sz w:val="20"/>
              </w:rPr>
              <w:t xml:space="preserve">
постер әзірлеу: </w:t>
            </w:r>
          </w:p>
          <w:p>
            <w:pPr>
              <w:spacing w:after="20"/>
              <w:ind w:left="20"/>
              <w:jc w:val="both"/>
            </w:pPr>
            <w:r>
              <w:rPr>
                <w:rFonts w:ascii="Times New Roman"/>
                <w:b w:val="false"/>
                <w:i w:val="false"/>
                <w:color w:val="000000"/>
                <w:sz w:val="20"/>
              </w:rPr>
              <w:t>
-ұсынылған пікірлермен танысу;</w:t>
            </w:r>
          </w:p>
          <w:p>
            <w:pPr>
              <w:spacing w:after="20"/>
              <w:ind w:left="20"/>
              <w:jc w:val="both"/>
            </w:pPr>
            <w:r>
              <w:rPr>
                <w:rFonts w:ascii="Times New Roman"/>
                <w:b w:val="false"/>
                <w:i w:val="false"/>
                <w:color w:val="000000"/>
                <w:sz w:val="20"/>
              </w:rPr>
              <w:t>
-тақырыпқа сәйкестігін анықтау;</w:t>
            </w:r>
          </w:p>
          <w:p>
            <w:pPr>
              <w:spacing w:after="20"/>
              <w:ind w:left="20"/>
              <w:jc w:val="both"/>
            </w:pPr>
            <w:r>
              <w:rPr>
                <w:rFonts w:ascii="Times New Roman"/>
                <w:b w:val="false"/>
                <w:i w:val="false"/>
                <w:color w:val="000000"/>
                <w:sz w:val="20"/>
              </w:rPr>
              <w:t>
- өз пікірін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Бос уақыт және саяхат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тұжырым бойынша өз пікірін білдіру, аргумент құру әдістерін қолдану.</w:t>
            </w:r>
          </w:p>
          <w:p>
            <w:pPr>
              <w:spacing w:after="20"/>
              <w:ind w:left="20"/>
              <w:jc w:val="both"/>
            </w:pPr>
            <w:r>
              <w:rPr>
                <w:rFonts w:ascii="Times New Roman"/>
                <w:b w:val="false"/>
                <w:i w:val="false"/>
                <w:color w:val="000000"/>
                <w:sz w:val="20"/>
              </w:rPr>
              <w:t>
Мәтінді тыңдап, сұрақтарға жауап беру, маңызды ойға назар аудару.</w:t>
            </w:r>
          </w:p>
          <w:p>
            <w:pPr>
              <w:spacing w:after="20"/>
              <w:ind w:left="20"/>
              <w:jc w:val="both"/>
            </w:pPr>
            <w:r>
              <w:rPr>
                <w:rFonts w:ascii="Times New Roman"/>
                <w:b w:val="false"/>
                <w:i w:val="false"/>
                <w:color w:val="000000"/>
                <w:sz w:val="20"/>
              </w:rPr>
              <w:t>
.Мәтінді оқып, ақпараттарды топтастыру.</w:t>
            </w:r>
          </w:p>
          <w:p>
            <w:pPr>
              <w:spacing w:after="20"/>
              <w:ind w:left="20"/>
              <w:jc w:val="both"/>
            </w:pPr>
            <w:r>
              <w:rPr>
                <w:rFonts w:ascii="Times New Roman"/>
                <w:b w:val="false"/>
                <w:i w:val="false"/>
                <w:color w:val="000000"/>
                <w:sz w:val="20"/>
              </w:rPr>
              <w:t>
Үзіндіге түсіндірме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есімше формаларының септелуі:</w:t>
            </w:r>
          </w:p>
          <w:p>
            <w:pPr>
              <w:spacing w:after="20"/>
              <w:ind w:left="20"/>
              <w:jc w:val="both"/>
            </w:pPr>
            <w:r>
              <w:rPr>
                <w:rFonts w:ascii="Times New Roman"/>
                <w:b w:val="false"/>
                <w:i w:val="false"/>
                <w:color w:val="000000"/>
                <w:sz w:val="20"/>
              </w:rPr>
              <w:t>
етістік+есімше жұрнақтары+жатыс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уақытты өткізу мәдениеті</w:t>
            </w:r>
          </w:p>
          <w:p>
            <w:pPr>
              <w:spacing w:after="20"/>
              <w:ind w:left="20"/>
              <w:jc w:val="both"/>
            </w:pPr>
            <w:r>
              <w:rPr>
                <w:rFonts w:ascii="Times New Roman"/>
                <w:b w:val="false"/>
                <w:i w:val="false"/>
                <w:color w:val="000000"/>
                <w:sz w:val="20"/>
              </w:rPr>
              <w:t>
2. Есте қалған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үстел: </w:t>
            </w:r>
          </w:p>
          <w:p>
            <w:pPr>
              <w:spacing w:after="20"/>
              <w:ind w:left="20"/>
              <w:jc w:val="both"/>
            </w:pPr>
            <w:r>
              <w:rPr>
                <w:rFonts w:ascii="Times New Roman"/>
                <w:b w:val="false"/>
                <w:i w:val="false"/>
                <w:color w:val="000000"/>
                <w:sz w:val="20"/>
              </w:rPr>
              <w:t xml:space="preserve">
 "Бос уақытыңызды тиімді қолданасыз ба?" </w:t>
            </w:r>
          </w:p>
          <w:p>
            <w:pPr>
              <w:spacing w:after="20"/>
              <w:ind w:left="20"/>
              <w:jc w:val="both"/>
            </w:pPr>
            <w:r>
              <w:rPr>
                <w:rFonts w:ascii="Times New Roman"/>
                <w:b w:val="false"/>
                <w:i w:val="false"/>
                <w:color w:val="000000"/>
                <w:sz w:val="20"/>
              </w:rPr>
              <w:t>
- бос уақытты өткізу мәдениеті туралы талдау жасау;</w:t>
            </w:r>
          </w:p>
          <w:p>
            <w:pPr>
              <w:spacing w:after="20"/>
              <w:ind w:left="20"/>
              <w:jc w:val="both"/>
            </w:pPr>
            <w:r>
              <w:rPr>
                <w:rFonts w:ascii="Times New Roman"/>
                <w:b w:val="false"/>
                <w:i w:val="false"/>
                <w:color w:val="000000"/>
                <w:sz w:val="20"/>
              </w:rPr>
              <w:t>
- пікір алмасу сұрақтарын әзірлеу;</w:t>
            </w:r>
          </w:p>
          <w:p>
            <w:pPr>
              <w:spacing w:after="20"/>
              <w:ind w:left="20"/>
              <w:jc w:val="both"/>
            </w:pPr>
            <w:r>
              <w:rPr>
                <w:rFonts w:ascii="Times New Roman"/>
                <w:b w:val="false"/>
                <w:i w:val="false"/>
                <w:color w:val="000000"/>
                <w:sz w:val="20"/>
              </w:rPr>
              <w:t>
- бос уақытты тиімді пайдалану жайлы пікір алмасу,</w:t>
            </w:r>
          </w:p>
          <w:p>
            <w:pPr>
              <w:spacing w:after="20"/>
              <w:ind w:left="20"/>
              <w:jc w:val="both"/>
            </w:pPr>
            <w:r>
              <w:rPr>
                <w:rFonts w:ascii="Times New Roman"/>
                <w:b w:val="false"/>
                <w:i w:val="false"/>
                <w:color w:val="000000"/>
                <w:sz w:val="20"/>
              </w:rPr>
              <w:t>
- пікірлерді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нақтылау.</w:t>
            </w:r>
          </w:p>
          <w:p>
            <w:pPr>
              <w:spacing w:after="20"/>
              <w:ind w:left="20"/>
              <w:jc w:val="both"/>
            </w:pPr>
            <w:r>
              <w:rPr>
                <w:rFonts w:ascii="Times New Roman"/>
                <w:b w:val="false"/>
                <w:i w:val="false"/>
                <w:color w:val="000000"/>
                <w:sz w:val="20"/>
              </w:rPr>
              <w:t>
Мәтінде берілген ақпаратқа сыни талдау жасау.</w:t>
            </w:r>
          </w:p>
          <w:p>
            <w:pPr>
              <w:spacing w:after="20"/>
              <w:ind w:left="20"/>
              <w:jc w:val="both"/>
            </w:pPr>
            <w:r>
              <w:rPr>
                <w:rFonts w:ascii="Times New Roman"/>
                <w:b w:val="false"/>
                <w:i w:val="false"/>
                <w:color w:val="000000"/>
                <w:sz w:val="20"/>
              </w:rPr>
              <w:t>
Айтылған ойға көзқарасын білдіру.</w:t>
            </w:r>
          </w:p>
          <w:p>
            <w:pPr>
              <w:spacing w:after="20"/>
              <w:ind w:left="20"/>
              <w:jc w:val="both"/>
            </w:pPr>
            <w:r>
              <w:rPr>
                <w:rFonts w:ascii="Times New Roman"/>
                <w:b w:val="false"/>
                <w:i w:val="false"/>
                <w:color w:val="000000"/>
                <w:sz w:val="20"/>
              </w:rPr>
              <w:t>
мәселені шешу эссесін жазу.</w:t>
            </w:r>
          </w:p>
          <w:p>
            <w:pPr>
              <w:spacing w:after="20"/>
              <w:ind w:left="20"/>
              <w:jc w:val="both"/>
            </w:pPr>
            <w:r>
              <w:rPr>
                <w:rFonts w:ascii="Times New Roman"/>
                <w:b w:val="false"/>
                <w:i w:val="false"/>
                <w:color w:val="000000"/>
                <w:sz w:val="20"/>
              </w:rPr>
              <w:t>
Грамматика: сөз тудырушы жұрнақтардың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саяхатшыларды білесіз бе?</w:t>
            </w:r>
          </w:p>
          <w:p>
            <w:pPr>
              <w:spacing w:after="20"/>
              <w:ind w:left="20"/>
              <w:jc w:val="both"/>
            </w:pPr>
            <w:r>
              <w:rPr>
                <w:rFonts w:ascii="Times New Roman"/>
                <w:b w:val="false"/>
                <w:i w:val="false"/>
                <w:color w:val="000000"/>
                <w:sz w:val="20"/>
              </w:rPr>
              <w:t>
2. Қазақстан табиғаты жайлы шетелдіктердің көзқарасы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 xml:space="preserve">
 "Менің ең қызықты саяхатым" </w:t>
            </w:r>
          </w:p>
          <w:p>
            <w:pPr>
              <w:spacing w:after="20"/>
              <w:ind w:left="20"/>
              <w:jc w:val="both"/>
            </w:pPr>
            <w:r>
              <w:rPr>
                <w:rFonts w:ascii="Times New Roman"/>
                <w:b w:val="false"/>
                <w:i w:val="false"/>
                <w:color w:val="000000"/>
                <w:sz w:val="20"/>
              </w:rPr>
              <w:t>
- ақпараттарды жинақтау;</w:t>
            </w:r>
          </w:p>
          <w:p>
            <w:pPr>
              <w:spacing w:after="20"/>
              <w:ind w:left="20"/>
              <w:jc w:val="both"/>
            </w:pPr>
            <w:r>
              <w:rPr>
                <w:rFonts w:ascii="Times New Roman"/>
                <w:b w:val="false"/>
                <w:i w:val="false"/>
                <w:color w:val="000000"/>
                <w:sz w:val="20"/>
              </w:rPr>
              <w:t>
- ақпараттарға талдау жасау;</w:t>
            </w:r>
          </w:p>
          <w:p>
            <w:pPr>
              <w:spacing w:after="20"/>
              <w:ind w:left="20"/>
              <w:jc w:val="both"/>
            </w:pPr>
            <w:r>
              <w:rPr>
                <w:rFonts w:ascii="Times New Roman"/>
                <w:b w:val="false"/>
                <w:i w:val="false"/>
                <w:color w:val="000000"/>
                <w:sz w:val="20"/>
              </w:rPr>
              <w:t>
- аргументтерді салыстыру, жинақтау;</w:t>
            </w:r>
          </w:p>
          <w:p>
            <w:pPr>
              <w:spacing w:after="20"/>
              <w:ind w:left="20"/>
              <w:jc w:val="both"/>
            </w:pPr>
            <w:r>
              <w:rPr>
                <w:rFonts w:ascii="Times New Roman"/>
                <w:b w:val="false"/>
                <w:i w:val="false"/>
                <w:color w:val="000000"/>
                <w:sz w:val="20"/>
              </w:rPr>
              <w:t>
-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Мәселені шешу жолдарын ұсыну, пікір алмасу. </w:t>
            </w:r>
          </w:p>
          <w:p>
            <w:pPr>
              <w:spacing w:after="20"/>
              <w:ind w:left="20"/>
              <w:jc w:val="both"/>
            </w:pPr>
            <w:r>
              <w:rPr>
                <w:rFonts w:ascii="Times New Roman"/>
                <w:b w:val="false"/>
                <w:i w:val="false"/>
                <w:color w:val="000000"/>
                <w:sz w:val="20"/>
              </w:rPr>
              <w:t>
Мәтінге сәйкес ақпараттарды нақтылау, ақпаратты толықтыру.</w:t>
            </w:r>
          </w:p>
          <w:p>
            <w:pPr>
              <w:spacing w:after="20"/>
              <w:ind w:left="20"/>
              <w:jc w:val="both"/>
            </w:pPr>
            <w:r>
              <w:rPr>
                <w:rFonts w:ascii="Times New Roman"/>
                <w:b w:val="false"/>
                <w:i w:val="false"/>
                <w:color w:val="000000"/>
                <w:sz w:val="20"/>
              </w:rPr>
              <w:t>
Мәтінде берілген ақпаратқа сыни талдау жасау, өз көзқарасын білдіру.</w:t>
            </w:r>
          </w:p>
          <w:p>
            <w:pPr>
              <w:spacing w:after="20"/>
              <w:ind w:left="20"/>
              <w:jc w:val="both"/>
            </w:pPr>
            <w:r>
              <w:rPr>
                <w:rFonts w:ascii="Times New Roman"/>
                <w:b w:val="false"/>
                <w:i w:val="false"/>
                <w:color w:val="000000"/>
                <w:sz w:val="20"/>
              </w:rPr>
              <w:t>
Мәселені шешу эссесін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салыстыру мәнді құрылымдар: онымен салыстарғанда, оған қарағанда, гөрі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 қайда демалады?</w:t>
            </w:r>
          </w:p>
          <w:p>
            <w:pPr>
              <w:spacing w:after="20"/>
              <w:ind w:left="20"/>
              <w:jc w:val="both"/>
            </w:pPr>
            <w:r>
              <w:rPr>
                <w:rFonts w:ascii="Times New Roman"/>
                <w:b w:val="false"/>
                <w:i w:val="false"/>
                <w:color w:val="000000"/>
                <w:sz w:val="20"/>
              </w:rPr>
              <w:t>
2. Еліміздегі туризмнің даму деңгейі қандай?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p>
            <w:pPr>
              <w:spacing w:after="20"/>
              <w:ind w:left="20"/>
              <w:jc w:val="both"/>
            </w:pPr>
            <w:r>
              <w:rPr>
                <w:rFonts w:ascii="Times New Roman"/>
                <w:b w:val="false"/>
                <w:i w:val="false"/>
                <w:color w:val="000000"/>
                <w:sz w:val="20"/>
              </w:rPr>
              <w:t>
- эссенің бастапқы нұсқасын редакциялау</w:t>
            </w:r>
          </w:p>
          <w:p>
            <w:pPr>
              <w:spacing w:after="20"/>
              <w:ind w:left="20"/>
              <w:jc w:val="both"/>
            </w:pPr>
            <w:r>
              <w:rPr>
                <w:rFonts w:ascii="Times New Roman"/>
                <w:b w:val="false"/>
                <w:i w:val="false"/>
                <w:color w:val="000000"/>
                <w:sz w:val="20"/>
              </w:rPr>
              <w:t>
- қайта қарау, толықтыру;</w:t>
            </w:r>
          </w:p>
          <w:p>
            <w:pPr>
              <w:spacing w:after="20"/>
              <w:ind w:left="20"/>
              <w:jc w:val="both"/>
            </w:pPr>
            <w:r>
              <w:rPr>
                <w:rFonts w:ascii="Times New Roman"/>
                <w:b w:val="false"/>
                <w:i w:val="false"/>
                <w:color w:val="000000"/>
                <w:sz w:val="20"/>
              </w:rPr>
              <w:t>
-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Жаңалықтар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пікірін дәлелді беру, пікір алмасу.</w:t>
            </w:r>
          </w:p>
          <w:p>
            <w:pPr>
              <w:spacing w:after="20"/>
              <w:ind w:left="20"/>
              <w:jc w:val="both"/>
            </w:pPr>
            <w:r>
              <w:rPr>
                <w:rFonts w:ascii="Times New Roman"/>
                <w:b w:val="false"/>
                <w:i w:val="false"/>
                <w:color w:val="000000"/>
                <w:sz w:val="20"/>
              </w:rPr>
              <w:t xml:space="preserve">
мәтінді толық түсіну, </w:t>
            </w:r>
          </w:p>
          <w:p>
            <w:pPr>
              <w:spacing w:after="20"/>
              <w:ind w:left="20"/>
              <w:jc w:val="both"/>
            </w:pPr>
            <w:r>
              <w:rPr>
                <w:rFonts w:ascii="Times New Roman"/>
                <w:b w:val="false"/>
                <w:i w:val="false"/>
                <w:color w:val="000000"/>
                <w:sz w:val="20"/>
              </w:rPr>
              <w:t>
 Жаңа сөздерді анықтау, сұрақтарға жауап жазу.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Суреттеу эссесін жазу.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xml:space="preserve">
болжам мәнді құрылымдар: </w:t>
            </w:r>
          </w:p>
          <w:p>
            <w:pPr>
              <w:spacing w:after="20"/>
              <w:ind w:left="20"/>
              <w:jc w:val="both"/>
            </w:pPr>
            <w:r>
              <w:rPr>
                <w:rFonts w:ascii="Times New Roman"/>
                <w:b w:val="false"/>
                <w:i w:val="false"/>
                <w:color w:val="000000"/>
                <w:sz w:val="20"/>
              </w:rPr>
              <w:t>
-уы мүмкін; -уы ықтимал;</w:t>
            </w:r>
          </w:p>
          <w:p>
            <w:pPr>
              <w:spacing w:after="20"/>
              <w:ind w:left="20"/>
              <w:jc w:val="both"/>
            </w:pPr>
            <w:r>
              <w:rPr>
                <w:rFonts w:ascii="Times New Roman"/>
                <w:b w:val="false"/>
                <w:i w:val="false"/>
                <w:color w:val="000000"/>
                <w:sz w:val="20"/>
              </w:rPr>
              <w:t>
-атын/-етін шығар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Жаңалықтарды қайдан білесіз?</w:t>
            </w:r>
          </w:p>
          <w:p>
            <w:pPr>
              <w:spacing w:after="20"/>
              <w:ind w:left="20"/>
              <w:jc w:val="both"/>
            </w:pPr>
            <w:r>
              <w:rPr>
                <w:rFonts w:ascii="Times New Roman"/>
                <w:b w:val="false"/>
                <w:i w:val="false"/>
                <w:color w:val="000000"/>
                <w:sz w:val="20"/>
              </w:rPr>
              <w:t>
2. Ауа райының өзгеруі жайлы жаңалықтар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Ақпараттық-танымдық жоба жасау:</w:t>
            </w:r>
          </w:p>
          <w:p>
            <w:pPr>
              <w:spacing w:after="20"/>
              <w:ind w:left="20"/>
              <w:jc w:val="both"/>
            </w:pPr>
            <w:r>
              <w:rPr>
                <w:rFonts w:ascii="Times New Roman"/>
                <w:b w:val="false"/>
                <w:i w:val="false"/>
                <w:color w:val="000000"/>
                <w:sz w:val="20"/>
              </w:rPr>
              <w:t>
"Мені таңғалдырған жаңалық"</w:t>
            </w:r>
          </w:p>
          <w:p>
            <w:pPr>
              <w:spacing w:after="20"/>
              <w:ind w:left="20"/>
              <w:jc w:val="both"/>
            </w:pPr>
            <w:r>
              <w:rPr>
                <w:rFonts w:ascii="Times New Roman"/>
                <w:b w:val="false"/>
                <w:i w:val="false"/>
                <w:color w:val="000000"/>
                <w:sz w:val="20"/>
              </w:rPr>
              <w:t>
- жоба мақсат,</w:t>
            </w:r>
          </w:p>
          <w:p>
            <w:pPr>
              <w:spacing w:after="20"/>
              <w:ind w:left="20"/>
              <w:jc w:val="both"/>
            </w:pPr>
            <w:r>
              <w:rPr>
                <w:rFonts w:ascii="Times New Roman"/>
                <w:b w:val="false"/>
                <w:i w:val="false"/>
                <w:color w:val="000000"/>
                <w:sz w:val="20"/>
              </w:rPr>
              <w:t>
міндеттерін анықтау;</w:t>
            </w:r>
          </w:p>
          <w:p>
            <w:pPr>
              <w:spacing w:after="20"/>
              <w:ind w:left="20"/>
              <w:jc w:val="both"/>
            </w:pPr>
            <w:r>
              <w:rPr>
                <w:rFonts w:ascii="Times New Roman"/>
                <w:b w:val="false"/>
                <w:i w:val="false"/>
                <w:color w:val="000000"/>
                <w:sz w:val="20"/>
              </w:rPr>
              <w:t>
-топқа бөліну, әрбір топ мүшесі алдындағы жұмысты анықтау;</w:t>
            </w:r>
          </w:p>
          <w:p>
            <w:pPr>
              <w:spacing w:after="20"/>
              <w:ind w:left="20"/>
              <w:jc w:val="both"/>
            </w:pPr>
            <w:r>
              <w:rPr>
                <w:rFonts w:ascii="Times New Roman"/>
                <w:b w:val="false"/>
                <w:i w:val="false"/>
                <w:color w:val="000000"/>
                <w:sz w:val="20"/>
              </w:rPr>
              <w:t>
- зерттеу: ақпарат жинау,сұхбат,</w:t>
            </w:r>
          </w:p>
          <w:p>
            <w:pPr>
              <w:spacing w:after="20"/>
              <w:ind w:left="20"/>
              <w:jc w:val="both"/>
            </w:pPr>
            <w:r>
              <w:rPr>
                <w:rFonts w:ascii="Times New Roman"/>
                <w:b w:val="false"/>
                <w:i w:val="false"/>
                <w:color w:val="000000"/>
                <w:sz w:val="20"/>
              </w:rPr>
              <w:t>
сауалнама жүргізу;</w:t>
            </w:r>
          </w:p>
          <w:p>
            <w:pPr>
              <w:spacing w:after="20"/>
              <w:ind w:left="20"/>
              <w:jc w:val="both"/>
            </w:pPr>
            <w:r>
              <w:rPr>
                <w:rFonts w:ascii="Times New Roman"/>
                <w:b w:val="false"/>
                <w:i w:val="false"/>
                <w:color w:val="000000"/>
                <w:sz w:val="20"/>
              </w:rPr>
              <w:t>
- нәтиже шығару: талдау, жинақтау, қорытындылау;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жаңалыққа байланысты өз көзқарасын жазу.</w:t>
            </w:r>
          </w:p>
          <w:p>
            <w:pPr>
              <w:spacing w:after="20"/>
              <w:ind w:left="20"/>
              <w:jc w:val="both"/>
            </w:pPr>
            <w:r>
              <w:rPr>
                <w:rFonts w:ascii="Times New Roman"/>
                <w:b w:val="false"/>
                <w:i w:val="false"/>
                <w:color w:val="000000"/>
                <w:sz w:val="20"/>
              </w:rPr>
              <w:t>
Өз пікірін дәлелдеу, пікір алмасу.</w:t>
            </w:r>
          </w:p>
          <w:p>
            <w:pPr>
              <w:spacing w:after="20"/>
              <w:ind w:left="20"/>
              <w:jc w:val="both"/>
            </w:pPr>
            <w:r>
              <w:rPr>
                <w:rFonts w:ascii="Times New Roman"/>
                <w:b w:val="false"/>
                <w:i w:val="false"/>
                <w:color w:val="000000"/>
                <w:sz w:val="20"/>
              </w:rPr>
              <w:t>
Мәтінді толық түсіну, жаңа сөздерді анықтау, ақпараттарды топтастыру.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көсемшенің қимыл-сын пысықтауыштық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 жаңалықтар</w:t>
            </w:r>
          </w:p>
          <w:p>
            <w:pPr>
              <w:spacing w:after="20"/>
              <w:ind w:left="20"/>
              <w:jc w:val="both"/>
            </w:pPr>
            <w:r>
              <w:rPr>
                <w:rFonts w:ascii="Times New Roman"/>
                <w:b w:val="false"/>
                <w:i w:val="false"/>
                <w:color w:val="000000"/>
                <w:sz w:val="20"/>
              </w:rPr>
              <w:t>
2. Спорт жаңалықтары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 жеңістер"</w:t>
            </w:r>
          </w:p>
          <w:p>
            <w:pPr>
              <w:spacing w:after="20"/>
              <w:ind w:left="20"/>
              <w:jc w:val="both"/>
            </w:pPr>
            <w:r>
              <w:rPr>
                <w:rFonts w:ascii="Times New Roman"/>
                <w:b w:val="false"/>
                <w:i w:val="false"/>
                <w:color w:val="000000"/>
                <w:sz w:val="20"/>
              </w:rPr>
              <w:t>
түсіндірме (комментарий) жасау</w:t>
            </w:r>
          </w:p>
          <w:p>
            <w:pPr>
              <w:spacing w:after="20"/>
              <w:ind w:left="20"/>
              <w:jc w:val="both"/>
            </w:pPr>
            <w:r>
              <w:rPr>
                <w:rFonts w:ascii="Times New Roman"/>
                <w:b w:val="false"/>
                <w:i w:val="false"/>
                <w:color w:val="000000"/>
                <w:sz w:val="20"/>
              </w:rPr>
              <w:t>
- ақпаратты таңдау;</w:t>
            </w:r>
          </w:p>
          <w:p>
            <w:pPr>
              <w:spacing w:after="20"/>
              <w:ind w:left="20"/>
              <w:jc w:val="both"/>
            </w:pPr>
            <w:r>
              <w:rPr>
                <w:rFonts w:ascii="Times New Roman"/>
                <w:b w:val="false"/>
                <w:i w:val="false"/>
                <w:color w:val="000000"/>
                <w:sz w:val="20"/>
              </w:rPr>
              <w:t>
- таңдау себебін көрсету;</w:t>
            </w:r>
          </w:p>
          <w:p>
            <w:pPr>
              <w:spacing w:after="20"/>
              <w:ind w:left="20"/>
              <w:jc w:val="both"/>
            </w:pPr>
            <w:r>
              <w:rPr>
                <w:rFonts w:ascii="Times New Roman"/>
                <w:b w:val="false"/>
                <w:i w:val="false"/>
                <w:color w:val="000000"/>
                <w:sz w:val="20"/>
              </w:rPr>
              <w:t>
- көзқарасын білдіру;</w:t>
            </w:r>
          </w:p>
          <w:p>
            <w:pPr>
              <w:spacing w:after="20"/>
              <w:ind w:left="20"/>
              <w:jc w:val="both"/>
            </w:pPr>
            <w:r>
              <w:rPr>
                <w:rFonts w:ascii="Times New Roman"/>
                <w:b w:val="false"/>
                <w:i w:val="false"/>
                <w:color w:val="000000"/>
                <w:sz w:val="20"/>
              </w:rPr>
              <w:t>
-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Естіген жаңалықтарға түсіндірме (комментарий) жазу.</w:t>
            </w:r>
          </w:p>
          <w:p>
            <w:pPr>
              <w:spacing w:after="20"/>
              <w:ind w:left="20"/>
              <w:jc w:val="both"/>
            </w:pPr>
            <w:r>
              <w:rPr>
                <w:rFonts w:ascii="Times New Roman"/>
                <w:b w:val="false"/>
                <w:i w:val="false"/>
                <w:color w:val="000000"/>
                <w:sz w:val="20"/>
              </w:rPr>
              <w:t>
Өз пікірін дәлелді беру, пікір алмасу.</w:t>
            </w:r>
          </w:p>
          <w:p>
            <w:pPr>
              <w:spacing w:after="20"/>
              <w:ind w:left="20"/>
              <w:jc w:val="both"/>
            </w:pPr>
            <w:r>
              <w:rPr>
                <w:rFonts w:ascii="Times New Roman"/>
                <w:b w:val="false"/>
                <w:i w:val="false"/>
                <w:color w:val="000000"/>
                <w:sz w:val="20"/>
              </w:rPr>
              <w:t>
мәтінді толық түсіну;</w:t>
            </w:r>
          </w:p>
          <w:p>
            <w:pPr>
              <w:spacing w:after="20"/>
              <w:ind w:left="20"/>
              <w:jc w:val="both"/>
            </w:pPr>
            <w:r>
              <w:rPr>
                <w:rFonts w:ascii="Times New Roman"/>
                <w:b w:val="false"/>
                <w:i w:val="false"/>
                <w:color w:val="000000"/>
                <w:sz w:val="20"/>
              </w:rPr>
              <w:t>
Жаңа сөздерді анықтау, сұрақтарға жауап беру.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қимылдың өту сипаты:</w:t>
            </w:r>
          </w:p>
          <w:p>
            <w:pPr>
              <w:spacing w:after="20"/>
              <w:ind w:left="20"/>
              <w:jc w:val="both"/>
            </w:pPr>
            <w:r>
              <w:rPr>
                <w:rFonts w:ascii="Times New Roman"/>
                <w:b w:val="false"/>
                <w:i w:val="false"/>
                <w:color w:val="000000"/>
                <w:sz w:val="20"/>
              </w:rPr>
              <w:t>
іс-әрекеттің басталуын білдіру, басталуға жақын тұрғандығын білдіру (жаза бастады, басталғалы жатыр)</w:t>
            </w:r>
          </w:p>
          <w:p>
            <w:pPr>
              <w:spacing w:after="20"/>
              <w:ind w:left="20"/>
              <w:jc w:val="both"/>
            </w:pPr>
            <w:r>
              <w:rPr>
                <w:rFonts w:ascii="Times New Roman"/>
                <w:b w:val="false"/>
                <w:i w:val="false"/>
                <w:color w:val="000000"/>
                <w:sz w:val="20"/>
              </w:rPr>
              <w:t>
іс-әрекеттің толық аяқталу мағынасының берілуі: -п шық, -п бітір, -п қой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 және өндіріс жаңалықтары</w:t>
            </w:r>
          </w:p>
          <w:p>
            <w:pPr>
              <w:spacing w:after="20"/>
              <w:ind w:left="20"/>
              <w:jc w:val="both"/>
            </w:pPr>
            <w:r>
              <w:rPr>
                <w:rFonts w:ascii="Times New Roman"/>
                <w:b w:val="false"/>
                <w:i w:val="false"/>
                <w:color w:val="000000"/>
                <w:sz w:val="20"/>
              </w:rPr>
              <w:t xml:space="preserve">
2. Қоғамдық саяси жаңалықтар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 жүргізу:</w:t>
            </w:r>
          </w:p>
          <w:p>
            <w:pPr>
              <w:spacing w:after="20"/>
              <w:ind w:left="20"/>
              <w:jc w:val="both"/>
            </w:pPr>
            <w:r>
              <w:rPr>
                <w:rFonts w:ascii="Times New Roman"/>
                <w:b w:val="false"/>
                <w:i w:val="false"/>
                <w:color w:val="000000"/>
                <w:sz w:val="20"/>
              </w:rPr>
              <w:t>
 "Табиғи таза өнімдер"</w:t>
            </w:r>
          </w:p>
          <w:p>
            <w:pPr>
              <w:spacing w:after="20"/>
              <w:ind w:left="20"/>
              <w:jc w:val="both"/>
            </w:pPr>
            <w:r>
              <w:rPr>
                <w:rFonts w:ascii="Times New Roman"/>
                <w:b w:val="false"/>
                <w:i w:val="false"/>
                <w:color w:val="000000"/>
                <w:sz w:val="20"/>
              </w:rPr>
              <w:t>
- интервьюдің мақсатын анықтау;</w:t>
            </w:r>
          </w:p>
          <w:p>
            <w:pPr>
              <w:spacing w:after="20"/>
              <w:ind w:left="20"/>
              <w:jc w:val="both"/>
            </w:pPr>
            <w:r>
              <w:rPr>
                <w:rFonts w:ascii="Times New Roman"/>
                <w:b w:val="false"/>
                <w:i w:val="false"/>
                <w:color w:val="000000"/>
                <w:sz w:val="20"/>
              </w:rPr>
              <w:t>
- интервью нысанына сәйкес сұрақтар әзірлеу;</w:t>
            </w:r>
          </w:p>
          <w:p>
            <w:pPr>
              <w:spacing w:after="20"/>
              <w:ind w:left="20"/>
              <w:jc w:val="both"/>
            </w:pPr>
            <w:r>
              <w:rPr>
                <w:rFonts w:ascii="Times New Roman"/>
                <w:b w:val="false"/>
                <w:i w:val="false"/>
                <w:color w:val="000000"/>
                <w:sz w:val="20"/>
              </w:rPr>
              <w:t>
- интервью берушіні анықтау және келісу;</w:t>
            </w:r>
          </w:p>
          <w:p>
            <w:pPr>
              <w:spacing w:after="20"/>
              <w:ind w:left="20"/>
              <w:jc w:val="both"/>
            </w:pPr>
            <w:r>
              <w:rPr>
                <w:rFonts w:ascii="Times New Roman"/>
                <w:b w:val="false"/>
                <w:i w:val="false"/>
                <w:color w:val="000000"/>
                <w:sz w:val="20"/>
              </w:rPr>
              <w:t>
- интервью жүргізу;</w:t>
            </w:r>
          </w:p>
          <w:p>
            <w:pPr>
              <w:spacing w:after="20"/>
              <w:ind w:left="20"/>
              <w:jc w:val="both"/>
            </w:pPr>
            <w:r>
              <w:rPr>
                <w:rFonts w:ascii="Times New Roman"/>
                <w:b w:val="false"/>
                <w:i w:val="false"/>
                <w:color w:val="000000"/>
                <w:sz w:val="20"/>
              </w:rPr>
              <w:t xml:space="preserve">
- бейнематериалдар әзірлеу; </w:t>
            </w:r>
          </w:p>
          <w:p>
            <w:pPr>
              <w:spacing w:after="20"/>
              <w:ind w:left="20"/>
              <w:jc w:val="both"/>
            </w:pPr>
            <w:r>
              <w:rPr>
                <w:rFonts w:ascii="Times New Roman"/>
                <w:b w:val="false"/>
                <w:i w:val="false"/>
                <w:color w:val="000000"/>
                <w:sz w:val="20"/>
              </w:rPr>
              <w:t>
- интервью бойынша түйіндеме жасау;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bookmarkStart w:name="z382" w:id="41"/>
    <w:p>
      <w:pPr>
        <w:spacing w:after="0"/>
        <w:ind w:left="0"/>
        <w:jc w:val="both"/>
      </w:pPr>
      <w:r>
        <w:rPr>
          <w:rFonts w:ascii="Times New Roman"/>
          <w:b w:val="false"/>
          <w:i w:val="false"/>
          <w:color w:val="000000"/>
          <w:sz w:val="28"/>
        </w:rPr>
        <w:t>
      Ортадан жоғары деңгей (В2-1)</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Отбасы – шағын мемлекет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сұрақтарға жауап беру, сөйлемді толықтыру; ақпаратты (кесте/сызба арқылы) сипаттау. Мәтіндегі негізгі ойды анықтау; мәтін ақпаратына сыни талдау жасау.</w:t>
            </w:r>
          </w:p>
          <w:p>
            <w:pPr>
              <w:spacing w:after="20"/>
              <w:ind w:left="20"/>
              <w:jc w:val="both"/>
            </w:pPr>
            <w:r>
              <w:rPr>
                <w:rFonts w:ascii="Times New Roman"/>
                <w:b w:val="false"/>
                <w:i w:val="false"/>
                <w:color w:val="000000"/>
                <w:sz w:val="20"/>
              </w:rPr>
              <w:t xml:space="preserve">
"Әкеге қарап ұл өсер, анаға қарап қыз өсер" - эссе жазу. </w:t>
            </w:r>
          </w:p>
          <w:p>
            <w:pPr>
              <w:spacing w:after="20"/>
              <w:ind w:left="20"/>
              <w:jc w:val="both"/>
            </w:pPr>
            <w:r>
              <w:rPr>
                <w:rFonts w:ascii="Times New Roman"/>
                <w:b w:val="false"/>
                <w:i w:val="false"/>
                <w:color w:val="000000"/>
                <w:sz w:val="20"/>
              </w:rPr>
              <w:t>
Грамматика: зат есім тудырушы -лық, -шы, -гер жұрнақтары, болып келеді, деп саналады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Отбасындағы қарым-қатынас</w:t>
            </w:r>
          </w:p>
          <w:p>
            <w:pPr>
              <w:spacing w:after="20"/>
              <w:ind w:left="20"/>
              <w:jc w:val="both"/>
            </w:pPr>
            <w:r>
              <w:rPr>
                <w:rFonts w:ascii="Times New Roman"/>
                <w:b w:val="false"/>
                <w:i w:val="false"/>
                <w:color w:val="000000"/>
                <w:sz w:val="20"/>
              </w:rPr>
              <w:t>
2. Отбасындағы әкенің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қонақты қалай күтеміз?" пікір алысу.</w:t>
            </w:r>
          </w:p>
          <w:p>
            <w:pPr>
              <w:spacing w:after="20"/>
              <w:ind w:left="20"/>
              <w:jc w:val="both"/>
            </w:pPr>
            <w:r>
              <w:rPr>
                <w:rFonts w:ascii="Times New Roman"/>
                <w:b w:val="false"/>
                <w:i w:val="false"/>
                <w:color w:val="000000"/>
                <w:sz w:val="20"/>
              </w:rPr>
              <w:t>
Әр халықтың қонақ күту дәстүрі" тақырыбына мәлімет жинау,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оқу, түйінді ой қорыту, баға беру.</w:t>
            </w:r>
          </w:p>
          <w:p>
            <w:pPr>
              <w:spacing w:after="20"/>
              <w:ind w:left="20"/>
              <w:jc w:val="both"/>
            </w:pPr>
            <w:r>
              <w:rPr>
                <w:rFonts w:ascii="Times New Roman"/>
                <w:b w:val="false"/>
                <w:i w:val="false"/>
                <w:color w:val="000000"/>
                <w:sz w:val="20"/>
              </w:rPr>
              <w:t>
Мәтін бойынша өз көзқарасын білдіру, пікірлерді салыстыру, дәлелдеу және қорытындылау.</w:t>
            </w:r>
          </w:p>
          <w:p>
            <w:pPr>
              <w:spacing w:after="20"/>
              <w:ind w:left="20"/>
              <w:jc w:val="both"/>
            </w:pPr>
            <w:r>
              <w:rPr>
                <w:rFonts w:ascii="Times New Roman"/>
                <w:b w:val="false"/>
                <w:i w:val="false"/>
                <w:color w:val="000000"/>
                <w:sz w:val="20"/>
              </w:rPr>
              <w:t>
Суреттеу эссесін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танымдағы қара шаңырақ туралы түсінік</w:t>
            </w:r>
          </w:p>
          <w:p>
            <w:pPr>
              <w:spacing w:after="20"/>
              <w:ind w:left="20"/>
              <w:jc w:val="both"/>
            </w:pPr>
            <w:r>
              <w:rPr>
                <w:rFonts w:ascii="Times New Roman"/>
                <w:b w:val="false"/>
                <w:i w:val="false"/>
                <w:color w:val="000000"/>
                <w:sz w:val="20"/>
              </w:rPr>
              <w:t>
2. Қандай отбасын құрғыңыз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үй болу қиын" -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пікір білдіру, мазмұндау. Ақпараттың шынайылығын нақтылау.</w:t>
            </w:r>
          </w:p>
          <w:p>
            <w:pPr>
              <w:spacing w:after="20"/>
              <w:ind w:left="20"/>
              <w:jc w:val="both"/>
            </w:pPr>
            <w:r>
              <w:rPr>
                <w:rFonts w:ascii="Times New Roman"/>
                <w:b w:val="false"/>
                <w:i w:val="false"/>
                <w:color w:val="000000"/>
                <w:sz w:val="20"/>
              </w:rPr>
              <w:t>
Мәтінді оқып, түйінді ой қорыту, басқалардың пікіріне баға беру; өз пікірін білдіру, дәлелдеу, пікір алмасу.</w:t>
            </w:r>
          </w:p>
          <w:p>
            <w:pPr>
              <w:spacing w:after="20"/>
              <w:ind w:left="20"/>
              <w:jc w:val="both"/>
            </w:pPr>
            <w:r>
              <w:rPr>
                <w:rFonts w:ascii="Times New Roman"/>
                <w:b w:val="false"/>
                <w:i w:val="false"/>
                <w:color w:val="000000"/>
                <w:sz w:val="20"/>
              </w:rPr>
              <w:t>
Дискуссивті (мәселені шешу жолдары) эссе жазу.</w:t>
            </w:r>
          </w:p>
          <w:p>
            <w:pPr>
              <w:spacing w:after="20"/>
              <w:ind w:left="20"/>
              <w:jc w:val="both"/>
            </w:pPr>
            <w:r>
              <w:rPr>
                <w:rFonts w:ascii="Times New Roman"/>
                <w:b w:val="false"/>
                <w:i w:val="false"/>
                <w:color w:val="000000"/>
                <w:sz w:val="20"/>
              </w:rPr>
              <w:t>
Грамматика: себеп-салдар мәнді құрылым, сондықтан, сол себепті, өйткені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Студенттік отбасы</w:t>
            </w:r>
          </w:p>
          <w:p>
            <w:pPr>
              <w:spacing w:after="20"/>
              <w:ind w:left="20"/>
              <w:jc w:val="both"/>
            </w:pPr>
            <w:r>
              <w:rPr>
                <w:rFonts w:ascii="Times New Roman"/>
                <w:b w:val="false"/>
                <w:i w:val="false"/>
                <w:color w:val="000000"/>
                <w:sz w:val="20"/>
              </w:rPr>
              <w:t>
2. Жас отбасының келіспеушілігі: себептері мен алдын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отбасыларға қандай көмек көрсетілуде?" пікір алысу.</w:t>
            </w:r>
          </w:p>
          <w:p>
            <w:pPr>
              <w:spacing w:after="20"/>
              <w:ind w:left="20"/>
              <w:jc w:val="both"/>
            </w:pPr>
            <w:r>
              <w:rPr>
                <w:rFonts w:ascii="Times New Roman"/>
                <w:b w:val="false"/>
                <w:i w:val="false"/>
                <w:color w:val="000000"/>
                <w:sz w:val="20"/>
              </w:rPr>
              <w:t>
-тақырып бойынша зерттеу жүргізу;</w:t>
            </w:r>
          </w:p>
          <w:p>
            <w:pPr>
              <w:spacing w:after="20"/>
              <w:ind w:left="20"/>
              <w:jc w:val="both"/>
            </w:pPr>
            <w:r>
              <w:rPr>
                <w:rFonts w:ascii="Times New Roman"/>
                <w:b w:val="false"/>
                <w:i w:val="false"/>
                <w:color w:val="000000"/>
                <w:sz w:val="20"/>
              </w:rPr>
              <w:t>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Табысқа барар жол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материалдан қажетті ақпаратты іріктеп алу, мәтіндегі ақпараттың өзектілігін анықтау.</w:t>
            </w:r>
          </w:p>
          <w:p>
            <w:pPr>
              <w:spacing w:after="20"/>
              <w:ind w:left="20"/>
              <w:jc w:val="both"/>
            </w:pPr>
            <w:r>
              <w:rPr>
                <w:rFonts w:ascii="Times New Roman"/>
                <w:b w:val="false"/>
                <w:i w:val="false"/>
                <w:color w:val="000000"/>
                <w:sz w:val="20"/>
              </w:rPr>
              <w:t>
Тақырып бойынша ақпаратты анықтау, болжам жасау, өз ойын айтып, сараптама жасау.</w:t>
            </w:r>
          </w:p>
          <w:p>
            <w:pPr>
              <w:spacing w:after="20"/>
              <w:ind w:left="20"/>
              <w:jc w:val="both"/>
            </w:pPr>
            <w:r>
              <w:rPr>
                <w:rFonts w:ascii="Times New Roman"/>
                <w:b w:val="false"/>
                <w:i w:val="false"/>
                <w:color w:val="000000"/>
                <w:sz w:val="20"/>
              </w:rPr>
              <w:t>
Мәтінді оқып шығып,сыни тұрғыда баға беру; мәтін бойынша проблемалық эссе жазу.</w:t>
            </w:r>
          </w:p>
          <w:p>
            <w:pPr>
              <w:spacing w:after="20"/>
              <w:ind w:left="20"/>
              <w:jc w:val="both"/>
            </w:pPr>
            <w:r>
              <w:rPr>
                <w:rFonts w:ascii="Times New Roman"/>
                <w:b w:val="false"/>
                <w:i w:val="false"/>
                <w:color w:val="000000"/>
                <w:sz w:val="20"/>
              </w:rPr>
              <w:t>
Грамматика:болжалды сан есім+ға/ге жуық, сан есім +(-даған, -дап); етістік+уға тура кел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нарығы дегеніміз не?</w:t>
            </w:r>
          </w:p>
          <w:p>
            <w:pPr>
              <w:spacing w:after="20"/>
              <w:ind w:left="20"/>
              <w:jc w:val="both"/>
            </w:pPr>
            <w:r>
              <w:rPr>
                <w:rFonts w:ascii="Times New Roman"/>
                <w:b w:val="false"/>
                <w:i w:val="false"/>
                <w:color w:val="000000"/>
                <w:sz w:val="20"/>
              </w:rPr>
              <w:t>
 2. Сұранысқа ие мамандықтар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түлектеріміз қайда жұмыс істеп жүр?"</w:t>
            </w:r>
          </w:p>
          <w:p>
            <w:pPr>
              <w:spacing w:after="20"/>
              <w:ind w:left="20"/>
              <w:jc w:val="both"/>
            </w:pPr>
            <w:r>
              <w:rPr>
                <w:rFonts w:ascii="Times New Roman"/>
                <w:b w:val="false"/>
                <w:i w:val="false"/>
                <w:color w:val="000000"/>
                <w:sz w:val="20"/>
              </w:rPr>
              <w:t>
"Жоғары білім беру жүйесіне реформа жүргізу керек пе?"</w:t>
            </w:r>
          </w:p>
          <w:p>
            <w:pPr>
              <w:spacing w:after="20"/>
              <w:ind w:left="20"/>
              <w:jc w:val="both"/>
            </w:pPr>
            <w:r>
              <w:rPr>
                <w:rFonts w:ascii="Times New Roman"/>
                <w:b w:val="false"/>
                <w:i w:val="false"/>
                <w:color w:val="000000"/>
                <w:sz w:val="20"/>
              </w:rPr>
              <w:t>
тақырыптарына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жоспар құру, мәтіннің бір бөлімін тыңдап, болжау жасау, ақпаратты анықтау;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Мәтінге ауызша шолу жасау; ақпараттың/объектінің кемшілік тұстарын салыстыра отырып, өз ойын дәлелдеп жазу.</w:t>
            </w:r>
          </w:p>
          <w:p>
            <w:pPr>
              <w:spacing w:after="20"/>
              <w:ind w:left="20"/>
              <w:jc w:val="both"/>
            </w:pPr>
            <w:r>
              <w:rPr>
                <w:rFonts w:ascii="Times New Roman"/>
                <w:b w:val="false"/>
                <w:i w:val="false"/>
                <w:color w:val="000000"/>
                <w:sz w:val="20"/>
              </w:rPr>
              <w:t>
Грамматика:үстеу тудырушы -лай, -лей, -ша, -ше жұрнақтары, мақсат үстеулері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беруші талаптары</w:t>
            </w:r>
          </w:p>
          <w:p>
            <w:pPr>
              <w:spacing w:after="20"/>
              <w:ind w:left="20"/>
              <w:jc w:val="both"/>
            </w:pPr>
            <w:r>
              <w:rPr>
                <w:rFonts w:ascii="Times New Roman"/>
                <w:b w:val="false"/>
                <w:i w:val="false"/>
                <w:color w:val="000000"/>
                <w:sz w:val="20"/>
              </w:rPr>
              <w:t>
2. Бәскеге қабілеттілік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адамдар туралы ақпарат жинау, табыс формуласын саралап шығару:</w:t>
            </w:r>
          </w:p>
          <w:p>
            <w:pPr>
              <w:spacing w:after="20"/>
              <w:ind w:left="20"/>
              <w:jc w:val="both"/>
            </w:pPr>
            <w:r>
              <w:rPr>
                <w:rFonts w:ascii="Times New Roman"/>
                <w:b w:val="false"/>
                <w:i w:val="false"/>
                <w:color w:val="000000"/>
                <w:sz w:val="20"/>
              </w:rPr>
              <w:t>
портфолио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материалындағы негізгі ойды түсіну, ақпаратты анықтау және оған өз көзқарасын білдіру, сыни тұрғыдан бағалай білу. </w:t>
            </w:r>
          </w:p>
          <w:p>
            <w:pPr>
              <w:spacing w:after="20"/>
              <w:ind w:left="20"/>
              <w:jc w:val="both"/>
            </w:pPr>
            <w:r>
              <w:rPr>
                <w:rFonts w:ascii="Times New Roman"/>
                <w:b w:val="false"/>
                <w:i w:val="false"/>
                <w:color w:val="000000"/>
                <w:sz w:val="20"/>
              </w:rPr>
              <w:t>
Мәтінді оқып, дұрыс, бұрыс жауаптардың тұсына белгісін қою, астарлы ойды анықтау; ақпаратты өңдеп, пікірге қатысты үндеу хат жазу.</w:t>
            </w:r>
          </w:p>
          <w:p>
            <w:pPr>
              <w:spacing w:after="20"/>
              <w:ind w:left="20"/>
              <w:jc w:val="both"/>
            </w:pPr>
            <w:r>
              <w:rPr>
                <w:rFonts w:ascii="Times New Roman"/>
                <w:b w:val="false"/>
                <w:i w:val="false"/>
                <w:color w:val="000000"/>
                <w:sz w:val="20"/>
              </w:rPr>
              <w:t>
Грамматика:етістік+атын болу, етістік+пай қоймау құрылымы, туынды етістік жасаушы жұрнақтар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1.Жұмыссыздық және жастар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–болашағымыз" тақырыбына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 мәселесі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мазмұны бойынша сұрақтарға жауап беру, кесте толтыру; өзекті мәселелер бойынша өз пікірін білдіру, дәлелдеу және қорытындылау.</w:t>
            </w:r>
          </w:p>
          <w:p>
            <w:pPr>
              <w:spacing w:after="20"/>
              <w:ind w:left="20"/>
              <w:jc w:val="both"/>
            </w:pPr>
            <w:r>
              <w:rPr>
                <w:rFonts w:ascii="Times New Roman"/>
                <w:b w:val="false"/>
                <w:i w:val="false"/>
                <w:color w:val="000000"/>
                <w:sz w:val="20"/>
              </w:rPr>
              <w:t xml:space="preserve">
Мәтінді оқып, негізгі ойды анықтау, автордың келтірген дәлелдерін жүйелеу. </w:t>
            </w:r>
          </w:p>
          <w:p>
            <w:pPr>
              <w:spacing w:after="20"/>
              <w:ind w:left="20"/>
              <w:jc w:val="both"/>
            </w:pPr>
            <w:r>
              <w:rPr>
                <w:rFonts w:ascii="Times New Roman"/>
                <w:b w:val="false"/>
                <w:i w:val="false"/>
                <w:color w:val="000000"/>
                <w:sz w:val="20"/>
              </w:rPr>
              <w:t>
Мәтін ақпаратына сыни талдау жасау; пікір-эссе жазу.</w:t>
            </w:r>
          </w:p>
          <w:p>
            <w:pPr>
              <w:spacing w:after="20"/>
              <w:ind w:left="20"/>
              <w:jc w:val="both"/>
            </w:pPr>
            <w:r>
              <w:rPr>
                <w:rFonts w:ascii="Times New Roman"/>
                <w:b w:val="false"/>
                <w:i w:val="false"/>
                <w:color w:val="000000"/>
                <w:sz w:val="20"/>
              </w:rPr>
              <w:t>
Грамматика: деп біледі, деп атап өтті құрылымдары, себеп үстеулері, табыс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1.Жаңа әлемдегі жастар келбеті</w:t>
            </w:r>
          </w:p>
          <w:p>
            <w:pPr>
              <w:spacing w:after="20"/>
              <w:ind w:left="20"/>
              <w:jc w:val="both"/>
            </w:pPr>
            <w:r>
              <w:rPr>
                <w:rFonts w:ascii="Times New Roman"/>
                <w:b w:val="false"/>
                <w:i w:val="false"/>
                <w:color w:val="000000"/>
                <w:sz w:val="20"/>
              </w:rPr>
              <w:t>
2. Ұлтқа қызмет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 (М.Жұмабаев)</w:t>
            </w:r>
          </w:p>
          <w:p>
            <w:pPr>
              <w:spacing w:after="20"/>
              <w:ind w:left="20"/>
              <w:jc w:val="both"/>
            </w:pPr>
            <w:r>
              <w:rPr>
                <w:rFonts w:ascii="Times New Roman"/>
                <w:b w:val="false"/>
                <w:i w:val="false"/>
                <w:color w:val="000000"/>
                <w:sz w:val="20"/>
              </w:rPr>
              <w:t>
- өлеңді мәнерлеп оқу, жаттап алу;</w:t>
            </w:r>
          </w:p>
          <w:p>
            <w:pPr>
              <w:spacing w:after="20"/>
              <w:ind w:left="20"/>
              <w:jc w:val="both"/>
            </w:pPr>
            <w:r>
              <w:rPr>
                <w:rFonts w:ascii="Times New Roman"/>
                <w:b w:val="false"/>
                <w:i w:val="false"/>
                <w:color w:val="000000"/>
                <w:sz w:val="20"/>
              </w:rPr>
              <w:t>
- өлең мазмұнындағы фразеологизмдердің мағынасын ашу;</w:t>
            </w:r>
          </w:p>
          <w:p>
            <w:pPr>
              <w:spacing w:after="20"/>
              <w:ind w:left="20"/>
              <w:jc w:val="both"/>
            </w:pPr>
            <w:r>
              <w:rPr>
                <w:rFonts w:ascii="Times New Roman"/>
                <w:b w:val="false"/>
                <w:i w:val="false"/>
                <w:color w:val="000000"/>
                <w:sz w:val="20"/>
              </w:rPr>
              <w:t>
- "Жас болу оңай ма?" тақырыбына пікірталасқа дайындалу,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сюжет бойынша өз пікірін білдіру. Ақпараттың шынайылығын нақтылау.</w:t>
            </w:r>
          </w:p>
          <w:p>
            <w:pPr>
              <w:spacing w:after="20"/>
              <w:ind w:left="20"/>
              <w:jc w:val="both"/>
            </w:pPr>
            <w:r>
              <w:rPr>
                <w:rFonts w:ascii="Times New Roman"/>
                <w:b w:val="false"/>
                <w:i w:val="false"/>
                <w:color w:val="000000"/>
                <w:sz w:val="20"/>
              </w:rPr>
              <w:t>
Мәтін мазмұны бойынша түйінді ой қорыту, басқалардың пікірі мен көзқарасына салыстырмалы баға беру; ақпаратты (кесте/ сызба арқылы) сипаттау.</w:t>
            </w:r>
          </w:p>
          <w:p>
            <w:pPr>
              <w:spacing w:after="20"/>
              <w:ind w:left="20"/>
              <w:jc w:val="both"/>
            </w:pPr>
            <w:r>
              <w:rPr>
                <w:rFonts w:ascii="Times New Roman"/>
                <w:b w:val="false"/>
                <w:i w:val="false"/>
                <w:color w:val="000000"/>
                <w:sz w:val="20"/>
              </w:rPr>
              <w:t>
Бейнекөрініс материалдарын қолдана отырып, автор көзқарасына сыни пікір жазу.</w:t>
            </w:r>
          </w:p>
          <w:p>
            <w:pPr>
              <w:spacing w:after="20"/>
              <w:ind w:left="20"/>
              <w:jc w:val="both"/>
            </w:pPr>
            <w:r>
              <w:rPr>
                <w:rFonts w:ascii="Times New Roman"/>
                <w:b w:val="false"/>
                <w:i w:val="false"/>
                <w:color w:val="000000"/>
                <w:sz w:val="20"/>
              </w:rPr>
              <w:t>
Грамматика:қарсылықты мәнді құрылым, бірақ, дегенмен, әйтсе де, сөйтсе де, алайда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1.Жастар арасындағы девианттық мінез-құлық</w:t>
            </w:r>
          </w:p>
          <w:p>
            <w:pPr>
              <w:spacing w:after="20"/>
              <w:ind w:left="20"/>
              <w:jc w:val="both"/>
            </w:pPr>
            <w:r>
              <w:rPr>
                <w:rFonts w:ascii="Times New Roman"/>
                <w:b w:val="false"/>
                <w:i w:val="false"/>
                <w:color w:val="000000"/>
                <w:sz w:val="20"/>
              </w:rPr>
              <w:t>
2.Жастарға идеал керек пе?</w:t>
            </w:r>
          </w:p>
          <w:p>
            <w:pPr>
              <w:spacing w:after="20"/>
              <w:ind w:left="20"/>
              <w:jc w:val="both"/>
            </w:pPr>
            <w:r>
              <w:rPr>
                <w:rFonts w:ascii="Times New Roman"/>
                <w:b w:val="false"/>
                <w:i w:val="false"/>
                <w:color w:val="000000"/>
                <w:sz w:val="20"/>
              </w:rPr>
              <w:t>
3. Жастардың байлық туралы көзақарасы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"Ұлтқа қызмет етудің жарқын үлгілері"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 болашақ баспалдағы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 бойынша сұрақтарға жауап беру және пікір білдіру; сұхбат барысында пікірлерді салыстыра отырып, ойын жүйелі жеткізу.</w:t>
            </w:r>
          </w:p>
          <w:p>
            <w:pPr>
              <w:spacing w:after="20"/>
              <w:ind w:left="20"/>
              <w:jc w:val="both"/>
            </w:pPr>
            <w:r>
              <w:rPr>
                <w:rFonts w:ascii="Times New Roman"/>
                <w:b w:val="false"/>
                <w:i w:val="false"/>
                <w:color w:val="000000"/>
                <w:sz w:val="20"/>
              </w:rPr>
              <w:t>
Мәтінді оқып, негізгі айғақтар мен детальдарды анықтау.</w:t>
            </w:r>
          </w:p>
          <w:p>
            <w:pPr>
              <w:spacing w:after="20"/>
              <w:ind w:left="20"/>
              <w:jc w:val="both"/>
            </w:pPr>
            <w:r>
              <w:rPr>
                <w:rFonts w:ascii="Times New Roman"/>
                <w:b w:val="false"/>
                <w:i w:val="false"/>
                <w:color w:val="000000"/>
                <w:sz w:val="20"/>
              </w:rPr>
              <w:t>
Ұсынылған тақырып бойынша деректер жинақтай отырып, графиктік мәтін (кесте, сызба түрінде) құрастыру.</w:t>
            </w:r>
          </w:p>
          <w:p>
            <w:pPr>
              <w:spacing w:after="20"/>
              <w:ind w:left="20"/>
              <w:jc w:val="both"/>
            </w:pPr>
            <w:r>
              <w:rPr>
                <w:rFonts w:ascii="Times New Roman"/>
                <w:b w:val="false"/>
                <w:i w:val="false"/>
                <w:color w:val="000000"/>
                <w:sz w:val="20"/>
              </w:rPr>
              <w:t>
Грамматика: ашық рай+дейді моделі, барыс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1.Білімді жастар – болашақтың тірегі</w:t>
            </w:r>
          </w:p>
          <w:p>
            <w:pPr>
              <w:spacing w:after="20"/>
              <w:ind w:left="20"/>
              <w:jc w:val="both"/>
            </w:pPr>
            <w:r>
              <w:rPr>
                <w:rFonts w:ascii="Times New Roman"/>
                <w:b w:val="false"/>
                <w:i w:val="false"/>
                <w:color w:val="000000"/>
                <w:sz w:val="20"/>
              </w:rPr>
              <w:t>
2. Білім және бәсеке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p>
            <w:pPr>
              <w:spacing w:after="20"/>
              <w:ind w:left="20"/>
              <w:jc w:val="both"/>
            </w:pPr>
            <w:r>
              <w:rPr>
                <w:rFonts w:ascii="Times New Roman"/>
                <w:b w:val="false"/>
                <w:i w:val="false"/>
                <w:color w:val="000000"/>
                <w:sz w:val="20"/>
              </w:rPr>
              <w:t>
Берілген тақырып бойынша БАҚ мәліметтеріне шолу жасау,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әлеуметтік өзекті мәселелерді талдау, шешімін табу, болжау;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
Сұхбаттың мазмұнын түсіну, сұхбат барысында өз пікірін басқа пікірлермен салыстыра отырып, ойын жүйелі жеткізу. Аргументативті эссе жазу</w:t>
            </w:r>
          </w:p>
          <w:p>
            <w:pPr>
              <w:spacing w:after="20"/>
              <w:ind w:left="20"/>
              <w:jc w:val="both"/>
            </w:pPr>
            <w:r>
              <w:rPr>
                <w:rFonts w:ascii="Times New Roman"/>
                <w:b w:val="false"/>
                <w:i w:val="false"/>
                <w:color w:val="000000"/>
                <w:sz w:val="20"/>
              </w:rPr>
              <w:t>
Грамматика: ашық рай +дейсің құрылымы, шығыс септігіндегі есімше, етістік+қысы бар/келген ойы/ниеті/тілегі бар - фразеологиялық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Шетелдерде оқып жүр талай қазақ баласы</w:t>
            </w:r>
          </w:p>
          <w:p>
            <w:pPr>
              <w:spacing w:after="20"/>
              <w:ind w:left="20"/>
              <w:jc w:val="both"/>
            </w:pPr>
            <w:r>
              <w:rPr>
                <w:rFonts w:ascii="Times New Roman"/>
                <w:b w:val="false"/>
                <w:i w:val="false"/>
                <w:color w:val="000000"/>
                <w:sz w:val="20"/>
              </w:rPr>
              <w:t>
 2. "Болашақ" бағдарламасының түлегімен сұхбат</w:t>
            </w:r>
          </w:p>
          <w:p>
            <w:pPr>
              <w:spacing w:after="20"/>
              <w:ind w:left="20"/>
              <w:jc w:val="both"/>
            </w:pPr>
            <w:r>
              <w:rPr>
                <w:rFonts w:ascii="Times New Roman"/>
                <w:b w:val="false"/>
                <w:i w:val="false"/>
                <w:color w:val="000000"/>
                <w:sz w:val="20"/>
              </w:rPr>
              <w:t xml:space="preserve">
3. Білім адам өмірін жақсартуы керек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жастары неге шетелден білім алуға құштар?"</w:t>
            </w:r>
          </w:p>
          <w:p>
            <w:pPr>
              <w:spacing w:after="20"/>
              <w:ind w:left="20"/>
              <w:jc w:val="both"/>
            </w:pPr>
            <w:r>
              <w:rPr>
                <w:rFonts w:ascii="Times New Roman"/>
                <w:b w:val="false"/>
                <w:i w:val="false"/>
                <w:color w:val="000000"/>
                <w:sz w:val="20"/>
              </w:rPr>
              <w:t>
- студенттер арасында сауалнама жүргізу;</w:t>
            </w:r>
          </w:p>
          <w:p>
            <w:pPr>
              <w:spacing w:after="20"/>
              <w:ind w:left="20"/>
              <w:jc w:val="both"/>
            </w:pPr>
            <w:r>
              <w:rPr>
                <w:rFonts w:ascii="Times New Roman"/>
                <w:b w:val="false"/>
                <w:i w:val="false"/>
                <w:color w:val="000000"/>
                <w:sz w:val="20"/>
              </w:rPr>
              <w:t>
- тақырып бойынша зерттеу жасау;</w:t>
            </w:r>
          </w:p>
          <w:p>
            <w:pPr>
              <w:spacing w:after="20"/>
              <w:ind w:left="20"/>
              <w:jc w:val="both"/>
            </w:pPr>
            <w:r>
              <w:rPr>
                <w:rFonts w:ascii="Times New Roman"/>
                <w:b w:val="false"/>
                <w:i w:val="false"/>
                <w:color w:val="000000"/>
                <w:sz w:val="20"/>
              </w:rPr>
              <w:t>
-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Дүниетаным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белгілі бір бөлігін өз сөзімен айтып беру, негізгі ойды анықтау; көтерілген мәселені талқылау, сыни пікір айту, өз көзқарасын дәлелдеу.</w:t>
            </w:r>
          </w:p>
          <w:p>
            <w:pPr>
              <w:spacing w:after="20"/>
              <w:ind w:left="20"/>
              <w:jc w:val="both"/>
            </w:pPr>
            <w:r>
              <w:rPr>
                <w:rFonts w:ascii="Times New Roman"/>
                <w:b w:val="false"/>
                <w:i w:val="false"/>
                <w:color w:val="000000"/>
                <w:sz w:val="20"/>
              </w:rPr>
              <w:t>
Нақты ақпараттарды табу. Дәлелді мәтіндер жазу.</w:t>
            </w:r>
          </w:p>
          <w:p>
            <w:pPr>
              <w:spacing w:after="20"/>
              <w:ind w:left="20"/>
              <w:jc w:val="both"/>
            </w:pPr>
            <w:r>
              <w:rPr>
                <w:rFonts w:ascii="Times New Roman"/>
                <w:b w:val="false"/>
                <w:i w:val="false"/>
                <w:color w:val="000000"/>
                <w:sz w:val="20"/>
              </w:rPr>
              <w:t>
Грамматика: жатыс септігіндегі есімше, зат есім жасаушы күрделі жұрнақтар; етістік+а ал мүмкіндік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1.Әлемге түркілік көзқарас</w:t>
            </w:r>
          </w:p>
          <w:p>
            <w:pPr>
              <w:spacing w:after="20"/>
              <w:ind w:left="20"/>
              <w:jc w:val="both"/>
            </w:pPr>
            <w:r>
              <w:rPr>
                <w:rFonts w:ascii="Times New Roman"/>
                <w:b w:val="false"/>
                <w:i w:val="false"/>
                <w:color w:val="000000"/>
                <w:sz w:val="20"/>
              </w:rPr>
              <w:t>
2. Ұлттық ділге тән тұрақтылық пен өзгермелілік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кереметінің құпиясы неде?"</w:t>
            </w:r>
          </w:p>
          <w:p>
            <w:pPr>
              <w:spacing w:after="20"/>
              <w:ind w:left="20"/>
              <w:jc w:val="both"/>
            </w:pPr>
            <w:r>
              <w:rPr>
                <w:rFonts w:ascii="Times New Roman"/>
                <w:b w:val="false"/>
                <w:i w:val="false"/>
                <w:color w:val="000000"/>
                <w:sz w:val="20"/>
              </w:rPr>
              <w:t>
Оңтүстік-шығыс Азия, Жапония, Оңтүстік Корея мемлекеттерінің дамуындағы ұлттық ділдің қызметі.</w:t>
            </w:r>
          </w:p>
          <w:p>
            <w:pPr>
              <w:spacing w:after="20"/>
              <w:ind w:left="20"/>
              <w:jc w:val="both"/>
            </w:pPr>
            <w:r>
              <w:rPr>
                <w:rFonts w:ascii="Times New Roman"/>
                <w:b w:val="false"/>
                <w:i w:val="false"/>
                <w:color w:val="000000"/>
                <w:sz w:val="20"/>
              </w:rPr>
              <w:t>
Топтық жұмыс,</w:t>
            </w:r>
          </w:p>
          <w:p>
            <w:pPr>
              <w:spacing w:after="20"/>
              <w:ind w:left="20"/>
              <w:jc w:val="both"/>
            </w:pPr>
            <w:r>
              <w:rPr>
                <w:rFonts w:ascii="Times New Roman"/>
                <w:b w:val="false"/>
                <w:i w:val="false"/>
                <w:color w:val="000000"/>
                <w:sz w:val="20"/>
              </w:rPr>
              <w:t>
ақпараттық-ғылыми сараптамалық талдау жасау, қорытынды тұжырымдарды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өз қиялымен өзгертіп аяқтау; ойын тұжырымдап, нақты жеткізу; астарлы ойды анықтау, шығарма кейіпкерлерін салыстыра білу.</w:t>
            </w:r>
          </w:p>
          <w:p>
            <w:pPr>
              <w:spacing w:after="20"/>
              <w:ind w:left="20"/>
              <w:jc w:val="both"/>
            </w:pPr>
            <w:r>
              <w:rPr>
                <w:rFonts w:ascii="Times New Roman"/>
                <w:b w:val="false"/>
                <w:i w:val="false"/>
                <w:color w:val="000000"/>
                <w:sz w:val="20"/>
              </w:rPr>
              <w:t>
Мәтін мазмұнын түсінуге,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
Грамматика: ауыспалы өткен шақ, сұраулық шылау, есімшенің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мәдениеті.</w:t>
            </w:r>
          </w:p>
          <w:p>
            <w:pPr>
              <w:spacing w:after="20"/>
              <w:ind w:left="20"/>
              <w:jc w:val="both"/>
            </w:pPr>
            <w:r>
              <w:rPr>
                <w:rFonts w:ascii="Times New Roman"/>
                <w:b w:val="false"/>
                <w:i w:val="false"/>
                <w:color w:val="000000"/>
                <w:sz w:val="20"/>
              </w:rPr>
              <w:t>
2.Қазіргі қазақ киноиндустриясы деңгейі</w:t>
            </w:r>
          </w:p>
          <w:p>
            <w:pPr>
              <w:spacing w:after="20"/>
              <w:ind w:left="20"/>
              <w:jc w:val="both"/>
            </w:pPr>
            <w:r>
              <w:rPr>
                <w:rFonts w:ascii="Times New Roman"/>
                <w:b w:val="false"/>
                <w:i w:val="false"/>
                <w:color w:val="000000"/>
                <w:sz w:val="20"/>
              </w:rPr>
              <w:t>
3. Нағыз өнер туындылары уақыт талғамайды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болашағы бар/ жоқ", "Актер болу дарындылық па, әлде ақша табудың оңай жолы ма?"</w:t>
            </w:r>
          </w:p>
          <w:p>
            <w:pPr>
              <w:spacing w:after="20"/>
              <w:ind w:left="20"/>
              <w:jc w:val="both"/>
            </w:pPr>
            <w:r>
              <w:rPr>
                <w:rFonts w:ascii="Times New Roman"/>
                <w:b w:val="false"/>
                <w:i w:val="false"/>
                <w:color w:val="000000"/>
                <w:sz w:val="20"/>
              </w:rPr>
              <w:t>
американдық форматтағы (АПФ) дебатқа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Цифрлық Қазақстан: ақпарат және технология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оқиғаларды, іс-әрекеттерді салыстыра талдай алу; шешім шығару, қорытынды пікір жасау.</w:t>
            </w:r>
          </w:p>
          <w:p>
            <w:pPr>
              <w:spacing w:after="20"/>
              <w:ind w:left="20"/>
              <w:jc w:val="both"/>
            </w:pPr>
            <w:r>
              <w:rPr>
                <w:rFonts w:ascii="Times New Roman"/>
                <w:b w:val="false"/>
                <w:i w:val="false"/>
                <w:color w:val="000000"/>
                <w:sz w:val="20"/>
              </w:rPr>
              <w:t>
Ақпаратты өз қажетіне қарай нақтылау; өз ойын сыни тұрғыда дәлелдеу.</w:t>
            </w:r>
          </w:p>
          <w:p>
            <w:pPr>
              <w:spacing w:after="20"/>
              <w:ind w:left="20"/>
              <w:jc w:val="both"/>
            </w:pPr>
            <w:r>
              <w:rPr>
                <w:rFonts w:ascii="Times New Roman"/>
                <w:b w:val="false"/>
                <w:i w:val="false"/>
                <w:color w:val="000000"/>
                <w:sz w:val="20"/>
              </w:rPr>
              <w:t>
Грамматика: етістік+ып біт, таста құрылымы, қимыл-сын үстеуі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1.Ақпараттар кеңістігі </w:t>
            </w:r>
          </w:p>
          <w:p>
            <w:pPr>
              <w:spacing w:after="20"/>
              <w:ind w:left="20"/>
              <w:jc w:val="both"/>
            </w:pPr>
            <w:r>
              <w:rPr>
                <w:rFonts w:ascii="Times New Roman"/>
                <w:b w:val="false"/>
                <w:i w:val="false"/>
                <w:color w:val="000000"/>
                <w:sz w:val="20"/>
              </w:rPr>
              <w:t>
2.Ақпараттық мәдениет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блогермін",</w:t>
            </w:r>
          </w:p>
          <w:p>
            <w:pPr>
              <w:spacing w:after="20"/>
              <w:ind w:left="20"/>
              <w:jc w:val="both"/>
            </w:pPr>
            <w:r>
              <w:rPr>
                <w:rFonts w:ascii="Times New Roman"/>
                <w:b w:val="false"/>
                <w:i w:val="false"/>
                <w:color w:val="000000"/>
                <w:sz w:val="20"/>
              </w:rPr>
              <w:t>
"Қазақша интернет контентті байытудың жолдары", "Жастар арасындағы танымал блогерлер", "Вайнер: жастарға не берді?"тақырыптарының бірін таңдау, ақпараттық сараптамалық талдау мақаласын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Белгілі бір тақырыпқа қатысты ойын білдіру, дәлелмен сөйлей білу.</w:t>
            </w:r>
          </w:p>
          <w:p>
            <w:pPr>
              <w:spacing w:after="20"/>
              <w:ind w:left="20"/>
              <w:jc w:val="both"/>
            </w:pPr>
            <w:r>
              <w:rPr>
                <w:rFonts w:ascii="Times New Roman"/>
                <w:b w:val="false"/>
                <w:i w:val="false"/>
                <w:color w:val="000000"/>
                <w:sz w:val="20"/>
              </w:rPr>
              <w:t>
Мәтіндегі мағлұматтар арқылы мәтіннің жалпы мағынасын түсіну; қорытынды шешім шығару, тақырыпты аша білу, өз көзқарасын дәлелдеу.</w:t>
            </w:r>
          </w:p>
          <w:p>
            <w:pPr>
              <w:spacing w:after="20"/>
              <w:ind w:left="20"/>
              <w:jc w:val="both"/>
            </w:pPr>
            <w:r>
              <w:rPr>
                <w:rFonts w:ascii="Times New Roman"/>
                <w:b w:val="false"/>
                <w:i w:val="false"/>
                <w:color w:val="000000"/>
                <w:sz w:val="20"/>
              </w:rPr>
              <w:t>
Грамматика: етістік+а/е/-й келеді, бер, жүр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технология – заман талабы</w:t>
            </w:r>
          </w:p>
          <w:p>
            <w:pPr>
              <w:spacing w:after="20"/>
              <w:ind w:left="20"/>
              <w:jc w:val="both"/>
            </w:pPr>
            <w:r>
              <w:rPr>
                <w:rFonts w:ascii="Times New Roman"/>
                <w:b w:val="false"/>
                <w:i w:val="false"/>
                <w:color w:val="000000"/>
                <w:sz w:val="20"/>
              </w:rPr>
              <w:t>
2. Цифрлық технология -халықтың өмір сүру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сауда", </w:t>
            </w:r>
          </w:p>
          <w:p>
            <w:pPr>
              <w:spacing w:after="20"/>
              <w:ind w:left="20"/>
              <w:jc w:val="both"/>
            </w:pPr>
            <w:r>
              <w:rPr>
                <w:rFonts w:ascii="Times New Roman"/>
                <w:b w:val="false"/>
                <w:i w:val="false"/>
                <w:color w:val="000000"/>
                <w:sz w:val="20"/>
              </w:rPr>
              <w:t>
"Электронды қызмет көрсету порталдары" тақырыптарында ақпарат жинау, талдау жасау</w:t>
            </w:r>
          </w:p>
          <w:p>
            <w:pPr>
              <w:spacing w:after="20"/>
              <w:ind w:left="20"/>
              <w:jc w:val="both"/>
            </w:pPr>
            <w:r>
              <w:rPr>
                <w:rFonts w:ascii="Times New Roman"/>
                <w:b w:val="false"/>
                <w:i w:val="false"/>
                <w:color w:val="000000"/>
                <w:sz w:val="20"/>
              </w:rPr>
              <w:t>
қоғамның сұранысын бағалау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бойынша сұрақтар қою;салыстырмалы талдау жасау, мазмұндау.</w:t>
            </w:r>
          </w:p>
          <w:p>
            <w:pPr>
              <w:spacing w:after="20"/>
              <w:ind w:left="20"/>
              <w:jc w:val="both"/>
            </w:pPr>
            <w:r>
              <w:rPr>
                <w:rFonts w:ascii="Times New Roman"/>
                <w:b w:val="false"/>
                <w:i w:val="false"/>
                <w:color w:val="000000"/>
                <w:sz w:val="20"/>
              </w:rPr>
              <w:t>
Мәтіндегі негізгі және қосымша ақпаратты ажырата білу, зерттеп оқу; кестеге берілген мәтін үзінділерінің ретін жазу.</w:t>
            </w:r>
          </w:p>
          <w:p>
            <w:pPr>
              <w:spacing w:after="20"/>
              <w:ind w:left="20"/>
              <w:jc w:val="both"/>
            </w:pPr>
            <w:r>
              <w:rPr>
                <w:rFonts w:ascii="Times New Roman"/>
                <w:b w:val="false"/>
                <w:i w:val="false"/>
                <w:color w:val="000000"/>
                <w:sz w:val="20"/>
              </w:rPr>
              <w:t>
Грамматика: салыстырмалы мәнді құрылым қандай/сондай, қалай/ солай, секілді, сияқты, формаларының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Smart оқыту - білім берудің жаңа парадигмасы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технологиялардың мүмкіндіктері"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bookmarkStart w:name="z456" w:id="42"/>
    <w:p>
      <w:pPr>
        <w:spacing w:after="0"/>
        <w:ind w:left="0"/>
        <w:jc w:val="both"/>
      </w:pPr>
      <w:r>
        <w:rPr>
          <w:rFonts w:ascii="Times New Roman"/>
          <w:b w:val="false"/>
          <w:i w:val="false"/>
          <w:color w:val="000000"/>
          <w:sz w:val="28"/>
        </w:rPr>
        <w:t>
      Жоғары деңгей (В2-2)</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Ұлттық мүдде және нарық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дәйексөздердің мағынасын аша білу, тақырып бойынша көтерілген мәселені талқылау, болжау, пікір айту.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мазмұнды мәтіндер құрастыру.</w:t>
            </w:r>
          </w:p>
          <w:p>
            <w:pPr>
              <w:spacing w:after="20"/>
              <w:ind w:left="20"/>
              <w:jc w:val="both"/>
            </w:pPr>
            <w:r>
              <w:rPr>
                <w:rFonts w:ascii="Times New Roman"/>
                <w:b w:val="false"/>
                <w:i w:val="false"/>
                <w:color w:val="000000"/>
                <w:sz w:val="20"/>
              </w:rPr>
              <w:t>
Мәтіндегі ақпараттың өзектілігін анықтау,қорытынды жасау.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
Грамматика: ыңғайлас, себеп-салдар, қарсылықты салалас құрмалас сөйлемдер (қайталау)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1.Ұлттық бренд</w:t>
            </w:r>
          </w:p>
          <w:p>
            <w:pPr>
              <w:spacing w:after="20"/>
              <w:ind w:left="20"/>
              <w:jc w:val="both"/>
            </w:pPr>
            <w:r>
              <w:rPr>
                <w:rFonts w:ascii="Times New Roman"/>
                <w:b w:val="false"/>
                <w:i w:val="false"/>
                <w:color w:val="000000"/>
                <w:sz w:val="20"/>
              </w:rPr>
              <w:t>
2.Әлемдегі экономикалық кереметтер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имиджін қалыптастыратын ұлттық бренд деп қандай өнім/қызмет түрін атай аласыз?"</w:t>
            </w:r>
          </w:p>
          <w:p>
            <w:pPr>
              <w:spacing w:after="20"/>
              <w:ind w:left="20"/>
              <w:jc w:val="both"/>
            </w:pPr>
            <w:r>
              <w:rPr>
                <w:rFonts w:ascii="Times New Roman"/>
                <w:b w:val="false"/>
                <w:i w:val="false"/>
                <w:color w:val="000000"/>
                <w:sz w:val="20"/>
              </w:rPr>
              <w:t>
БАҚ материалдарын жинау, әлеуметтік, экономикалық негіздерін анықтау, аналитикалық шолу жасау (бейнебаяндар, суреттік көріністер, трек кестелер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xml:space="preserve">
Ғылыми стильде (аннотация, пікір, тезис, мақала, баяндама, презентация) жазылған еңбектердің тілдік және жанрлық ерекшелігін анықтап, талдау жасау. </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Грамматика: түсіндірмелі салалас құрмаластың жасалуын</w:t>
            </w:r>
          </w:p>
          <w:p>
            <w:pPr>
              <w:spacing w:after="20"/>
              <w:ind w:left="20"/>
              <w:jc w:val="both"/>
            </w:pPr>
            <w:r>
              <w:rPr>
                <w:rFonts w:ascii="Times New Roman"/>
                <w:b w:val="false"/>
                <w:i w:val="false"/>
                <w:color w:val="000000"/>
                <w:sz w:val="20"/>
              </w:rPr>
              <w:t>
білу:қандай/сондай,қалай/солай,</w:t>
            </w:r>
          </w:p>
          <w:p>
            <w:pPr>
              <w:spacing w:after="20"/>
              <w:ind w:left="20"/>
              <w:jc w:val="both"/>
            </w:pPr>
            <w:r>
              <w:rPr>
                <w:rFonts w:ascii="Times New Roman"/>
                <w:b w:val="false"/>
                <w:i w:val="false"/>
                <w:color w:val="000000"/>
                <w:sz w:val="20"/>
              </w:rPr>
              <w:t>
соншалық/соншама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сапасын анықтайтын халықаралық стандарт талаптары</w:t>
            </w:r>
          </w:p>
          <w:p>
            <w:pPr>
              <w:spacing w:after="20"/>
              <w:ind w:left="20"/>
              <w:jc w:val="both"/>
            </w:pPr>
            <w:r>
              <w:rPr>
                <w:rFonts w:ascii="Times New Roman"/>
                <w:b w:val="false"/>
                <w:i w:val="false"/>
                <w:color w:val="000000"/>
                <w:sz w:val="20"/>
              </w:rPr>
              <w:t>
2.Сұраныс пен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кәсіпкер ретінде тұтынушылар сұранысын қалай арттырар едіңіз?"</w:t>
            </w:r>
          </w:p>
          <w:p>
            <w:pPr>
              <w:spacing w:after="20"/>
              <w:ind w:left="20"/>
              <w:jc w:val="both"/>
            </w:pPr>
            <w:r>
              <w:rPr>
                <w:rFonts w:ascii="Times New Roman"/>
                <w:b w:val="false"/>
                <w:i w:val="false"/>
                <w:color w:val="000000"/>
                <w:sz w:val="20"/>
              </w:rPr>
              <w:t>
тақырып бойынша термин сөздерді қолдана отырып, сауалнама жүргізу.</w:t>
            </w:r>
          </w:p>
          <w:p>
            <w:pPr>
              <w:spacing w:after="20"/>
              <w:ind w:left="20"/>
              <w:jc w:val="both"/>
            </w:pPr>
            <w:r>
              <w:rPr>
                <w:rFonts w:ascii="Times New Roman"/>
                <w:b w:val="false"/>
                <w:i w:val="false"/>
                <w:color w:val="000000"/>
                <w:sz w:val="20"/>
              </w:rPr>
              <w:t>
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Заң және заман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 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Сараптамалық талдау мақалаларымен танысу, талдау.</w:t>
            </w:r>
          </w:p>
          <w:p>
            <w:pPr>
              <w:spacing w:after="20"/>
              <w:ind w:left="20"/>
              <w:jc w:val="both"/>
            </w:pPr>
            <w:r>
              <w:rPr>
                <w:rFonts w:ascii="Times New Roman"/>
                <w:b w:val="false"/>
                <w:i w:val="false"/>
                <w:color w:val="000000"/>
                <w:sz w:val="20"/>
              </w:rPr>
              <w:t>
Жазба жұмыстарында афоризмдерді тиімді қолданып жазу.</w:t>
            </w:r>
          </w:p>
          <w:p>
            <w:pPr>
              <w:spacing w:after="20"/>
              <w:ind w:left="20"/>
              <w:jc w:val="both"/>
            </w:pPr>
            <w:r>
              <w:rPr>
                <w:rFonts w:ascii="Times New Roman"/>
                <w:b w:val="false"/>
                <w:i w:val="false"/>
                <w:color w:val="000000"/>
                <w:sz w:val="20"/>
              </w:rPr>
              <w:t>
Грамматика:ыңғайластық қатынасты білдіретін және қарсылықтық қатынасты</w:t>
            </w:r>
          </w:p>
          <w:p>
            <w:pPr>
              <w:spacing w:after="20"/>
              <w:ind w:left="20"/>
              <w:jc w:val="both"/>
            </w:pPr>
            <w:r>
              <w:rPr>
                <w:rFonts w:ascii="Times New Roman"/>
                <w:b w:val="false"/>
                <w:i w:val="false"/>
                <w:color w:val="000000"/>
                <w:sz w:val="20"/>
              </w:rPr>
              <w:t>
білдіретін жалғаулықтардың қызметін білу, ауызша және жазба жұмыстарында орынды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1.Ата заң – еліміздің тірегі, тәуелсіздігіміздің тұғыры</w:t>
            </w:r>
          </w:p>
          <w:p>
            <w:pPr>
              <w:spacing w:after="20"/>
              <w:ind w:left="20"/>
              <w:jc w:val="both"/>
            </w:pPr>
            <w:r>
              <w:rPr>
                <w:rFonts w:ascii="Times New Roman"/>
                <w:b w:val="false"/>
                <w:i w:val="false"/>
                <w:color w:val="000000"/>
                <w:sz w:val="20"/>
              </w:rPr>
              <w:t>
2.Мен заңды қаншалықты жақсы білемін?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жарғы" қазақ</w:t>
            </w:r>
          </w:p>
          <w:p>
            <w:pPr>
              <w:spacing w:after="20"/>
              <w:ind w:left="20"/>
              <w:jc w:val="both"/>
            </w:pPr>
            <w:r>
              <w:rPr>
                <w:rFonts w:ascii="Times New Roman"/>
                <w:b w:val="false"/>
                <w:i w:val="false"/>
                <w:color w:val="000000"/>
                <w:sz w:val="20"/>
              </w:rPr>
              <w:t>
халқының дәстүрлі</w:t>
            </w:r>
          </w:p>
          <w:p>
            <w:pPr>
              <w:spacing w:after="20"/>
              <w:ind w:left="20"/>
              <w:jc w:val="both"/>
            </w:pPr>
            <w:r>
              <w:rPr>
                <w:rFonts w:ascii="Times New Roman"/>
                <w:b w:val="false"/>
                <w:i w:val="false"/>
                <w:color w:val="000000"/>
                <w:sz w:val="20"/>
              </w:rPr>
              <w:t>
әдеп-ғұрып заңдарының жинағымен танысып, оны қазіргі Ата заңымызға сәйкестігін салыстыру, саралау, тұжырым жасау,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
Шығарманың идеясы мен мазмұнына байланысты "автордың ойын" бағалау.</w:t>
            </w:r>
          </w:p>
          <w:p>
            <w:pPr>
              <w:spacing w:after="20"/>
              <w:ind w:left="20"/>
              <w:jc w:val="both"/>
            </w:pPr>
            <w:r>
              <w:rPr>
                <w:rFonts w:ascii="Times New Roman"/>
                <w:b w:val="false"/>
                <w:i w:val="false"/>
                <w:color w:val="000000"/>
                <w:sz w:val="20"/>
              </w:rPr>
              <w:t>
Мәтіндердің стилін, жанрлық ерекшеліктерін салыстырып, талдау жасау.</w:t>
            </w:r>
          </w:p>
          <w:p>
            <w:pPr>
              <w:spacing w:after="20"/>
              <w:ind w:left="20"/>
              <w:jc w:val="both"/>
            </w:pPr>
            <w:r>
              <w:rPr>
                <w:rFonts w:ascii="Times New Roman"/>
                <w:b w:val="false"/>
                <w:i w:val="false"/>
                <w:color w:val="000000"/>
                <w:sz w:val="20"/>
              </w:rPr>
              <w:t>
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Грамматика: шартты, қарсылықты бағыныңқы сабақтас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1.Адамның және азаматтың конституциялық мәртебесі</w:t>
            </w:r>
          </w:p>
          <w:p>
            <w:pPr>
              <w:spacing w:after="20"/>
              <w:ind w:left="20"/>
              <w:jc w:val="both"/>
            </w:pPr>
            <w:r>
              <w:rPr>
                <w:rFonts w:ascii="Times New Roman"/>
                <w:b w:val="false"/>
                <w:i w:val="false"/>
                <w:color w:val="000000"/>
                <w:sz w:val="20"/>
              </w:rPr>
              <w:t>
(азаматтың және адамның бостандықтары мен құқықтары)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құқықтары сақтала ма?" тақырыбы бойынша сараптамалық-танымдық талдау жасау, пікір алмасу, сауалнама жауаптарын ортаға салып, пікірталас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Басқару (менеджмент)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Мәтіннің мақсатты аудиториясын, автордың негізгі ойы мен көзқарасын анықтау. </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себеп-салдар, мезгіл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1.Менеджменттің негізгі бағыттары мен Қазақстандағы менеджмент</w:t>
            </w:r>
          </w:p>
          <w:p>
            <w:pPr>
              <w:spacing w:after="20"/>
              <w:ind w:left="20"/>
              <w:jc w:val="both"/>
            </w:pPr>
            <w:r>
              <w:rPr>
                <w:rFonts w:ascii="Times New Roman"/>
                <w:b w:val="false"/>
                <w:i w:val="false"/>
                <w:color w:val="000000"/>
                <w:sz w:val="20"/>
              </w:rPr>
              <w:t>
2.Тиімді менеджмент – табыс кепілі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саясатының аясында іске асатын - "Менеджмент жобасы", "Болашақ басқарушылар" атты негізгі бағдарламалармен таныса отырып, өз жобасын құрастырып,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мақсат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Басшылық жасау және көшбасшылық</w:t>
            </w:r>
          </w:p>
          <w:p>
            <w:pPr>
              <w:spacing w:after="20"/>
              <w:ind w:left="20"/>
              <w:jc w:val="both"/>
            </w:pPr>
            <w:r>
              <w:rPr>
                <w:rFonts w:ascii="Times New Roman"/>
                <w:b w:val="false"/>
                <w:i w:val="false"/>
                <w:color w:val="000000"/>
                <w:sz w:val="20"/>
              </w:rPr>
              <w:t>
2. Жастар арасындағы көшбасшылық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көшбасшылық" тақырыбында мәтін желісіндегі сөздік қорды пайдалана отырып, жоспар құрып пікір-эссе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Экотуризм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тезис жазу; 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xml:space="preserve">
Грамматика: мәтіндердің стиль, жанрлық белгілері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1.Экологиялық мәдениет</w:t>
            </w:r>
          </w:p>
          <w:p>
            <w:pPr>
              <w:spacing w:after="20"/>
              <w:ind w:left="20"/>
              <w:jc w:val="both"/>
            </w:pPr>
            <w:r>
              <w:rPr>
                <w:rFonts w:ascii="Times New Roman"/>
                <w:b w:val="false"/>
                <w:i w:val="false"/>
                <w:color w:val="000000"/>
                <w:sz w:val="20"/>
              </w:rPr>
              <w:t>
2.Қазақстандағы экотуризмнің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қамқорлық күтеді" тақырыбы бойынша студенттер арасында, интернет </w:t>
            </w:r>
          </w:p>
          <w:p>
            <w:pPr>
              <w:spacing w:after="20"/>
              <w:ind w:left="20"/>
              <w:jc w:val="both"/>
            </w:pPr>
            <w:r>
              <w:rPr>
                <w:rFonts w:ascii="Times New Roman"/>
                <w:b w:val="false"/>
                <w:i w:val="false"/>
                <w:color w:val="000000"/>
                <w:sz w:val="20"/>
              </w:rPr>
              <w:t>
форумдарында көтерілгенэкологиялық мәселелерді атау, шешу жолдарын ұсыну.</w:t>
            </w:r>
          </w:p>
          <w:p>
            <w:pPr>
              <w:spacing w:after="20"/>
              <w:ind w:left="20"/>
              <w:jc w:val="both"/>
            </w:pPr>
            <w:r>
              <w:rPr>
                <w:rFonts w:ascii="Times New Roman"/>
                <w:b w:val="false"/>
                <w:i w:val="false"/>
                <w:color w:val="000000"/>
                <w:sz w:val="20"/>
              </w:rPr>
              <w:t>
Рөлдік дөңгелек үстел өткізу (климатолог, эколог, дәрігер, тілшілер, министрлер).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мәтіндегі фразалар мен дәйексөздерді талқылай отырып, тақырып пен көтерілетін мәселені болжау;</w:t>
            </w:r>
          </w:p>
          <w:p>
            <w:pPr>
              <w:spacing w:after="20"/>
              <w:ind w:left="20"/>
              <w:jc w:val="both"/>
            </w:pPr>
            <w:r>
              <w:rPr>
                <w:rFonts w:ascii="Times New Roman"/>
                <w:b w:val="false"/>
                <w:i w:val="false"/>
                <w:color w:val="000000"/>
                <w:sz w:val="20"/>
              </w:rPr>
              <w:t>
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Мәтіндегі ақпараттың өзектілігін анықтау, қорытынды жасау;мәтінде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Грамматика: ыңғайластық қатынасты білдіретін және қарсылықтық қатынасты білдіретін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1.Қазақстандағы экотуризм дамуындағы ұлттық парктің рөлі</w:t>
            </w:r>
          </w:p>
          <w:p>
            <w:pPr>
              <w:spacing w:after="20"/>
              <w:ind w:left="20"/>
              <w:jc w:val="both"/>
            </w:pPr>
            <w:r>
              <w:rPr>
                <w:rFonts w:ascii="Times New Roman"/>
                <w:b w:val="false"/>
                <w:i w:val="false"/>
                <w:color w:val="000000"/>
                <w:sz w:val="20"/>
              </w:rPr>
              <w:t>
2.Мемлекеттік табиғи қорықтарды экологиялық туризм мақсатында қолдану туралы пікірлер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парктерінде туризмді дамыту" тақырыбы бойынша мәселенің себептерін атау, шешу жолдарын ұсыну, жарнама жасау. (мультимедиалық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талқылау және тақырып бойынша көтерілетін мәселені болжау.</w:t>
            </w:r>
          </w:p>
          <w:p>
            <w:pPr>
              <w:spacing w:after="20"/>
              <w:ind w:left="20"/>
              <w:jc w:val="both"/>
            </w:pPr>
            <w:r>
              <w:rPr>
                <w:rFonts w:ascii="Times New Roman"/>
                <w:b w:val="false"/>
                <w:i w:val="false"/>
                <w:color w:val="000000"/>
                <w:sz w:val="20"/>
              </w:rPr>
              <w:t>
Орта көлемді прозалық, поэзиялық шығармалардан үзінді тыңдау,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пікір, интервью жазу;</w:t>
            </w:r>
          </w:p>
          <w:p>
            <w:pPr>
              <w:spacing w:after="20"/>
              <w:ind w:left="20"/>
              <w:jc w:val="both"/>
            </w:pPr>
            <w:r>
              <w:rPr>
                <w:rFonts w:ascii="Times New Roman"/>
                <w:b w:val="false"/>
                <w:i w:val="false"/>
                <w:color w:val="000000"/>
                <w:sz w:val="20"/>
              </w:rPr>
              <w:t>
Тақырып бойынша сөздердің маңызды бөліктерін дұрыс жазу (жеке сөздер, бірге, бөлек және дефис арқылы жазылатын сөздер);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себеп-салдар, талғаулы, кезектес салалас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1.Шетелдік туристердің Қазақстан жеріне қызығушылығы </w:t>
            </w:r>
          </w:p>
          <w:p>
            <w:pPr>
              <w:spacing w:after="20"/>
              <w:ind w:left="20"/>
              <w:jc w:val="both"/>
            </w:pPr>
            <w:r>
              <w:rPr>
                <w:rFonts w:ascii="Times New Roman"/>
                <w:b w:val="false"/>
                <w:i w:val="false"/>
                <w:color w:val="000000"/>
                <w:sz w:val="20"/>
              </w:rPr>
              <w:t xml:space="preserve">
2.Қазақстандағы туристік нысандар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қызметтерде қазақстандық және шетелдік азаматтардың сұраныстарын қамтамасыз ету үшін не істеу керек деп ойлайсыз?</w:t>
            </w:r>
          </w:p>
          <w:p>
            <w:pPr>
              <w:spacing w:after="20"/>
              <w:ind w:left="20"/>
              <w:jc w:val="both"/>
            </w:pPr>
            <w:r>
              <w:rPr>
                <w:rFonts w:ascii="Times New Roman"/>
                <w:b w:val="false"/>
                <w:i w:val="false"/>
                <w:color w:val="000000"/>
                <w:sz w:val="20"/>
              </w:rPr>
              <w:t>
Ойталқы, тың идеялар, пікірталас жүргізе отырып, дөңгелек үстел сценарийін құрастыру,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Ғылым. Жаһандану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Публицистикалық мақалалармен танысу, оқу,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w:t>
            </w:r>
          </w:p>
          <w:p>
            <w:pPr>
              <w:spacing w:after="20"/>
              <w:ind w:left="20"/>
              <w:jc w:val="both"/>
            </w:pPr>
            <w:r>
              <w:rPr>
                <w:rFonts w:ascii="Times New Roman"/>
                <w:b w:val="false"/>
                <w:i w:val="false"/>
                <w:color w:val="000000"/>
                <w:sz w:val="20"/>
              </w:rPr>
              <w:t>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1.Мамандығым – менің болашағым</w:t>
            </w:r>
          </w:p>
          <w:p>
            <w:pPr>
              <w:spacing w:after="20"/>
              <w:ind w:left="20"/>
              <w:jc w:val="both"/>
            </w:pPr>
            <w:r>
              <w:rPr>
                <w:rFonts w:ascii="Times New Roman"/>
                <w:b w:val="false"/>
                <w:i w:val="false"/>
                <w:color w:val="000000"/>
                <w:sz w:val="20"/>
              </w:rPr>
              <w:t>
2. Сұранысқа ие мамандықтарды таңдау және адамның жеке қабілетін дамыту мәселесі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қалсаңыз, не істейсіз?"</w:t>
            </w:r>
          </w:p>
          <w:p>
            <w:pPr>
              <w:spacing w:after="20"/>
              <w:ind w:left="20"/>
              <w:jc w:val="both"/>
            </w:pPr>
            <w:r>
              <w:rPr>
                <w:rFonts w:ascii="Times New Roman"/>
                <w:b w:val="false"/>
                <w:i w:val="false"/>
                <w:color w:val="000000"/>
                <w:sz w:val="20"/>
              </w:rPr>
              <w:t>
тақырып бойынша сауалнама жүргізу; Нәтижесін пікірталас, дөңгелек үстел ұйымдастыруды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талқылай отырып, тақырып бойынша көтерілген мәселені болжау, пікір білдіру.</w:t>
            </w:r>
          </w:p>
          <w:p>
            <w:pPr>
              <w:spacing w:after="20"/>
              <w:ind w:left="20"/>
              <w:jc w:val="both"/>
            </w:pPr>
            <w:r>
              <w:rPr>
                <w:rFonts w:ascii="Times New Roman"/>
                <w:b w:val="false"/>
                <w:i w:val="false"/>
                <w:color w:val="000000"/>
                <w:sz w:val="20"/>
              </w:rPr>
              <w:t>
 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Жазба жұмыстарында афоризмдерді тиімді қолданып жазу.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Жоғары білім беру жүйесіндегі жаңашылдықтар</w:t>
            </w:r>
          </w:p>
          <w:p>
            <w:pPr>
              <w:spacing w:after="20"/>
              <w:ind w:left="20"/>
              <w:jc w:val="both"/>
            </w:pPr>
            <w:r>
              <w:rPr>
                <w:rFonts w:ascii="Times New Roman"/>
                <w:b w:val="false"/>
                <w:i w:val="false"/>
                <w:color w:val="000000"/>
                <w:sz w:val="20"/>
              </w:rPr>
              <w:t>
2.Ғылым мен бизнес бәсекелестер ме, одақтастар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мамандық алудың сапасы мен пайдасы" тақырыбы бойынша сауалнама сұрақтарын құрастыру, интернет қолданушылар арасында сауалнама жүргізу, қорытынды жасау, ұсыныс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 елдеріндегі білім беру жүйесі</w:t>
            </w:r>
          </w:p>
          <w:p>
            <w:pPr>
              <w:spacing w:after="20"/>
              <w:ind w:left="20"/>
              <w:jc w:val="both"/>
            </w:pPr>
            <w:r>
              <w:rPr>
                <w:rFonts w:ascii="Times New Roman"/>
                <w:b w:val="false"/>
                <w:i w:val="false"/>
                <w:color w:val="000000"/>
                <w:sz w:val="20"/>
              </w:rPr>
              <w:t>
2. Жаһанданудың қазақстандық білім және ғылым саласына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"Әлемге танымал жоғары оқу орындарында білім беру жүйесі" тақырыбы бойынша зерттеу жобасын ұсыну.</w:t>
            </w:r>
          </w:p>
          <w:p>
            <w:pPr>
              <w:spacing w:after="20"/>
              <w:ind w:left="20"/>
              <w:jc w:val="both"/>
            </w:pPr>
            <w:r>
              <w:rPr>
                <w:rFonts w:ascii="Times New Roman"/>
                <w:b w:val="false"/>
                <w:i w:val="false"/>
                <w:color w:val="000000"/>
                <w:sz w:val="20"/>
              </w:rPr>
              <w:t>
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Академиялық ортадағы жазба дағдылары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Қоғамдық-әлеуметтік мәселелер туралы публицистикалық жанрда жазылатын шығарма түрі мақала жайында түсініктемелерді толыққанды түсіне білу. Академиялық жазба дағдылары оның ішінде мақаланың құрылымын және жазылу дағдысын анықтау.</w:t>
            </w:r>
          </w:p>
          <w:p>
            <w:pPr>
              <w:spacing w:after="20"/>
              <w:ind w:left="20"/>
              <w:jc w:val="both"/>
            </w:pPr>
            <w:r>
              <w:rPr>
                <w:rFonts w:ascii="Times New Roman"/>
                <w:b w:val="false"/>
                <w:i w:val="false"/>
                <w:color w:val="000000"/>
                <w:sz w:val="20"/>
              </w:rPr>
              <w:t>
Әлеуметтік-қоғамдық тақырыптар аясында жазылған дайын мақаланың мазмұнын түсіну.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дайын мақалалармен таныса отырып, түсінгендерін ортаға салып, ой бөлісу, саралау, талдау.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Дайын берілген мақаладағы ақпараттың өзектілігін анықтау, қорытынды жасау.</w:t>
            </w:r>
          </w:p>
          <w:p>
            <w:pPr>
              <w:spacing w:after="20"/>
              <w:ind w:left="20"/>
              <w:jc w:val="both"/>
            </w:pPr>
            <w:r>
              <w:rPr>
                <w:rFonts w:ascii="Times New Roman"/>
                <w:b w:val="false"/>
                <w:i w:val="false"/>
                <w:color w:val="000000"/>
                <w:sz w:val="20"/>
              </w:rPr>
              <w:t>
Дайын мақаланың жазылу стилін, жанрлық ерекшеліктерін салыстырып, талдау жасау.</w:t>
            </w:r>
          </w:p>
          <w:p>
            <w:pPr>
              <w:spacing w:after="20"/>
              <w:ind w:left="20"/>
              <w:jc w:val="both"/>
            </w:pPr>
            <w:r>
              <w:rPr>
                <w:rFonts w:ascii="Times New Roman"/>
                <w:b w:val="false"/>
                <w:i w:val="false"/>
                <w:color w:val="000000"/>
                <w:sz w:val="20"/>
              </w:rPr>
              <w:t>
Мақала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xml:space="preserve">
Жазба жұмыстарында ғылыми стиль ерекшеліктерін және тілдік бірліктердің қолдану аясына көңіл бөлу. </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1.Мақала және оның түрлері</w:t>
            </w:r>
          </w:p>
          <w:p>
            <w:pPr>
              <w:spacing w:after="20"/>
              <w:ind w:left="20"/>
              <w:jc w:val="both"/>
            </w:pPr>
            <w:r>
              <w:rPr>
                <w:rFonts w:ascii="Times New Roman"/>
                <w:b w:val="false"/>
                <w:i w:val="false"/>
                <w:color w:val="000000"/>
                <w:sz w:val="20"/>
              </w:rPr>
              <w:t>
2.Проблемалық-сараптамалық мақала және оның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1.Жаһандану және ұлт мәселесі" тақырыбы бойынша</w:t>
            </w:r>
          </w:p>
          <w:p>
            <w:pPr>
              <w:spacing w:after="20"/>
              <w:ind w:left="20"/>
              <w:jc w:val="both"/>
            </w:pPr>
            <w:r>
              <w:rPr>
                <w:rFonts w:ascii="Times New Roman"/>
                <w:b w:val="false"/>
                <w:i w:val="false"/>
                <w:color w:val="000000"/>
                <w:sz w:val="20"/>
              </w:rPr>
              <w:t>
А.Айталы, О.Сәбден, Ғ.Есім және т.б. әлеуметтанушы ғалымдардың мақалаларымен танысу;талдау, анықтау.</w:t>
            </w:r>
          </w:p>
          <w:p>
            <w:pPr>
              <w:spacing w:after="20"/>
              <w:ind w:left="20"/>
              <w:jc w:val="both"/>
            </w:pPr>
            <w:r>
              <w:rPr>
                <w:rFonts w:ascii="Times New Roman"/>
                <w:b w:val="false"/>
                <w:i w:val="false"/>
                <w:color w:val="000000"/>
                <w:sz w:val="20"/>
              </w:rPr>
              <w:t>
 2."Сіз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3. "Грант – бұл жағдайдан шығудың құралы ма, әлде болашақ үшін жасалған үлкен қателік пе?" тақырыбына материалдар жинақтау және сауалнамаға сұрақтар құрастыру.</w:t>
            </w:r>
          </w:p>
          <w:p>
            <w:pPr>
              <w:spacing w:after="20"/>
              <w:ind w:left="20"/>
              <w:jc w:val="both"/>
            </w:pPr>
            <w:r>
              <w:rPr>
                <w:rFonts w:ascii="Times New Roman"/>
                <w:b w:val="false"/>
                <w:i w:val="false"/>
                <w:color w:val="000000"/>
                <w:sz w:val="20"/>
              </w:rPr>
              <w:t>
Интернет желісін қолданушылар арасында сауалнама жүргізу, сұхбат, интервью жүргізу; нәтижесін 1-2 беттік сараптамалық талдау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алдына қойған мақсатқа жету үшін дәрісті тыңдау, тыңдағанын түсініп, қабылдау және өзіне қажетті мәліметті конспектілеу сияқты құзыреттілігін кешенді дамыту.</w:t>
            </w:r>
          </w:p>
          <w:p>
            <w:pPr>
              <w:spacing w:after="20"/>
              <w:ind w:left="20"/>
              <w:jc w:val="both"/>
            </w:pPr>
            <w:r>
              <w:rPr>
                <w:rFonts w:ascii="Times New Roman"/>
                <w:b w:val="false"/>
                <w:i w:val="false"/>
                <w:color w:val="000000"/>
                <w:sz w:val="20"/>
              </w:rPr>
              <w:t>
Семинарлар мен іскери кездесулерге қатысып, академиялық және кәсіби бағыттағы тақырыптарда презентация немесе баяндама жасау, пайымдау, пікірталастарда өз ойын ортаға салу сияқты құзыреттіліктерін кешенді дамыту.</w:t>
            </w:r>
          </w:p>
          <w:p>
            <w:pPr>
              <w:spacing w:after="20"/>
              <w:ind w:left="20"/>
              <w:jc w:val="both"/>
            </w:pPr>
            <w:r>
              <w:rPr>
                <w:rFonts w:ascii="Times New Roman"/>
                <w:b w:val="false"/>
                <w:i w:val="false"/>
                <w:color w:val="000000"/>
                <w:sz w:val="20"/>
              </w:rPr>
              <w:t>
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
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1.Конспект және оның түрлері</w:t>
            </w:r>
          </w:p>
          <w:p>
            <w:pPr>
              <w:spacing w:after="20"/>
              <w:ind w:left="20"/>
              <w:jc w:val="both"/>
            </w:pPr>
            <w:r>
              <w:rPr>
                <w:rFonts w:ascii="Times New Roman"/>
                <w:b w:val="false"/>
                <w:i w:val="false"/>
                <w:color w:val="000000"/>
                <w:sz w:val="20"/>
              </w:rPr>
              <w:t>
2.Қосымша ақпарат көздерінен алынған мәліметтерді конспектілеу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2."Грант – бұл жағдайдан шығудың құралы ма, әлде болашақ үшін жасалған үлкен қателік пе?" тақырыбына "Еркін конспектілеуді" басшылыққа ала отырып, жинаған материалдарды конспектілеу;</w:t>
            </w:r>
          </w:p>
          <w:p>
            <w:pPr>
              <w:spacing w:after="20"/>
              <w:ind w:left="20"/>
              <w:jc w:val="both"/>
            </w:pPr>
            <w:r>
              <w:rPr>
                <w:rFonts w:ascii="Times New Roman"/>
                <w:b w:val="false"/>
                <w:i w:val="false"/>
                <w:color w:val="000000"/>
                <w:sz w:val="20"/>
              </w:rPr>
              <w:t>
проблемалық- сараптамалық мақала жазып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Тезис жазу алгоритмі және тезиске қойылатын талаптар туралы түсініктеме ақпарат алу және түсіну; әлеуметтік-қоғамдық тақырыптар аясында айтылған сөздер мен термин сөздердің мағынасын түсіну;мәтіннің мақсатты аудиториясын, автордың негізгі ойы мен көзқарасын анықтау.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интервью немесе сұхбаттасу жүргізуде, полилогте сенімді сөйлеу;кесте,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
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1.Тезис жазу алгоритмі</w:t>
            </w:r>
          </w:p>
          <w:p>
            <w:pPr>
              <w:spacing w:after="20"/>
              <w:ind w:left="20"/>
              <w:jc w:val="both"/>
            </w:pPr>
            <w:r>
              <w:rPr>
                <w:rFonts w:ascii="Times New Roman"/>
                <w:b w:val="false"/>
                <w:i w:val="false"/>
                <w:color w:val="000000"/>
                <w:sz w:val="20"/>
              </w:rPr>
              <w:t>
2.Тезиске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"Грант – бұл жағдайдан шығудың құралы ма, әлде болашақ үшін жасалған үлкен қателік пе?" тақырыбына жинаған материалды қолдана отырып, тезис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bookmarkStart w:name="z575" w:id="43"/>
    <w:p>
      <w:pPr>
        <w:spacing w:after="0"/>
        <w:ind w:left="0"/>
        <w:jc w:val="left"/>
      </w:pPr>
      <w:r>
        <w:rPr>
          <w:rFonts w:ascii="Times New Roman"/>
          <w:b/>
          <w:i w:val="false"/>
          <w:color w:val="000000"/>
        </w:rPr>
        <w:t xml:space="preserve"> ҰСЫНЫЛАТЫН ӘДЕБИЕТТЕР</w:t>
      </w:r>
    </w:p>
    <w:bookmarkEnd w:id="43"/>
    <w:bookmarkStart w:name="z576" w:id="44"/>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w:t>
      </w:r>
    </w:p>
    <w:bookmarkEnd w:id="44"/>
    <w:bookmarkStart w:name="z577" w:id="45"/>
    <w:p>
      <w:pPr>
        <w:spacing w:after="0"/>
        <w:ind w:left="0"/>
        <w:jc w:val="both"/>
      </w:pPr>
      <w:r>
        <w:rPr>
          <w:rFonts w:ascii="Times New Roman"/>
          <w:b w:val="false"/>
          <w:i w:val="false"/>
          <w:color w:val="000000"/>
          <w:sz w:val="28"/>
        </w:rPr>
        <w:t>
      1. Абдуова Б.С., Асанова Ұ.О. Қазақ тілі: Орыс тілді топтарға арналған оқу құралы. – Астана, 2017. - 282 б.</w:t>
      </w:r>
    </w:p>
    <w:bookmarkEnd w:id="45"/>
    <w:bookmarkStart w:name="z578" w:id="46"/>
    <w:p>
      <w:pPr>
        <w:spacing w:after="0"/>
        <w:ind w:left="0"/>
        <w:jc w:val="both"/>
      </w:pPr>
      <w:r>
        <w:rPr>
          <w:rFonts w:ascii="Times New Roman"/>
          <w:b w:val="false"/>
          <w:i w:val="false"/>
          <w:color w:val="000000"/>
          <w:sz w:val="28"/>
        </w:rPr>
        <w:t>
      2. Айтбаева Б.М. Қазақ тілі. (В1 деңгейі) Оқулық. – Қарағанды, 2014. – 205 б.</w:t>
      </w:r>
    </w:p>
    <w:bookmarkEnd w:id="46"/>
    <w:bookmarkStart w:name="z579" w:id="47"/>
    <w:p>
      <w:pPr>
        <w:spacing w:after="0"/>
        <w:ind w:left="0"/>
        <w:jc w:val="both"/>
      </w:pPr>
      <w:r>
        <w:rPr>
          <w:rFonts w:ascii="Times New Roman"/>
          <w:b w:val="false"/>
          <w:i w:val="false"/>
          <w:color w:val="000000"/>
          <w:sz w:val="28"/>
        </w:rPr>
        <w:t>
      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p>
    <w:bookmarkEnd w:id="47"/>
    <w:bookmarkStart w:name="z580" w:id="48"/>
    <w:p>
      <w:pPr>
        <w:spacing w:after="0"/>
        <w:ind w:left="0"/>
        <w:jc w:val="both"/>
      </w:pPr>
      <w:r>
        <w:rPr>
          <w:rFonts w:ascii="Times New Roman"/>
          <w:b w:val="false"/>
          <w:i w:val="false"/>
          <w:color w:val="000000"/>
          <w:sz w:val="28"/>
        </w:rPr>
        <w:t>
      4. Бозбаева-Хунг А.Т., Балабеков А.К., Досмамбетова Г.Қ., Салыхова Б.О., Хазимова Ә.Ж. Қазақ тілі: орта деңгейге арналған оқулық. Ұлттық тестілеу орталығы. – Астана: 2017.</w:t>
      </w:r>
    </w:p>
    <w:bookmarkEnd w:id="48"/>
    <w:bookmarkStart w:name="z581" w:id="49"/>
    <w:p>
      <w:pPr>
        <w:spacing w:after="0"/>
        <w:ind w:left="0"/>
        <w:jc w:val="both"/>
      </w:pPr>
      <w:r>
        <w:rPr>
          <w:rFonts w:ascii="Times New Roman"/>
          <w:b w:val="false"/>
          <w:i w:val="false"/>
          <w:color w:val="000000"/>
          <w:sz w:val="28"/>
        </w:rPr>
        <w:t>
      5. Досмамбетова Г.Қ., Балабеков А.К., Бозбаева-Хунг А.Т., Сейсенова А.Д. Қазақ тілі: қарапайым деңгейге арналған оқулық. Ұлттық тестілеу орталығы. – Астана, 2016.</w:t>
      </w:r>
    </w:p>
    <w:bookmarkEnd w:id="49"/>
    <w:bookmarkStart w:name="z582" w:id="50"/>
    <w:p>
      <w:pPr>
        <w:spacing w:after="0"/>
        <w:ind w:left="0"/>
        <w:jc w:val="both"/>
      </w:pPr>
      <w:r>
        <w:rPr>
          <w:rFonts w:ascii="Times New Roman"/>
          <w:b w:val="false"/>
          <w:i w:val="false"/>
          <w:color w:val="000000"/>
          <w:sz w:val="28"/>
        </w:rPr>
        <w:t>
      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p>
    <w:bookmarkEnd w:id="50"/>
    <w:bookmarkStart w:name="z583" w:id="51"/>
    <w:p>
      <w:pPr>
        <w:spacing w:after="0"/>
        <w:ind w:left="0"/>
        <w:jc w:val="both"/>
      </w:pPr>
      <w:r>
        <w:rPr>
          <w:rFonts w:ascii="Times New Roman"/>
          <w:b w:val="false"/>
          <w:i w:val="false"/>
          <w:color w:val="000000"/>
          <w:sz w:val="28"/>
        </w:rPr>
        <w:t>
      7. Ерназарова З.Ш., Тілешов Е.Е. және т.б. Қазақ тілі: үш деңгейлік оқу құралы/ – Астана: Арман-Медиа, 2013.- 294 б.</w:t>
      </w:r>
    </w:p>
    <w:bookmarkEnd w:id="51"/>
    <w:bookmarkStart w:name="z584" w:id="52"/>
    <w:p>
      <w:pPr>
        <w:spacing w:after="0"/>
        <w:ind w:left="0"/>
        <w:jc w:val="both"/>
      </w:pPr>
      <w:r>
        <w:rPr>
          <w:rFonts w:ascii="Times New Roman"/>
          <w:b w:val="false"/>
          <w:i w:val="false"/>
          <w:color w:val="000000"/>
          <w:sz w:val="28"/>
        </w:rPr>
        <w:t>
      8. Ерназарова З.Ш. Эссе түрлері. – Алматы, 2019. – 80 б.</w:t>
      </w:r>
    </w:p>
    <w:bookmarkEnd w:id="52"/>
    <w:bookmarkStart w:name="z585" w:id="53"/>
    <w:p>
      <w:pPr>
        <w:spacing w:after="0"/>
        <w:ind w:left="0"/>
        <w:jc w:val="both"/>
      </w:pPr>
      <w:r>
        <w:rPr>
          <w:rFonts w:ascii="Times New Roman"/>
          <w:b w:val="false"/>
          <w:i w:val="false"/>
          <w:color w:val="000000"/>
          <w:sz w:val="28"/>
        </w:rPr>
        <w:t>
      9. Күзекова З.С., Байтелиева Ж.Д. Қазақ тілі: орта деңгейге арналған оқулық. – Астана, 2016.</w:t>
      </w:r>
    </w:p>
    <w:bookmarkEnd w:id="53"/>
    <w:bookmarkStart w:name="z586" w:id="54"/>
    <w:p>
      <w:pPr>
        <w:spacing w:after="0"/>
        <w:ind w:left="0"/>
        <w:jc w:val="both"/>
      </w:pPr>
      <w:r>
        <w:rPr>
          <w:rFonts w:ascii="Times New Roman"/>
          <w:b w:val="false"/>
          <w:i w:val="false"/>
          <w:color w:val="000000"/>
          <w:sz w:val="28"/>
        </w:rPr>
        <w:t>
      10. Күзекова З.С., Байтелиева Ж.Д. Қазақ тілі: ортадан жоғары деңгейге арналған оқулық. – Астана, 2016.</w:t>
      </w:r>
    </w:p>
    <w:bookmarkEnd w:id="54"/>
    <w:bookmarkStart w:name="z587" w:id="55"/>
    <w:p>
      <w:pPr>
        <w:spacing w:after="0"/>
        <w:ind w:left="0"/>
        <w:jc w:val="both"/>
      </w:pPr>
      <w:r>
        <w:rPr>
          <w:rFonts w:ascii="Times New Roman"/>
          <w:b w:val="false"/>
          <w:i w:val="false"/>
          <w:color w:val="000000"/>
          <w:sz w:val="28"/>
        </w:rPr>
        <w:t>
      11. Күзекова, З.С. Қазақ тілінің функционалды практикалық грамматикасы: оқу құралы. – Астана: Фолиант, 2015. – 180 б.</w:t>
      </w:r>
    </w:p>
    <w:bookmarkEnd w:id="55"/>
    <w:bookmarkStart w:name="z588" w:id="56"/>
    <w:p>
      <w:pPr>
        <w:spacing w:after="0"/>
        <w:ind w:left="0"/>
        <w:jc w:val="both"/>
      </w:pPr>
      <w:r>
        <w:rPr>
          <w:rFonts w:ascii="Times New Roman"/>
          <w:b w:val="false"/>
          <w:i w:val="false"/>
          <w:color w:val="000000"/>
          <w:sz w:val="28"/>
        </w:rPr>
        <w:t>
      12. Сатбекова А.А. Студенттердің қазақша тілін дамытуға арналған мәтіндер жинағы. Оқу құралы. – Алматы, 2013. – 112 б.</w:t>
      </w:r>
    </w:p>
    <w:bookmarkEnd w:id="56"/>
    <w:bookmarkStart w:name="z589" w:id="57"/>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w:t>
      </w:r>
    </w:p>
    <w:bookmarkEnd w:id="57"/>
    <w:bookmarkStart w:name="z590" w:id="58"/>
    <w:p>
      <w:pPr>
        <w:spacing w:after="0"/>
        <w:ind w:left="0"/>
        <w:jc w:val="both"/>
      </w:pPr>
      <w:r>
        <w:rPr>
          <w:rFonts w:ascii="Times New Roman"/>
          <w:b w:val="false"/>
          <w:i w:val="false"/>
          <w:color w:val="000000"/>
          <w:sz w:val="28"/>
        </w:rPr>
        <w:t>
      1. Қазақ тілі және ұлттық құндылықтар. Кешенді оқу құралы. 1,2,3,4 кітап. – Алматы: Еверо, 2018.</w:t>
      </w:r>
    </w:p>
    <w:bookmarkEnd w:id="58"/>
    <w:bookmarkStart w:name="z591" w:id="59"/>
    <w:p>
      <w:pPr>
        <w:spacing w:after="0"/>
        <w:ind w:left="0"/>
        <w:jc w:val="both"/>
      </w:pPr>
      <w:r>
        <w:rPr>
          <w:rFonts w:ascii="Times New Roman"/>
          <w:b w:val="false"/>
          <w:i w:val="false"/>
          <w:color w:val="000000"/>
          <w:sz w:val="28"/>
        </w:rPr>
        <w:t>
      2. Қазақ тілінің түсіндірме сөздігі: 50 мыңға жуық сөз бен сөз тіркесі /жалпы ред.басқ. Т. Жанұзақов. – Алматы:Дайк-Пресс, 2008. – 968 б.</w:t>
      </w:r>
    </w:p>
    <w:bookmarkEnd w:id="59"/>
    <w:bookmarkStart w:name="z592" w:id="60"/>
    <w:p>
      <w:pPr>
        <w:spacing w:after="0"/>
        <w:ind w:left="0"/>
        <w:jc w:val="both"/>
      </w:pPr>
      <w:r>
        <w:rPr>
          <w:rFonts w:ascii="Times New Roman"/>
          <w:b w:val="false"/>
          <w:i w:val="false"/>
          <w:color w:val="000000"/>
          <w:sz w:val="28"/>
        </w:rPr>
        <w:t>
      3. Қарабаева Х.Ә. Қазақ тілі: оқу құралы. – Алматы: Қазақ университеті, 2014. – 202 б.</w:t>
      </w:r>
    </w:p>
    <w:bookmarkEnd w:id="60"/>
    <w:bookmarkStart w:name="z593" w:id="61"/>
    <w:p>
      <w:pPr>
        <w:spacing w:after="0"/>
        <w:ind w:left="0"/>
        <w:jc w:val="both"/>
      </w:pPr>
      <w:r>
        <w:rPr>
          <w:rFonts w:ascii="Times New Roman"/>
          <w:b w:val="false"/>
          <w:i w:val="false"/>
          <w:color w:val="000000"/>
          <w:sz w:val="28"/>
        </w:rPr>
        <w:t>
      4. Общеевропейские компетенции владения иностранным языком: изучение, обучение, оценка. – Страсбург, 2001. – 220 б.</w:t>
      </w:r>
    </w:p>
    <w:bookmarkEnd w:id="61"/>
    <w:bookmarkStart w:name="z594" w:id="62"/>
    <w:p>
      <w:pPr>
        <w:spacing w:after="0"/>
        <w:ind w:left="0"/>
        <w:jc w:val="both"/>
      </w:pPr>
      <w:r>
        <w:rPr>
          <w:rFonts w:ascii="Times New Roman"/>
          <w:b w:val="false"/>
          <w:i w:val="false"/>
          <w:color w:val="000000"/>
          <w:sz w:val="28"/>
        </w:rPr>
        <w:t>
      5. Орфографиялық сөздік / Алтыншы басылым. Құраст.: Н. Уәли, Қ. Күдеринова, А. Фазылжанова, Ж.Исаева, Н. Әміржанова, А. Әмірбекова. – Алматы: "Дәуір" баспасы, 2013. – 720 б.</w:t>
      </w:r>
    </w:p>
    <w:bookmarkEnd w:id="62"/>
    <w:bookmarkStart w:name="z595" w:id="63"/>
    <w:p>
      <w:pPr>
        <w:spacing w:after="0"/>
        <w:ind w:left="0"/>
        <w:jc w:val="both"/>
      </w:pPr>
      <w:r>
        <w:rPr>
          <w:rFonts w:ascii="Times New Roman"/>
          <w:b w:val="false"/>
          <w:i w:val="false"/>
          <w:color w:val="000000"/>
          <w:sz w:val="28"/>
        </w:rPr>
        <w:t>
      6. Онлайн ресурстар: kaz-tili.kz, www.sozdik.kz, www. soylem.kz, tilalemi.kz. emle.kz. terminkom.kz. atau.kz</w:t>
      </w:r>
    </w:p>
    <w:bookmarkEnd w:id="63"/>
    <w:bookmarkStart w:name="z596" w:id="64"/>
    <w:p>
      <w:pPr>
        <w:spacing w:after="0"/>
        <w:ind w:left="0"/>
        <w:jc w:val="both"/>
      </w:pPr>
      <w:r>
        <w:rPr>
          <w:rFonts w:ascii="Times New Roman"/>
          <w:b w:val="false"/>
          <w:i w:val="false"/>
          <w:color w:val="000000"/>
          <w:sz w:val="28"/>
        </w:rPr>
        <w:t>
      7. Рамазанова Ш.Ә. Қазақ тілі: оқу құралы. – Алматы: Қазақ университеті, 2018. – 222 б.</w:t>
      </w:r>
    </w:p>
    <w:bookmarkEnd w:id="64"/>
    <w:bookmarkStart w:name="z597" w:id="65"/>
    <w:p>
      <w:pPr>
        <w:spacing w:after="0"/>
        <w:ind w:left="0"/>
        <w:jc w:val="both"/>
      </w:pPr>
      <w:r>
        <w:rPr>
          <w:rFonts w:ascii="Times New Roman"/>
          <w:b w:val="false"/>
          <w:i w:val="false"/>
          <w:color w:val="000000"/>
          <w:sz w:val="28"/>
        </w:rPr>
        <w:t>
      8. Салқынбай А.Б., Егізбаева Н.Ж., Жұмағұлова А.Ж., Иманқұлова С.М., Рысбай Б.Қ. Қазақ тілі: оқу құралы. – Алматы: Қазақ университеті, 2016.</w:t>
      </w:r>
    </w:p>
    <w:bookmarkEnd w:id="65"/>
    <w:bookmarkStart w:name="z598" w:id="66"/>
    <w:p>
      <w:pPr>
        <w:spacing w:after="0"/>
        <w:ind w:left="0"/>
        <w:jc w:val="both"/>
      </w:pPr>
      <w:r>
        <w:rPr>
          <w:rFonts w:ascii="Times New Roman"/>
          <w:b w:val="false"/>
          <w:i w:val="false"/>
          <w:color w:val="000000"/>
          <w:sz w:val="28"/>
        </w:rPr>
        <w:t>
      9. Сатбекова А.А. Жобалай оқыту технологиясы: ғылыми-ізденістік және қолданбалы-практикалық жобалар. – Алматы, 2016.– 291б.</w:t>
      </w:r>
    </w:p>
    <w:bookmarkEnd w:id="66"/>
    <w:bookmarkStart w:name="z599" w:id="67"/>
    <w:p>
      <w:pPr>
        <w:spacing w:after="0"/>
        <w:ind w:left="0"/>
        <w:jc w:val="both"/>
      </w:pPr>
      <w:r>
        <w:rPr>
          <w:rFonts w:ascii="Times New Roman"/>
          <w:b w:val="false"/>
          <w:i w:val="false"/>
          <w:color w:val="000000"/>
          <w:sz w:val="28"/>
        </w:rPr>
        <w:t>
      10. Сатбекова А.А. Қазақ тілін оқыту әдістемесі және жобалау технологиясы. Оқу құралы. – Алматы, 2013. – 210 б.</w:t>
      </w:r>
    </w:p>
    <w:bookmarkEnd w:id="67"/>
    <w:bookmarkStart w:name="z600" w:id="68"/>
    <w:p>
      <w:pPr>
        <w:spacing w:after="0"/>
        <w:ind w:left="0"/>
        <w:jc w:val="both"/>
      </w:pPr>
      <w:r>
        <w:rPr>
          <w:rFonts w:ascii="Times New Roman"/>
          <w:b w:val="false"/>
          <w:i w:val="false"/>
          <w:color w:val="000000"/>
          <w:sz w:val="28"/>
        </w:rPr>
        <w:t>
      11. Салқынбай А.Б., Егізбаева Н.Ж. Қазақ тілі. Қарапайым деңгей: оқу құралы. – Алматы: Қазақ университеті, 2017.</w:t>
      </w:r>
    </w:p>
    <w:bookmarkEnd w:id="68"/>
    <w:bookmarkStart w:name="z601" w:id="69"/>
    <w:p>
      <w:pPr>
        <w:spacing w:after="0"/>
        <w:ind w:left="0"/>
        <w:jc w:val="both"/>
      </w:pPr>
      <w:r>
        <w:rPr>
          <w:rFonts w:ascii="Times New Roman"/>
          <w:b w:val="false"/>
          <w:i w:val="false"/>
          <w:color w:val="000000"/>
          <w:sz w:val="28"/>
        </w:rPr>
        <w:t>
      12. Салқынбай А.Б., Егізбаева Н.Ж. Қазақ тілі. Базалық деңгей: оқу құралы. – Алматы: Қазақ университеті, 2017.</w:t>
      </w:r>
    </w:p>
    <w:bookmarkEnd w:id="69"/>
    <w:bookmarkStart w:name="z602" w:id="70"/>
    <w:p>
      <w:pPr>
        <w:spacing w:after="0"/>
        <w:ind w:left="0"/>
        <w:jc w:val="both"/>
      </w:pPr>
      <w:r>
        <w:rPr>
          <w:rFonts w:ascii="Times New Roman"/>
          <w:b w:val="false"/>
          <w:i w:val="false"/>
          <w:color w:val="000000"/>
          <w:sz w:val="28"/>
        </w:rPr>
        <w:t>
      13. Салқынбай А.Б., Егізбаева Н.Ж. Қазақ тілі. Орта деңгей:оқу құралы. – Алматы: Қазақ университеті, 2017.</w:t>
      </w:r>
    </w:p>
    <w:bookmarkEnd w:id="70"/>
    <w:bookmarkStart w:name="z603" w:id="71"/>
    <w:p>
      <w:pPr>
        <w:spacing w:after="0"/>
        <w:ind w:left="0"/>
        <w:jc w:val="both"/>
      </w:pPr>
      <w:r>
        <w:rPr>
          <w:rFonts w:ascii="Times New Roman"/>
          <w:b w:val="false"/>
          <w:i w:val="false"/>
          <w:color w:val="000000"/>
          <w:sz w:val="28"/>
        </w:rPr>
        <w:t>
      14. Шаһарман Г.П. "Қазақ тілі" пәнінен өзге тілді студенттерге арналған грамматикалық кестелер албомы. Алматы, 2019.</w:t>
      </w:r>
    </w:p>
    <w:bookmarkEnd w:id="71"/>
    <w:bookmarkStart w:name="z604" w:id="72"/>
    <w:p>
      <w:pPr>
        <w:spacing w:after="0"/>
        <w:ind w:left="0"/>
        <w:jc w:val="both"/>
      </w:pPr>
      <w:r>
        <w:rPr>
          <w:rFonts w:ascii="Times New Roman"/>
          <w:b w:val="false"/>
          <w:i w:val="false"/>
          <w:color w:val="000000"/>
          <w:sz w:val="28"/>
        </w:rPr>
        <w:t>
      15. Шаһарман Г.П. Қазақ тілі. Оқу құралы (Экономика мамандықтарына арналған) – Алматы, 2016 ж.</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