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fb53" w14:textId="0c3f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2024 жылғы 3 мамырдағы № 129 бұйрығы. Қазақстан Республикасының Әділет министрлігінде 2024 жылғы 6 мамырда № 34342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"Жұмыспен қамтуға жәрдемдесудің белсенді шараларына қатысуға жолдамалар беру" мемлекеттік қызметін көрсету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Мемлекеттік қызметті мансап орталығы (бұдан әрі – көрсетілетін қызметті беруші) жұмыс іздеуші адамдарға, жұмыссыздарға, тоқтап тұруға байланысты жұмыспен қамтамасыз етілмеген адамдарға, қандастарға, оқудан бос уақытта студенттер мен жалпы білім беретін мектептердің жоғары сынып оқушыларына (бұдан әрі – көрсетілетін қызметті алушы) осы Қағидаларға сәйкес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"3. Өтінішті қабылдау және мемлекеттік қызмет көрсету нәтижесін беру:</w:t>
      </w:r>
    </w:p>
    <w:bookmarkEnd w:id="4"/>
    <w:bookmarkStart w:name="z8" w:id="5"/>
    <w:p>
      <w:pPr>
        <w:spacing w:after="0"/>
        <w:ind w:left="0"/>
        <w:jc w:val="both"/>
      </w:pPr>
      <w:r>
        <w:rPr>
          <w:rFonts w:ascii="Times New Roman"/>
          <w:b w:val="false"/>
          <w:i w:val="false"/>
          <w:color w:val="000000"/>
          <w:sz w:val="28"/>
        </w:rPr>
        <w:t>
      1) көрсетілетін қызметті беруші;</w:t>
      </w:r>
    </w:p>
    <w:bookmarkEnd w:id="5"/>
    <w:bookmarkStart w:name="z9" w:id="6"/>
    <w:p>
      <w:pPr>
        <w:spacing w:after="0"/>
        <w:ind w:left="0"/>
        <w:jc w:val="both"/>
      </w:pPr>
      <w:r>
        <w:rPr>
          <w:rFonts w:ascii="Times New Roman"/>
          <w:b w:val="false"/>
          <w:i w:val="false"/>
          <w:color w:val="000000"/>
          <w:sz w:val="28"/>
        </w:rPr>
        <w:t>
      2) www.egov.kz "Электрондық үкімет" веб-порталы (бұдан әрі – Портал);</w:t>
      </w:r>
    </w:p>
    <w:bookmarkEnd w:id="6"/>
    <w:bookmarkStart w:name="z10" w:id="7"/>
    <w:p>
      <w:pPr>
        <w:spacing w:after="0"/>
        <w:ind w:left="0"/>
        <w:jc w:val="both"/>
      </w:pPr>
      <w:r>
        <w:rPr>
          <w:rFonts w:ascii="Times New Roman"/>
          <w:b w:val="false"/>
          <w:i w:val="false"/>
          <w:color w:val="000000"/>
          <w:sz w:val="28"/>
        </w:rPr>
        <w:t>
      3) "Электрондық еңбек биржасы" мемлекеттік ақпараттық порталы (бұдан әрі – Электрондық еңбек биржасы) (www.enbek.kz) арқылы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 </w:t>
      </w:r>
    </w:p>
    <w:bookmarkStart w:name="z12" w:id="8"/>
    <w:p>
      <w:pPr>
        <w:spacing w:after="0"/>
        <w:ind w:left="0"/>
        <w:jc w:val="both"/>
      </w:pPr>
      <w:r>
        <w:rPr>
          <w:rFonts w:ascii="Times New Roman"/>
          <w:b w:val="false"/>
          <w:i w:val="false"/>
          <w:color w:val="000000"/>
          <w:sz w:val="28"/>
        </w:rPr>
        <w:t xml:space="preserve">
      "4. Көрсетілетін қызметті алушы халықты жұмыспен қамтуға жәрдемдесудің белсенді шараларына қатысуға жолдама алу үшін көрсетілетін қызметті берушіге не Порталға немесе Электрондық еңбек биржасына осы Қағидаларға 2-қосымшаға сәйкес "Жұмыспен қамтуға жәрдемдесудің белсенді шараларына қатысуға жолдамалар беру" мемлекеттік қызметін көрсетуге негізгі талаптардың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арқылы жүгінеді.";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және екінші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5" w:id="9"/>
    <w:p>
      <w:pPr>
        <w:spacing w:after="0"/>
        <w:ind w:left="0"/>
        <w:jc w:val="both"/>
      </w:pPr>
      <w:r>
        <w:rPr>
          <w:rFonts w:ascii="Times New Roman"/>
          <w:b w:val="false"/>
          <w:i w:val="false"/>
          <w:color w:val="000000"/>
          <w:sz w:val="28"/>
        </w:rPr>
        <w:t>
      "8. Көрсетілетін қызметті алушы тізбеге сәйкес құжаттардың толық топтамасын ұсынбаған және (немесе) қолданылу мерзімі өткен құжаттарды ұсынғанда көрсетілетін қызметті беруші көрсетілетін қызметті алушыға осы Қағидаларға 3-қосымшаға сәйкес нысан бойынша өтінішті қабылдаудан бас тарту туралы қолхат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"10. Көрсетілетін қызметті беруші құжаттарды қарау нәтижелері бойынша олар мемлекеттік қызметті көрсету үшін қажетті құжаттардың тізбесіне сәйкес келген жағдайда, адамдарға жұмыспен қамтуға жәрдемдесудің белсенді шараларына қатысуға тиісті жолдаманы:</w:t>
      </w:r>
    </w:p>
    <w:bookmarkEnd w:id="10"/>
    <w:p>
      <w:pPr>
        <w:spacing w:after="0"/>
        <w:ind w:left="0"/>
        <w:jc w:val="both"/>
      </w:pPr>
      <w:r>
        <w:rPr>
          <w:rFonts w:ascii="Times New Roman"/>
          <w:b w:val="false"/>
          <w:i w:val="false"/>
          <w:color w:val="000000"/>
          <w:sz w:val="28"/>
        </w:rPr>
        <w:t xml:space="preserve">
      - осы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кәсіптік оқытуға жолдаманы;</w:t>
      </w:r>
    </w:p>
    <w:p>
      <w:pPr>
        <w:spacing w:after="0"/>
        <w:ind w:left="0"/>
        <w:jc w:val="both"/>
      </w:pPr>
      <w:r>
        <w:rPr>
          <w:rFonts w:ascii="Times New Roman"/>
          <w:b w:val="false"/>
          <w:i w:val="false"/>
          <w:color w:val="000000"/>
          <w:sz w:val="28"/>
        </w:rPr>
        <w:t xml:space="preserve">
      -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субсидияланатын жұмыс орнына жолдаманы;</w:t>
      </w:r>
    </w:p>
    <w:p>
      <w:pPr>
        <w:spacing w:after="0"/>
        <w:ind w:left="0"/>
        <w:jc w:val="both"/>
      </w:pPr>
      <w:r>
        <w:rPr>
          <w:rFonts w:ascii="Times New Roman"/>
          <w:b w:val="false"/>
          <w:i w:val="false"/>
          <w:color w:val="000000"/>
          <w:sz w:val="28"/>
        </w:rPr>
        <w:t xml:space="preserve">
      -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қоныс аударуға жолдаманы қалыптастырады.";</w:t>
      </w:r>
    </w:p>
    <w:bookmarkStart w:name="z18" w:id="1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1"/>
    <w:bookmarkStart w:name="z19" w:id="1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3"/>
    <w:bookmarkStart w:name="z21" w:id="1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4"/>
    <w:bookmarkStart w:name="z22" w:id="1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5"/>
    <w:bookmarkStart w:name="z23"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6"/>
    <w:bookmarkStart w:name="z24"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17"/>
    <w:bookmarkStart w:name="z25" w:id="1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алып тасталсын.</w:t>
      </w:r>
    </w:p>
    <w:bookmarkEnd w:id="18"/>
    <w:bookmarkStart w:name="z26" w:id="1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19"/>
    <w:bookmarkStart w:name="z27"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28" w:id="2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1"/>
    <w:bookmarkStart w:name="z29" w:id="2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22"/>
    <w:bookmarkStart w:name="z30"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23"/>
    <w:bookmarkStart w:name="z31"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34" w:id="25"/>
    <w:p>
      <w:pPr>
        <w:spacing w:after="0"/>
        <w:ind w:left="0"/>
        <w:jc w:val="both"/>
      </w:pPr>
      <w:r>
        <w:rPr>
          <w:rFonts w:ascii="Times New Roman"/>
          <w:b w:val="false"/>
          <w:i w:val="false"/>
          <w:color w:val="000000"/>
          <w:sz w:val="28"/>
        </w:rPr>
        <w:t>
      Нысан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ауданының (қаланың) мансап орталығының директорына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мекенжайы бойынша тұратын</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тегі, аты, әкесінің аты (бар болса)</w:t>
            </w:r>
          </w:p>
        </w:tc>
      </w:tr>
    </w:tbl>
    <w:bookmarkStart w:name="z35" w:id="26"/>
    <w:p>
      <w:pPr>
        <w:spacing w:after="0"/>
        <w:ind w:left="0"/>
        <w:jc w:val="left"/>
      </w:pPr>
      <w:r>
        <w:rPr>
          <w:rFonts w:ascii="Times New Roman"/>
          <w:b/>
          <w:i w:val="false"/>
          <w:color w:val="000000"/>
        </w:rPr>
        <w:t xml:space="preserve"> Өтініш</w:t>
      </w:r>
    </w:p>
    <w:bookmarkEnd w:id="26"/>
    <w:p>
      <w:pPr>
        <w:spacing w:after="0"/>
        <w:ind w:left="0"/>
        <w:jc w:val="both"/>
      </w:pPr>
      <w:r>
        <w:rPr>
          <w:rFonts w:ascii="Times New Roman"/>
          <w:b w:val="false"/>
          <w:i w:val="false"/>
          <w:color w:val="000000"/>
          <w:sz w:val="28"/>
        </w:rPr>
        <w:t>
      Маған кәсіптік оқытуға; субсидияланатын жұмыс орнына (қоғамдық жұмыстар, әлеуметтік жұмыс орындары, жастар практикасы, "Алғашқы жұмыс орны", "Ұрпақтар келісімшарты" және "Күміс жас"), қоныс аударуға (керегінің астын сызу) жолдама беруді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______________ 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 өтініші 20__ жылғы "___" ________ қабылданды, № ________ болып тіркелді,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қолы:_______________________________________________________________</w:t>
      </w:r>
    </w:p>
    <w:p>
      <w:pPr>
        <w:spacing w:after="0"/>
        <w:ind w:left="0"/>
        <w:jc w:val="both"/>
      </w:pPr>
      <w:r>
        <w:rPr>
          <w:rFonts w:ascii="Times New Roman"/>
          <w:b w:val="false"/>
          <w:i w:val="false"/>
          <w:color w:val="000000"/>
          <w:sz w:val="28"/>
        </w:rPr>
        <w:t>
      _______________ 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38" w:id="27"/>
    <w:p>
      <w:pPr>
        <w:spacing w:after="0"/>
        <w:ind w:left="0"/>
        <w:jc w:val="left"/>
      </w:pPr>
      <w:r>
        <w:rPr>
          <w:rFonts w:ascii="Times New Roman"/>
          <w:b/>
          <w:i w:val="false"/>
          <w:color w:val="000000"/>
        </w:rPr>
        <w:t xml:space="preserve"> "Жұмыспен қамтуға жәрдемдесудің белсенді шараларына қатысуға жолдамалар беру" мемлекеттік қызметін көрсетуге қойылатын негізгі талаптардың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"Жұмыспен қамтуға жәрдемдесудің белсенді шараларына қатысуға жолдамалар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www.egov.kz "Электрондық үкімет" веб-порталы (бұдан әрі – Портал);</w:t>
            </w:r>
          </w:p>
          <w:p>
            <w:pPr>
              <w:spacing w:after="20"/>
              <w:ind w:left="20"/>
              <w:jc w:val="both"/>
            </w:pPr>
            <w:r>
              <w:rPr>
                <w:rFonts w:ascii="Times New Roman"/>
                <w:b w:val="false"/>
                <w:i w:val="false"/>
                <w:color w:val="000000"/>
                <w:sz w:val="20"/>
              </w:rPr>
              <w:t>
3) Электрондық еңбек биржасы (www.enbek.kz).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адамдарға жолдама беру, олар мыналарды қамтиды:</w:t>
            </w:r>
          </w:p>
          <w:p>
            <w:pPr>
              <w:spacing w:after="20"/>
              <w:ind w:left="20"/>
              <w:jc w:val="both"/>
            </w:pPr>
            <w:r>
              <w:rPr>
                <w:rFonts w:ascii="Times New Roman"/>
                <w:b w:val="false"/>
                <w:i w:val="false"/>
                <w:color w:val="000000"/>
                <w:sz w:val="20"/>
              </w:rPr>
              <w:t>
осы Қағидаларға 4 немесе 5-қосымшаларға сәйкес кәсіптік оқытуға жолдама;</w:t>
            </w:r>
          </w:p>
          <w:p>
            <w:pPr>
              <w:spacing w:after="20"/>
              <w:ind w:left="20"/>
              <w:jc w:val="both"/>
            </w:pPr>
            <w:r>
              <w:rPr>
                <w:rFonts w:ascii="Times New Roman"/>
                <w:b w:val="false"/>
                <w:i w:val="false"/>
                <w:color w:val="000000"/>
                <w:sz w:val="20"/>
              </w:rPr>
              <w:t>
осы Қағидаларға 8-қосымшаға сәйкес субсидияланатын жұмыс орнына жолдама;</w:t>
            </w:r>
          </w:p>
          <w:p>
            <w:pPr>
              <w:spacing w:after="20"/>
              <w:ind w:left="20"/>
              <w:jc w:val="both"/>
            </w:pPr>
            <w:r>
              <w:rPr>
                <w:rFonts w:ascii="Times New Roman"/>
                <w:b w:val="false"/>
                <w:i w:val="false"/>
                <w:color w:val="000000"/>
                <w:sz w:val="20"/>
              </w:rPr>
              <w:t>
осы Қағидаларға 11-қосымшаға сәйкес қоныс аударуға жолдама беру немесе осы тізбенің 9-тармағында көзделген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2) Порталда және Электрондық еңбек биржасында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p>
            <w:pPr>
              <w:spacing w:after="20"/>
              <w:ind w:left="20"/>
              <w:jc w:val="both"/>
            </w:pPr>
            <w:r>
              <w:rPr>
                <w:rFonts w:ascii="Times New Roman"/>
                <w:b w:val="false"/>
                <w:i w:val="false"/>
                <w:color w:val="000000"/>
                <w:sz w:val="20"/>
              </w:rPr>
              <w:t>
көрсетілетін қызметті берушіге жүгінген кезде осы Қағидаларға 1-қосымшаға сәйкес нысан бойынша өтініш пен мынадай құжаттарды ұсынады:</w:t>
            </w:r>
          </w:p>
          <w:p>
            <w:pPr>
              <w:spacing w:after="20"/>
              <w:ind w:left="20"/>
              <w:jc w:val="both"/>
            </w:pPr>
            <w:r>
              <w:rPr>
                <w:rFonts w:ascii="Times New Roman"/>
                <w:b w:val="false"/>
                <w:i w:val="false"/>
                <w:color w:val="000000"/>
                <w:sz w:val="20"/>
              </w:rPr>
              <w:t>
кәсіптік оқытуға жолдама алу үшін:</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(аттестат, куәлік, диплом, сертификат) (бар болса);</w:t>
            </w:r>
          </w:p>
          <w:p>
            <w:pPr>
              <w:spacing w:after="20"/>
              <w:ind w:left="20"/>
              <w:jc w:val="both"/>
            </w:pPr>
            <w:r>
              <w:rPr>
                <w:rFonts w:ascii="Times New Roman"/>
                <w:b w:val="false"/>
                <w:i w:val="false"/>
                <w:color w:val="000000"/>
                <w:sz w:val="20"/>
              </w:rPr>
              <w:t xml:space="preserve">
4)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денсаулық жағдайы туралы медициналық анықтама;</w:t>
            </w:r>
          </w:p>
          <w:p>
            <w:pPr>
              <w:spacing w:after="20"/>
              <w:ind w:left="20"/>
              <w:jc w:val="both"/>
            </w:pPr>
            <w:r>
              <w:rPr>
                <w:rFonts w:ascii="Times New Roman"/>
                <w:b w:val="false"/>
                <w:i w:val="false"/>
                <w:color w:val="000000"/>
                <w:sz w:val="20"/>
              </w:rPr>
              <w:t>
субсидияланатын жұмыс орнына жолдама алу үшін:</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техникалық және кәсіптік, орта білімнен кейінгі, жоғары және жоғары оқу орнынан кейінгі білімі бар екенін растайтын құжат (жастар практикасына немесе "Ұрпақтар келісімшарты" жобасына қатысу үшін).</w:t>
            </w:r>
          </w:p>
          <w:p>
            <w:pPr>
              <w:spacing w:after="20"/>
              <w:ind w:left="20"/>
              <w:jc w:val="both"/>
            </w:pPr>
            <w:r>
              <w:rPr>
                <w:rFonts w:ascii="Times New Roman"/>
                <w:b w:val="false"/>
                <w:i w:val="false"/>
                <w:color w:val="000000"/>
                <w:sz w:val="20"/>
              </w:rPr>
              <w:t>
Қоғамдық жұмыстарға қатысқысы келетін он алты жас пен он сегіз жас аралығындағы студенттер және жалпы білім беретін мектептердің жоғары сынып оқушылары өтінішпен қоса ата-анасының бірінен немесе заңды өкілдерінен жазбаша келісімін қоса береді.</w:t>
            </w:r>
          </w:p>
          <w:p>
            <w:pPr>
              <w:spacing w:after="20"/>
              <w:ind w:left="20"/>
              <w:jc w:val="both"/>
            </w:pPr>
            <w:r>
              <w:rPr>
                <w:rFonts w:ascii="Times New Roman"/>
                <w:b w:val="false"/>
                <w:i w:val="false"/>
                <w:color w:val="000000"/>
                <w:sz w:val="20"/>
              </w:rPr>
              <w:t>
Жеке басты куәландыратын құжат пен деректер "Еңбек нарығы" ААЖ енгізілгеннен кейін құжаттар көрсетілетін қызметті алушыға қайтарылады;</w:t>
            </w:r>
          </w:p>
          <w:p>
            <w:pPr>
              <w:spacing w:after="20"/>
              <w:ind w:left="20"/>
              <w:jc w:val="both"/>
            </w:pPr>
            <w:r>
              <w:rPr>
                <w:rFonts w:ascii="Times New Roman"/>
                <w:b w:val="false"/>
                <w:i w:val="false"/>
                <w:color w:val="000000"/>
                <w:sz w:val="20"/>
              </w:rPr>
              <w:t>
Порталға немесе Электрондық еңбек биржасына:</w:t>
            </w:r>
          </w:p>
          <w:p>
            <w:pPr>
              <w:spacing w:after="20"/>
              <w:ind w:left="20"/>
              <w:jc w:val="both"/>
            </w:pPr>
            <w:r>
              <w:rPr>
                <w:rFonts w:ascii="Times New Roman"/>
                <w:b w:val="false"/>
                <w:i w:val="false"/>
                <w:color w:val="000000"/>
                <w:sz w:val="20"/>
              </w:rPr>
              <w:t>
мемлекеттік қызмет көрсету үшін – осы Қағидаларға 1-қосымшаға сәйкес нысан бойынша өтініш;</w:t>
            </w:r>
          </w:p>
          <w:p>
            <w:pPr>
              <w:spacing w:after="20"/>
              <w:ind w:left="20"/>
              <w:jc w:val="both"/>
            </w:pPr>
            <w:r>
              <w:rPr>
                <w:rFonts w:ascii="Times New Roman"/>
                <w:b w:val="false"/>
                <w:i w:val="false"/>
                <w:color w:val="000000"/>
                <w:sz w:val="20"/>
              </w:rPr>
              <w:t>
мемлекеттік қызмет көрсету туралы ақпарат алу үшін –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басты куәландыратын құжаттың, еңбек қызметін растайтын құжаттың, білім туралы құжаттың мәліметтерін көрсетілетін қызметті беруші көрсетілетін қызметті беруші "Электрондық үкімет" шлюзі арқылы мемлекеттік органдардың тиісті ақпараттық жүйелерінен алады.</w:t>
            </w:r>
          </w:p>
          <w:p>
            <w:pPr>
              <w:spacing w:after="20"/>
              <w:ind w:left="20"/>
              <w:jc w:val="both"/>
            </w:pPr>
            <w:r>
              <w:rPr>
                <w:rFonts w:ascii="Times New Roman"/>
                <w:b w:val="false"/>
                <w:i w:val="false"/>
                <w:color w:val="000000"/>
                <w:sz w:val="20"/>
              </w:rPr>
              <w:t>
Көрсетілетін қызметті беруші цифрлық құжаттарды Порталда тіркелген пайдаланушының ұялы байланыс абоненттік нөмірі арқылы ұсынылған құжат иесінің келісімі болғанда, іске асырылған интеграция арқылы цифрлық құжаттар сервисінен бір реттік пароль беру арқылы немесе Портал хабарламасына жауап ретінде қысқа мәтіндік хабар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айқындау;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xml:space="preserve">
5) кәсіптік оқытуға жолдама беру үшін Қазақстан Республикасы Әлеуметтік кодексінің 109-бабының </w:t>
            </w:r>
            <w:r>
              <w:rPr>
                <w:rFonts w:ascii="Times New Roman"/>
                <w:b w:val="false"/>
                <w:i w:val="false"/>
                <w:color w:val="000000"/>
                <w:sz w:val="20"/>
              </w:rPr>
              <w:t>4-тармағы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субсидияланатын жұмыс орындарына жолдама беру үшін Қазақстан Республикасы Әлеуметтік кодексінің 111-бабының </w:t>
            </w:r>
            <w:r>
              <w:rPr>
                <w:rFonts w:ascii="Times New Roman"/>
                <w:b w:val="false"/>
                <w:i w:val="false"/>
                <w:color w:val="000000"/>
                <w:sz w:val="20"/>
              </w:rPr>
              <w:t>7-тармағы</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құжаттардың сервисі мобильдік қосымшада авторланған пайдаланушылар үшін қолжетімді. Цифрлық құжатты пайдалану үшін электрондық цифрлық қолтаңбаны немесе бір реттік парольді пайдаланып, мобильдік қосымшада авторланудан өту қажет, одан кейін "Цифрлық құжаттар" бөліміне өтіп, керек құжатты таңдау қажет.</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Еңбек және халықты әлеуметтік қорғау министрлігінің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кезде мемлекеттік қызметті көрсету тәртібі және статусы туралы ақпаратты Порталдың "жеке кабинеті", сондай-ақ мемлекеттік қызметтер көрсету мәселелері жөніндегі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www.enbek.gov.kz интернет-ресурсында көрсетілген.</w:t>
            </w:r>
          </w:p>
          <w:p>
            <w:pPr>
              <w:spacing w:after="20"/>
              <w:ind w:left="20"/>
              <w:jc w:val="both"/>
            </w:pPr>
            <w:r>
              <w:rPr>
                <w:rFonts w:ascii="Times New Roman"/>
                <w:b w:val="false"/>
                <w:i w:val="false"/>
                <w:color w:val="000000"/>
                <w:sz w:val="20"/>
              </w:rPr>
              <w:t>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3-қосымша</w:t>
            </w:r>
            <w:r>
              <w:br/>
            </w: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8"/>
    <w:p>
      <w:pPr>
        <w:spacing w:after="0"/>
        <w:ind w:left="0"/>
        <w:jc w:val="left"/>
      </w:pPr>
      <w:r>
        <w:rPr>
          <w:rFonts w:ascii="Times New Roman"/>
          <w:b/>
          <w:i w:val="false"/>
          <w:color w:val="000000"/>
        </w:rPr>
        <w:t xml:space="preserve"> Өтінішті қабылдаудан бас тарту туралы қолхат</w:t>
      </w:r>
    </w:p>
    <w:bookmarkEnd w:id="28"/>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19-бабын басшылыққа ала отырып көрсетілетін қызметті беруші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Сіздің тізбеге сәйкес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мемлекеттік қызметті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мансап орталығының директоры:</w:t>
      </w:r>
    </w:p>
    <w:p>
      <w:pPr>
        <w:spacing w:after="0"/>
        <w:ind w:left="0"/>
        <w:jc w:val="both"/>
      </w:pPr>
      <w:r>
        <w:rPr>
          <w:rFonts w:ascii="Times New Roman"/>
          <w:b w:val="false"/>
          <w:i w:val="false"/>
          <w:color w:val="000000"/>
          <w:sz w:val="28"/>
        </w:rPr>
        <w:t>
      _______________________________________ 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Алдым:_______________________________________________________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Берілген күні: 20___ жылғы "____" ___________.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4-қосымша</w:t>
            </w:r>
            <w:r>
              <w:br/>
            </w: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4" w:id="29"/>
    <w:p>
      <w:pPr>
        <w:spacing w:after="0"/>
        <w:ind w:left="0"/>
        <w:jc w:val="left"/>
      </w:pPr>
      <w:r>
        <w:rPr>
          <w:rFonts w:ascii="Times New Roman"/>
          <w:b/>
          <w:i w:val="false"/>
          <w:color w:val="000000"/>
        </w:rPr>
        <w:t xml:space="preserve"> Білім беру ұйымына кәсіптік оқытуға № ______ жолдама</w:t>
      </w:r>
    </w:p>
    <w:bookmarkEnd w:id="29"/>
    <w:p>
      <w:pPr>
        <w:spacing w:after="0"/>
        <w:ind w:left="0"/>
        <w:jc w:val="both"/>
      </w:pPr>
      <w:r>
        <w:rPr>
          <w:rFonts w:ascii="Times New Roman"/>
          <w:b w:val="false"/>
          <w:i w:val="false"/>
          <w:color w:val="000000"/>
          <w:sz w:val="28"/>
        </w:rPr>
        <w:t>
      Азамат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байланыс телефоны</w:t>
      </w:r>
    </w:p>
    <w:p>
      <w:pPr>
        <w:spacing w:after="0"/>
        <w:ind w:left="0"/>
        <w:jc w:val="both"/>
      </w:pPr>
      <w:r>
        <w:rPr>
          <w:rFonts w:ascii="Times New Roman"/>
          <w:b w:val="false"/>
          <w:i w:val="false"/>
          <w:color w:val="000000"/>
          <w:sz w:val="28"/>
        </w:rPr>
        <w:t>
      20__ "__" _______ бастап 20__ "__" _______ дейін ___ ай мерзімге  кәсіптік оқытуға жіберіледі.</w:t>
      </w:r>
    </w:p>
    <w:p>
      <w:pPr>
        <w:spacing w:after="0"/>
        <w:ind w:left="0"/>
        <w:jc w:val="both"/>
      </w:pPr>
      <w:r>
        <w:rPr>
          <w:rFonts w:ascii="Times New Roman"/>
          <w:b w:val="false"/>
          <w:i w:val="false"/>
          <w:color w:val="000000"/>
          <w:sz w:val="28"/>
        </w:rPr>
        <w:t>
      ________________________________________ 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Берілген күні  Мөрдің орны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Кәсіптік оқытуға жіберілген күннен бастап бес жұмыс күні ішінде білім  беру ұйымы мансап орталығына қайтарады</w:t>
      </w:r>
    </w:p>
    <w:bookmarkStart w:name="z45" w:id="30"/>
    <w:p>
      <w:pPr>
        <w:spacing w:after="0"/>
        <w:ind w:left="0"/>
        <w:jc w:val="left"/>
      </w:pPr>
      <w:r>
        <w:rPr>
          <w:rFonts w:ascii="Times New Roman"/>
          <w:b/>
          <w:i w:val="false"/>
          <w:color w:val="000000"/>
        </w:rPr>
        <w:t xml:space="preserve"> № ___ жолдамаға хабарлама</w:t>
      </w:r>
    </w:p>
    <w:bookmarkEnd w:id="3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 байланыс телефоны</w:t>
      </w:r>
    </w:p>
    <w:p>
      <w:pPr>
        <w:spacing w:after="0"/>
        <w:ind w:left="0"/>
        <w:jc w:val="both"/>
      </w:pPr>
      <w:r>
        <w:rPr>
          <w:rFonts w:ascii="Times New Roman"/>
          <w:b w:val="false"/>
          <w:i w:val="false"/>
          <w:color w:val="000000"/>
          <w:sz w:val="28"/>
        </w:rPr>
        <w:t>
      азамат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 жылғы "__" _____ № ___ бұйрыққа сәйкес __________________________</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біліктілігі (дағдысы) бойынша 20__ жылғы "__"______ дейін ___ ай мерзімге  кәсіптік оқытуға қабылданғанын хабарлайды.</w:t>
      </w:r>
    </w:p>
    <w:p>
      <w:pPr>
        <w:spacing w:after="0"/>
        <w:ind w:left="0"/>
        <w:jc w:val="both"/>
      </w:pPr>
      <w:r>
        <w:rPr>
          <w:rFonts w:ascii="Times New Roman"/>
          <w:b w:val="false"/>
          <w:i w:val="false"/>
          <w:color w:val="000000"/>
          <w:sz w:val="28"/>
        </w:rPr>
        <w:t>
      Білім беру ұйымының жауапты өкілі:</w:t>
      </w:r>
    </w:p>
    <w:p>
      <w:pPr>
        <w:spacing w:after="0"/>
        <w:ind w:left="0"/>
        <w:jc w:val="both"/>
      </w:pPr>
      <w:r>
        <w:rPr>
          <w:rFonts w:ascii="Times New Roman"/>
          <w:b w:val="false"/>
          <w:i w:val="false"/>
          <w:color w:val="000000"/>
          <w:sz w:val="28"/>
        </w:rPr>
        <w:t>
      _________________________________________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5-қосымша</w:t>
            </w:r>
            <w:r>
              <w:br/>
            </w: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p>
        </w:tc>
      </w:tr>
    </w:tbl>
    <w:bookmarkStart w:name="z48" w:id="31"/>
    <w:p>
      <w:pPr>
        <w:spacing w:after="0"/>
        <w:ind w:left="0"/>
        <w:jc w:val="both"/>
      </w:pPr>
      <w:r>
        <w:rPr>
          <w:rFonts w:ascii="Times New Roman"/>
          <w:b w:val="false"/>
          <w:i w:val="false"/>
          <w:color w:val="000000"/>
          <w:sz w:val="28"/>
        </w:rPr>
        <w:t>
      Нысан</w:t>
      </w:r>
    </w:p>
    <w:bookmarkEnd w:id="31"/>
    <w:bookmarkStart w:name="z49" w:id="32"/>
    <w:p>
      <w:pPr>
        <w:spacing w:after="0"/>
        <w:ind w:left="0"/>
        <w:jc w:val="left"/>
      </w:pPr>
      <w:r>
        <w:rPr>
          <w:rFonts w:ascii="Times New Roman"/>
          <w:b/>
          <w:i w:val="false"/>
          <w:color w:val="000000"/>
        </w:rPr>
        <w:t xml:space="preserve"> Жұмыс берушілердегі жұмыс орнында кәсіптік оқытуға  № ____ жолдама</w:t>
      </w:r>
    </w:p>
    <w:bookmarkEnd w:id="32"/>
    <w:p>
      <w:pPr>
        <w:spacing w:after="0"/>
        <w:ind w:left="0"/>
        <w:jc w:val="both"/>
      </w:pPr>
      <w:r>
        <w:rPr>
          <w:rFonts w:ascii="Times New Roman"/>
          <w:b w:val="false"/>
          <w:i w:val="false"/>
          <w:color w:val="000000"/>
          <w:sz w:val="28"/>
        </w:rPr>
        <w:t>
      Азамат 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Жұмыс берушінің атауы, мекенжайы, байланыс телефоны</w:t>
      </w:r>
    </w:p>
    <w:p>
      <w:pPr>
        <w:spacing w:after="0"/>
        <w:ind w:left="0"/>
        <w:jc w:val="both"/>
      </w:pPr>
      <w:r>
        <w:rPr>
          <w:rFonts w:ascii="Times New Roman"/>
          <w:b w:val="false"/>
          <w:i w:val="false"/>
          <w:color w:val="000000"/>
          <w:sz w:val="28"/>
        </w:rPr>
        <w:t>
      20__ "___" _______ бастап 20__ "___" ________ дейін ___ ай мерзімге  кәсіптік оқытуға жіберіледі.</w:t>
      </w:r>
    </w:p>
    <w:p>
      <w:pPr>
        <w:spacing w:after="0"/>
        <w:ind w:left="0"/>
        <w:jc w:val="both"/>
      </w:pPr>
      <w:r>
        <w:rPr>
          <w:rFonts w:ascii="Times New Roman"/>
          <w:b w:val="false"/>
          <w:i w:val="false"/>
          <w:color w:val="000000"/>
          <w:sz w:val="28"/>
        </w:rPr>
        <w:t>
      ________________________________________ 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Кәсіптік оқытуға жіберілген күннен бастап бес жұмыс күні ішінде жұмыс  беруші мансап орталығына қайтарады</w:t>
      </w:r>
    </w:p>
    <w:p>
      <w:pPr>
        <w:spacing w:after="0"/>
        <w:ind w:left="0"/>
        <w:jc w:val="left"/>
      </w:pPr>
      <w:r>
        <w:rPr>
          <w:rFonts w:ascii="Times New Roman"/>
          <w:b/>
          <w:i w:val="false"/>
          <w:color w:val="000000"/>
        </w:rPr>
        <w:t xml:space="preserve"> № ___ жолдамаға хабарлама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 берушінің атауы, мекенжайы, байланыс телефоны</w:t>
      </w:r>
    </w:p>
    <w:p>
      <w:pPr>
        <w:spacing w:after="0"/>
        <w:ind w:left="0"/>
        <w:jc w:val="both"/>
      </w:pPr>
      <w:r>
        <w:rPr>
          <w:rFonts w:ascii="Times New Roman"/>
          <w:b w:val="false"/>
          <w:i w:val="false"/>
          <w:color w:val="000000"/>
          <w:sz w:val="28"/>
        </w:rPr>
        <w:t>
      азамат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 жылғы "__"____ № ____ бұйрыққа сәйкес _______________________</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біліктілігі (дағдысы) бойынша оқу кезеңіне 20__ жылғы "__" _____ дейін  _____ ай мерзімге жұмысқа қабылданды.</w:t>
      </w:r>
    </w:p>
    <w:p>
      <w:pPr>
        <w:spacing w:after="0"/>
        <w:ind w:left="0"/>
        <w:jc w:val="both"/>
      </w:pPr>
      <w:r>
        <w:rPr>
          <w:rFonts w:ascii="Times New Roman"/>
          <w:b w:val="false"/>
          <w:i w:val="false"/>
          <w:color w:val="000000"/>
          <w:sz w:val="28"/>
        </w:rPr>
        <w:t>
      Жұмысқа қабылдау туралы бұйрықтың көшірмесі қоса беріледі.</w:t>
      </w:r>
    </w:p>
    <w:p>
      <w:pPr>
        <w:spacing w:after="0"/>
        <w:ind w:left="0"/>
        <w:jc w:val="both"/>
      </w:pPr>
      <w:r>
        <w:rPr>
          <w:rFonts w:ascii="Times New Roman"/>
          <w:b w:val="false"/>
          <w:i w:val="false"/>
          <w:color w:val="000000"/>
          <w:sz w:val="28"/>
        </w:rPr>
        <w:t>
      Жұмыс берушінің жауапты өкілі:</w:t>
      </w:r>
    </w:p>
    <w:p>
      <w:pPr>
        <w:spacing w:after="0"/>
        <w:ind w:left="0"/>
        <w:jc w:val="both"/>
      </w:pPr>
      <w:r>
        <w:rPr>
          <w:rFonts w:ascii="Times New Roman"/>
          <w:b w:val="false"/>
          <w:i w:val="false"/>
          <w:color w:val="000000"/>
          <w:sz w:val="28"/>
        </w:rPr>
        <w:t>
      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6-қосымша</w:t>
            </w:r>
            <w:r>
              <w:br/>
            </w: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8-қосымша</w:t>
            </w:r>
          </w:p>
        </w:tc>
      </w:tr>
    </w:tbl>
    <w:bookmarkStart w:name="z52" w:id="33"/>
    <w:p>
      <w:pPr>
        <w:spacing w:after="0"/>
        <w:ind w:left="0"/>
        <w:jc w:val="both"/>
      </w:pPr>
      <w:r>
        <w:rPr>
          <w:rFonts w:ascii="Times New Roman"/>
          <w:b w:val="false"/>
          <w:i w:val="false"/>
          <w:color w:val="000000"/>
          <w:sz w:val="28"/>
        </w:rPr>
        <w:t>
      Нысан</w:t>
      </w:r>
    </w:p>
    <w:bookmarkEnd w:id="33"/>
    <w:bookmarkStart w:name="z53" w:id="34"/>
    <w:p>
      <w:pPr>
        <w:spacing w:after="0"/>
        <w:ind w:left="0"/>
        <w:jc w:val="left"/>
      </w:pPr>
      <w:r>
        <w:rPr>
          <w:rFonts w:ascii="Times New Roman"/>
          <w:b/>
          <w:i w:val="false"/>
          <w:color w:val="000000"/>
        </w:rPr>
        <w:t xml:space="preserve"> Субсидияланатын жұмыс орнына № _____ жолдама</w:t>
      </w:r>
    </w:p>
    <w:bookmarkEnd w:id="34"/>
    <w:p>
      <w:pPr>
        <w:spacing w:after="0"/>
        <w:ind w:left="0"/>
        <w:jc w:val="both"/>
      </w:pPr>
      <w:r>
        <w:rPr>
          <w:rFonts w:ascii="Times New Roman"/>
          <w:b w:val="false"/>
          <w:i w:val="false"/>
          <w:color w:val="000000"/>
          <w:sz w:val="28"/>
        </w:rPr>
        <w:t>
      Жұмыссыз, студент және жалпы білім беретін мектептердің жоғары сынып оқушысы, тоқтап тұруға байланысты жұмыспен қамтамасыз етілмеген адам (керегінің астын сызу)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ЖСН</w:t>
      </w:r>
    </w:p>
    <w:p>
      <w:pPr>
        <w:spacing w:after="0"/>
        <w:ind w:left="0"/>
        <w:jc w:val="both"/>
      </w:pPr>
      <w:r>
        <w:rPr>
          <w:rFonts w:ascii="Times New Roman"/>
          <w:b w:val="false"/>
          <w:i w:val="false"/>
          <w:color w:val="000000"/>
          <w:sz w:val="28"/>
        </w:rPr>
        <w:t>
      20___ жылғы "__" _______ бастап 20__ жылғы "__"______ дейін ____ ай мерзімге</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
      мамандығы (кәсібі) бойынша субсидияланатын жұмыс орнына: қоғамдық жұмыстар, әлеуметтік жұмыс орындары, жастар практикасы, "Алғашқы жұмыс орны", "Ұрпақтар келісімшарты" және "Күміс жас" жобасы (керегінің астын сызу) жұмысқа орналасу үшін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берушінің атауы, заңды мекенжайы, байланыс телефоны</w:t>
      </w:r>
    </w:p>
    <w:p>
      <w:pPr>
        <w:spacing w:after="0"/>
        <w:ind w:left="0"/>
        <w:jc w:val="both"/>
      </w:pPr>
      <w:r>
        <w:rPr>
          <w:rFonts w:ascii="Times New Roman"/>
          <w:b w:val="false"/>
          <w:i w:val="false"/>
          <w:color w:val="000000"/>
          <w:sz w:val="28"/>
        </w:rPr>
        <w:t>
      жіберіледі.</w:t>
      </w:r>
    </w:p>
    <w:p>
      <w:pPr>
        <w:spacing w:after="0"/>
        <w:ind w:left="0"/>
        <w:jc w:val="both"/>
      </w:pPr>
      <w:r>
        <w:rPr>
          <w:rFonts w:ascii="Times New Roman"/>
          <w:b w:val="false"/>
          <w:i w:val="false"/>
          <w:color w:val="000000"/>
          <w:sz w:val="28"/>
        </w:rPr>
        <w:t>
      _________________________________________________ 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Жұмысқа орналасу үшін жолдама берілген күннен бастап бес жұмыс күні  ішінде жұмыс беруші мансап орталығына қайтарады</w:t>
      </w:r>
    </w:p>
    <w:p>
      <w:pPr>
        <w:spacing w:after="0"/>
        <w:ind w:left="0"/>
        <w:jc w:val="left"/>
      </w:pPr>
      <w:r>
        <w:rPr>
          <w:rFonts w:ascii="Times New Roman"/>
          <w:b/>
          <w:i w:val="false"/>
          <w:color w:val="000000"/>
        </w:rPr>
        <w:t xml:space="preserve"> № ___ жолдамаға хабарлама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20__ жылғы "__" ______ жасалған №_____ еңбек шартына</w:t>
      </w:r>
    </w:p>
    <w:p>
      <w:pPr>
        <w:spacing w:after="0"/>
        <w:ind w:left="0"/>
        <w:jc w:val="both"/>
      </w:pPr>
      <w:r>
        <w:rPr>
          <w:rFonts w:ascii="Times New Roman"/>
          <w:b w:val="false"/>
          <w:i w:val="false"/>
          <w:color w:val="000000"/>
          <w:sz w:val="28"/>
        </w:rPr>
        <w:t>
      (20__ жылғы "__" _______ №______ бұйрық) сәйкес азамат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ретінде 20__ жылғы "__" _____ бастап 20__ жылғы "__" ______ дейін_____ ай</w:t>
      </w:r>
    </w:p>
    <w:p>
      <w:pPr>
        <w:spacing w:after="0"/>
        <w:ind w:left="0"/>
        <w:jc w:val="both"/>
      </w:pPr>
      <w:r>
        <w:rPr>
          <w:rFonts w:ascii="Times New Roman"/>
          <w:b w:val="false"/>
          <w:i w:val="false"/>
          <w:color w:val="000000"/>
          <w:sz w:val="28"/>
        </w:rPr>
        <w:t>
      мерзімге субсидияланатын жұмыс орнына жұмысқа орналасу мерзімімен  субсидияланатын жұмыс орнына қабылданды.</w:t>
      </w:r>
    </w:p>
    <w:p>
      <w:pPr>
        <w:spacing w:after="0"/>
        <w:ind w:left="0"/>
        <w:jc w:val="both"/>
      </w:pPr>
      <w:r>
        <w:rPr>
          <w:rFonts w:ascii="Times New Roman"/>
          <w:b w:val="false"/>
          <w:i w:val="false"/>
          <w:color w:val="000000"/>
          <w:sz w:val="28"/>
        </w:rPr>
        <w:t>
      Жұмысқа қабылдау туралы бұйрықтың көшірмесі қоса беріледі.</w:t>
      </w:r>
    </w:p>
    <w:p>
      <w:pPr>
        <w:spacing w:after="0"/>
        <w:ind w:left="0"/>
        <w:jc w:val="both"/>
      </w:pPr>
      <w:r>
        <w:rPr>
          <w:rFonts w:ascii="Times New Roman"/>
          <w:b w:val="false"/>
          <w:i w:val="false"/>
          <w:color w:val="000000"/>
          <w:sz w:val="28"/>
        </w:rPr>
        <w:t>
      Жұмыс берушінің жауапты өкілі: 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129 бұйрыққа</w:t>
            </w:r>
            <w:r>
              <w:br/>
            </w:r>
            <w:r>
              <w:rPr>
                <w:rFonts w:ascii="Times New Roman"/>
                <w:b w:val="false"/>
                <w:i w:val="false"/>
                <w:color w:val="000000"/>
                <w:sz w:val="20"/>
              </w:rPr>
              <w:t>7-қосымша</w:t>
            </w:r>
            <w:r>
              <w:br/>
            </w: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11-қосымша</w:t>
            </w:r>
          </w:p>
        </w:tc>
      </w:tr>
    </w:tbl>
    <w:bookmarkStart w:name="z56" w:id="35"/>
    <w:p>
      <w:pPr>
        <w:spacing w:after="0"/>
        <w:ind w:left="0"/>
        <w:jc w:val="both"/>
      </w:pPr>
      <w:r>
        <w:rPr>
          <w:rFonts w:ascii="Times New Roman"/>
          <w:b w:val="false"/>
          <w:i w:val="false"/>
          <w:color w:val="000000"/>
          <w:sz w:val="28"/>
        </w:rPr>
        <w:t>
      Нысан</w:t>
      </w:r>
    </w:p>
    <w:bookmarkEnd w:id="35"/>
    <w:bookmarkStart w:name="z57" w:id="36"/>
    <w:p>
      <w:pPr>
        <w:spacing w:after="0"/>
        <w:ind w:left="0"/>
        <w:jc w:val="left"/>
      </w:pPr>
      <w:r>
        <w:rPr>
          <w:rFonts w:ascii="Times New Roman"/>
          <w:b/>
          <w:i w:val="false"/>
          <w:color w:val="000000"/>
        </w:rPr>
        <w:t xml:space="preserve"> Қоныс аударуға № _____ жолдама</w:t>
      </w:r>
    </w:p>
    <w:bookmarkEnd w:id="36"/>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ЖСН</w:t>
      </w:r>
    </w:p>
    <w:p>
      <w:pPr>
        <w:spacing w:after="0"/>
        <w:ind w:left="0"/>
        <w:jc w:val="both"/>
      </w:pPr>
      <w:r>
        <w:rPr>
          <w:rFonts w:ascii="Times New Roman"/>
          <w:b w:val="false"/>
          <w:i w:val="false"/>
          <w:color w:val="000000"/>
          <w:sz w:val="28"/>
        </w:rPr>
        <w:t>
      өңірлік комиссияның 20 __ жылғы "__" _______ №____ шешіміне  сәйкес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Елді мекеннің/ауданның/облыстың атауы</w:t>
      </w:r>
    </w:p>
    <w:p>
      <w:pPr>
        <w:spacing w:after="0"/>
        <w:ind w:left="0"/>
        <w:jc w:val="both"/>
      </w:pPr>
      <w:r>
        <w:rPr>
          <w:rFonts w:ascii="Times New Roman"/>
          <w:b w:val="false"/>
          <w:i w:val="false"/>
          <w:color w:val="000000"/>
          <w:sz w:val="28"/>
        </w:rPr>
        <w:t>
      тұру және ________________________________________________________</w:t>
      </w:r>
    </w:p>
    <w:p>
      <w:pPr>
        <w:spacing w:after="0"/>
        <w:ind w:left="0"/>
        <w:jc w:val="both"/>
      </w:pPr>
      <w:r>
        <w:rPr>
          <w:rFonts w:ascii="Times New Roman"/>
          <w:b w:val="false"/>
          <w:i w:val="false"/>
          <w:color w:val="000000"/>
          <w:sz w:val="28"/>
        </w:rPr>
        <w:t>
                                                                Кәсіп/мамандық атауы</w:t>
      </w:r>
    </w:p>
    <w:p>
      <w:pPr>
        <w:spacing w:after="0"/>
        <w:ind w:left="0"/>
        <w:jc w:val="both"/>
      </w:pPr>
      <w:r>
        <w:rPr>
          <w:rFonts w:ascii="Times New Roman"/>
          <w:b w:val="false"/>
          <w:i w:val="false"/>
          <w:color w:val="000000"/>
          <w:sz w:val="28"/>
        </w:rPr>
        <w:t>
      мамандығы (кәсібі) бойынша жұмысқа орналасу үшін жіберіледі.</w:t>
      </w:r>
    </w:p>
    <w:p>
      <w:pPr>
        <w:spacing w:after="0"/>
        <w:ind w:left="0"/>
        <w:jc w:val="both"/>
      </w:pPr>
      <w:r>
        <w:rPr>
          <w:rFonts w:ascii="Times New Roman"/>
          <w:b w:val="false"/>
          <w:i w:val="false"/>
          <w:color w:val="000000"/>
          <w:sz w:val="28"/>
        </w:rPr>
        <w:t>
      Онымен бірге: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берушіге туыстық қатынасы/тегі, аты, әкесінің аты (бар болса)</w:t>
      </w:r>
    </w:p>
    <w:p>
      <w:pPr>
        <w:spacing w:after="0"/>
        <w:ind w:left="0"/>
        <w:jc w:val="both"/>
      </w:pPr>
      <w:r>
        <w:rPr>
          <w:rFonts w:ascii="Times New Roman"/>
          <w:b w:val="false"/>
          <w:i w:val="false"/>
          <w:color w:val="000000"/>
          <w:sz w:val="28"/>
        </w:rPr>
        <w:t>
      қоныс аударады. ________________________________________ 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Көрсетілетін қызметті берушіге қайтарылады</w:t>
      </w:r>
    </w:p>
    <w:p>
      <w:pPr>
        <w:spacing w:after="0"/>
        <w:ind w:left="0"/>
        <w:jc w:val="left"/>
      </w:pPr>
      <w:r>
        <w:rPr>
          <w:rFonts w:ascii="Times New Roman"/>
          <w:b/>
          <w:i w:val="false"/>
          <w:color w:val="000000"/>
        </w:rPr>
        <w:t xml:space="preserve"> №______ жолдамаға хабарлама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Қоныстанған облыстың ауданының/қаласының мансап орталығы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20 __ жылғы "___"________ жасалған № _____ әлеуметтік келісімшартқа  сәйкес</w:t>
      </w:r>
    </w:p>
    <w:p>
      <w:pPr>
        <w:spacing w:after="0"/>
        <w:ind w:left="0"/>
        <w:jc w:val="both"/>
      </w:pPr>
      <w:r>
        <w:rPr>
          <w:rFonts w:ascii="Times New Roman"/>
          <w:b w:val="false"/>
          <w:i w:val="false"/>
          <w:color w:val="000000"/>
          <w:sz w:val="28"/>
        </w:rPr>
        <w:t>
      (20__ жылғы________ №___ бұйрық) ерікті түрде қоныс аударуға  қатысушы болып табылады және оған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Елді мекеннің/ауданның/облыстың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берушінің атауы мекенжайы, байланыс телефондары</w:t>
      </w:r>
    </w:p>
    <w:p>
      <w:pPr>
        <w:spacing w:after="0"/>
        <w:ind w:left="0"/>
        <w:jc w:val="both"/>
      </w:pPr>
      <w:r>
        <w:rPr>
          <w:rFonts w:ascii="Times New Roman"/>
          <w:b w:val="false"/>
          <w:i w:val="false"/>
          <w:color w:val="000000"/>
          <w:sz w:val="28"/>
        </w:rPr>
        <w:t>
      кейіннен жұмысқа орналасумен тұрғын үй, қызметтік тұрғын үй, жатақханадан  бөлме, тұрғын үйді жалдау (жалға алу) және коммуналдық қызметтерге ақы  төлеу бойынша шығыстарды өтеуге субсидия беріледі (керегінің астын сызу).</w:t>
      </w:r>
    </w:p>
    <w:p>
      <w:pPr>
        <w:spacing w:after="0"/>
        <w:ind w:left="0"/>
        <w:jc w:val="both"/>
      </w:pPr>
      <w:r>
        <w:rPr>
          <w:rFonts w:ascii="Times New Roman"/>
          <w:b w:val="false"/>
          <w:i w:val="false"/>
          <w:color w:val="000000"/>
          <w:sz w:val="28"/>
        </w:rPr>
        <w:t>
      Қабылдау өңірінің мансап орталығының директоры:</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Мөрдің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