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4db1" w14:textId="f744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микроқаржылық және коллекторлық қызмет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30 сәуірдегі № 20 қаулысы. Қазақстан Республикасының Әділет министрлігінде 2024 жылғы 6 мамырда № 34344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2019 жылғы 14 қарашадағы № 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19629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w:t>
      </w:r>
      <w:r>
        <w:rPr>
          <w:rFonts w:ascii="Times New Roman"/>
          <w:b w:val="false"/>
          <w:i w:val="false"/>
          <w:color w:val="000000"/>
          <w:sz w:val="28"/>
        </w:rPr>
        <w:t>Мемлекеттік статистика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Пруденциялық нормативтер және микроқаржылық қызметті жүзеге асыратын ұйымның сақтауы міндетті өзге де нормалар мен лимиттерде, оларды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7" w:id="4"/>
    <w:p>
      <w:pPr>
        <w:spacing w:after="0"/>
        <w:ind w:left="0"/>
        <w:jc w:val="both"/>
      </w:pPr>
      <w:r>
        <w:rPr>
          <w:rFonts w:ascii="Times New Roman"/>
          <w:b w:val="false"/>
          <w:i w:val="false"/>
          <w:color w:val="000000"/>
          <w:sz w:val="28"/>
        </w:rPr>
        <w:t xml:space="preserve">
      2. Коллекторлық агенттіктің жарғылық капиталының ең төмен мөлшерін белгілеу туралы" Қазақстан Республикасы Қаржы нарығын реттеу және дамыту агенттігі Басқармасының 2021 жылғы 14 маусымдағы № 73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23101 болып тіркелген) мынадай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 Коллекторлық агенттіктің жарғылық капиталының ең төмен мөлшері мынадай мөлшерде белгіленсін:</w:t>
      </w:r>
    </w:p>
    <w:bookmarkEnd w:id="5"/>
    <w:p>
      <w:pPr>
        <w:spacing w:after="0"/>
        <w:ind w:left="0"/>
        <w:jc w:val="both"/>
      </w:pPr>
      <w:r>
        <w:rPr>
          <w:rFonts w:ascii="Times New Roman"/>
          <w:b w:val="false"/>
          <w:i w:val="false"/>
          <w:color w:val="000000"/>
          <w:sz w:val="28"/>
        </w:rPr>
        <w:t>
      банктік қарыз шарттары және (немесе) микрокредит беру туралы шарттар бойынша құқықтарды (талаптарды) сатып алатын коллекторлық агенттік үшін –100 000 000 (бір жүз миллион) теңге;</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органда осы қаулы қолданысқа енгізілгенге дейін есептік тіркеуден өткен және банктік қарыз шарттары және (немесе) микрокредит беру туралы шарттар бойынша құқықтарды (талаптарды) сатып алатын коллекторлық агенттік үшін:</w:t>
      </w:r>
    </w:p>
    <w:p>
      <w:pPr>
        <w:spacing w:after="0"/>
        <w:ind w:left="0"/>
        <w:jc w:val="both"/>
      </w:pPr>
      <w:r>
        <w:rPr>
          <w:rFonts w:ascii="Times New Roman"/>
          <w:b w:val="false"/>
          <w:i w:val="false"/>
          <w:color w:val="000000"/>
          <w:sz w:val="28"/>
        </w:rPr>
        <w:t>
      2022 жылғы 1 қаңтардан бастап – 10 000 000 (он миллион) теңге;</w:t>
      </w:r>
    </w:p>
    <w:p>
      <w:pPr>
        <w:spacing w:after="0"/>
        <w:ind w:left="0"/>
        <w:jc w:val="both"/>
      </w:pPr>
      <w:r>
        <w:rPr>
          <w:rFonts w:ascii="Times New Roman"/>
          <w:b w:val="false"/>
          <w:i w:val="false"/>
          <w:color w:val="000000"/>
          <w:sz w:val="28"/>
        </w:rPr>
        <w:t>
      2022 жылғы 1 шілдеден бастап – 30 000 000 (отыз миллион) теңге;</w:t>
      </w:r>
    </w:p>
    <w:p>
      <w:pPr>
        <w:spacing w:after="0"/>
        <w:ind w:left="0"/>
        <w:jc w:val="both"/>
      </w:pPr>
      <w:r>
        <w:rPr>
          <w:rFonts w:ascii="Times New Roman"/>
          <w:b w:val="false"/>
          <w:i w:val="false"/>
          <w:color w:val="000000"/>
          <w:sz w:val="28"/>
        </w:rPr>
        <w:t>
      2023 жылғы 1 қаңтардан бастап – 50 000 000 (елу миллион) теңге;</w:t>
      </w:r>
    </w:p>
    <w:p>
      <w:pPr>
        <w:spacing w:after="0"/>
        <w:ind w:left="0"/>
        <w:jc w:val="both"/>
      </w:pPr>
      <w:r>
        <w:rPr>
          <w:rFonts w:ascii="Times New Roman"/>
          <w:b w:val="false"/>
          <w:i w:val="false"/>
          <w:color w:val="000000"/>
          <w:sz w:val="28"/>
        </w:rPr>
        <w:t>
      2024 жылғы 1 қаңтардан бастап – 100 000 000 (бір жүз миллион) теңге;</w:t>
      </w:r>
    </w:p>
    <w:p>
      <w:pPr>
        <w:spacing w:after="0"/>
        <w:ind w:left="0"/>
        <w:jc w:val="both"/>
      </w:pPr>
      <w:r>
        <w:rPr>
          <w:rFonts w:ascii="Times New Roman"/>
          <w:b w:val="false"/>
          <w:i w:val="false"/>
          <w:color w:val="000000"/>
          <w:sz w:val="28"/>
        </w:rPr>
        <w:t>
      тек қана коллекторлық қызметті жүзеге асыратын коллекторлық агенттік үшін – 50 000 000 (елу миллион) теңге;</w:t>
      </w:r>
    </w:p>
    <w:p>
      <w:pPr>
        <w:spacing w:after="0"/>
        <w:ind w:left="0"/>
        <w:jc w:val="both"/>
      </w:pPr>
      <w:r>
        <w:rPr>
          <w:rFonts w:ascii="Times New Roman"/>
          <w:b w:val="false"/>
          <w:i w:val="false"/>
          <w:color w:val="000000"/>
          <w:sz w:val="28"/>
        </w:rPr>
        <w:t>
      уәкілетті органда осы қаулы қолданысқа енгізілгенге дейін есептік тіркеуден өткен және тек қана коллекторлық қызметті жүзеге асыратын коллекторлық агенттік үшін:</w:t>
      </w:r>
    </w:p>
    <w:p>
      <w:pPr>
        <w:spacing w:after="0"/>
        <w:ind w:left="0"/>
        <w:jc w:val="both"/>
      </w:pPr>
      <w:r>
        <w:rPr>
          <w:rFonts w:ascii="Times New Roman"/>
          <w:b w:val="false"/>
          <w:i w:val="false"/>
          <w:color w:val="000000"/>
          <w:sz w:val="28"/>
        </w:rPr>
        <w:t>
      2022 жылғы 1 қаңтардан бастап – 10 000 000 (он миллион) теңге;</w:t>
      </w:r>
    </w:p>
    <w:p>
      <w:pPr>
        <w:spacing w:after="0"/>
        <w:ind w:left="0"/>
        <w:jc w:val="both"/>
      </w:pPr>
      <w:r>
        <w:rPr>
          <w:rFonts w:ascii="Times New Roman"/>
          <w:b w:val="false"/>
          <w:i w:val="false"/>
          <w:color w:val="000000"/>
          <w:sz w:val="28"/>
        </w:rPr>
        <w:t>
      2022 жылғы 1 шілдеден бастап – 30 000 000 (отыз миллион) теңге;</w:t>
      </w:r>
    </w:p>
    <w:p>
      <w:pPr>
        <w:spacing w:after="0"/>
        <w:ind w:left="0"/>
        <w:jc w:val="both"/>
      </w:pPr>
      <w:r>
        <w:rPr>
          <w:rFonts w:ascii="Times New Roman"/>
          <w:b w:val="false"/>
          <w:i w:val="false"/>
          <w:color w:val="000000"/>
          <w:sz w:val="28"/>
        </w:rPr>
        <w:t>
      2023 жылғы 1 қаңтардан бастап – 50 000 000 (елу миллион) теңге.</w:t>
      </w:r>
    </w:p>
    <w:p>
      <w:pPr>
        <w:spacing w:after="0"/>
        <w:ind w:left="0"/>
        <w:jc w:val="both"/>
      </w:pPr>
      <w:r>
        <w:rPr>
          <w:rFonts w:ascii="Times New Roman"/>
          <w:b w:val="false"/>
          <w:i w:val="false"/>
          <w:color w:val="000000"/>
          <w:sz w:val="28"/>
        </w:rPr>
        <w:t>
      Коллекторлық агенттіктің жарғылық капиталы міндеттемелерді шегергенде коллекторлық агенттіктің активтері ретінде есептелетін соманы құрайды.</w:t>
      </w:r>
    </w:p>
    <w:p>
      <w:pPr>
        <w:spacing w:after="0"/>
        <w:ind w:left="0"/>
        <w:jc w:val="both"/>
      </w:pPr>
      <w:r>
        <w:rPr>
          <w:rFonts w:ascii="Times New Roman"/>
          <w:b w:val="false"/>
          <w:i w:val="false"/>
          <w:color w:val="000000"/>
          <w:sz w:val="28"/>
        </w:rPr>
        <w:t>
      Құрылатын коллекторлық агенттіктің жарғылық капиталының ең төмен мөлшеріне ақы төлеуді растау мақсатында коллекторлық агенттік оны мемлекеттік тіркеу (қайта тіркеу) сәтіне қарай мынадай құжаттарды ұсынады: коллекторлық агенттіктің жарғылық капиталына жарна ретінде ақшаның банк шотына аударылғанын растайтын және есептік тіркеуден өту үшін өтініш берілген күнге дейін күнтізбелік 30 (отыз) күннен ерте емес берілген екінші деңгейдегі банктің құжаты (оның ішінде клиенттің банк шоттары бойынша ақша қозғалысы туралы үзінді-көшірме) және бар болса, шаруашылық серіктестігі қатысушыларының тізілімі не одан бағалы қағаздарды ұстаушылар тізілімдерінің жүйесін жүргізу жөніндегі қызметті жүзеге асыратын бағалы қағаздар нарығының кәсіби қатысушысы берген үзінді - көшірме.".</w:t>
      </w:r>
    </w:p>
    <w:bookmarkStart w:name="z10" w:id="6"/>
    <w:p>
      <w:pPr>
        <w:spacing w:after="0"/>
        <w:ind w:left="0"/>
        <w:jc w:val="both"/>
      </w:pPr>
      <w:r>
        <w:rPr>
          <w:rFonts w:ascii="Times New Roman"/>
          <w:b w:val="false"/>
          <w:i w:val="false"/>
          <w:color w:val="000000"/>
          <w:sz w:val="28"/>
        </w:rPr>
        <w:t>
      3. Қазақстан Республикасы Қаржы нарығын реттеу және дамыту агенттігінің (бұдан әрі – Агенттік) Банктік емес ұйымдарды реттеу департаменті Қазақстан Республикасының заңнамасында белгіленген тәртіппен мыналарды:</w:t>
      </w:r>
    </w:p>
    <w:bookmarkEnd w:id="6"/>
    <w:bookmarkStart w:name="z11" w:id="7"/>
    <w:p>
      <w:pPr>
        <w:spacing w:after="0"/>
        <w:ind w:left="0"/>
        <w:jc w:val="both"/>
      </w:pPr>
      <w:r>
        <w:rPr>
          <w:rFonts w:ascii="Times New Roman"/>
          <w:b w:val="false"/>
          <w:i w:val="false"/>
          <w:color w:val="000000"/>
          <w:sz w:val="28"/>
        </w:rPr>
        <w:t>
      1) Агенттіктің Заң департаментімен бірлесіп осы қаулыны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қаулыны ресми жарияланғаннан кейін Агенттіктің ресми интернет-ресурсына орналастыруды;</w:t>
      </w:r>
    </w:p>
    <w:bookmarkEnd w:id="8"/>
    <w:bookmarkStart w:name="z13" w:id="9"/>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Агенттіктің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9"/>
    <w:bookmarkStart w:name="z14" w:id="10"/>
    <w:p>
      <w:pPr>
        <w:spacing w:after="0"/>
        <w:ind w:left="0"/>
        <w:jc w:val="both"/>
      </w:pPr>
      <w:r>
        <w:rPr>
          <w:rFonts w:ascii="Times New Roman"/>
          <w:b w:val="false"/>
          <w:i w:val="false"/>
          <w:color w:val="000000"/>
          <w:sz w:val="28"/>
        </w:rPr>
        <w:t>
      4. Осы қаулының орындалуын бақылау Агенттік Төрағасының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5. Осы қаулы алғашқы ресми жарияланғаннан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2024 жылғы 30 сәуірдегі</w:t>
            </w:r>
            <w:r>
              <w:br/>
            </w:r>
            <w:r>
              <w:rPr>
                <w:rFonts w:ascii="Times New Roman"/>
                <w:b w:val="false"/>
                <w:i w:val="false"/>
                <w:color w:val="000000"/>
                <w:sz w:val="20"/>
              </w:rPr>
              <w:t>№ 20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нормативтерге</w:t>
            </w:r>
            <w:r>
              <w:br/>
            </w:r>
            <w:r>
              <w:rPr>
                <w:rFonts w:ascii="Times New Roman"/>
                <w:b w:val="false"/>
                <w:i w:val="false"/>
                <w:color w:val="000000"/>
                <w:sz w:val="20"/>
              </w:rPr>
              <w:t>және микроқаржылық қызметті</w:t>
            </w:r>
            <w:r>
              <w:br/>
            </w:r>
            <w:r>
              <w:rPr>
                <w:rFonts w:ascii="Times New Roman"/>
                <w:b w:val="false"/>
                <w:i w:val="false"/>
                <w:color w:val="000000"/>
                <w:sz w:val="20"/>
              </w:rPr>
              <w:t>жүзеге асыратын ұйымның</w:t>
            </w:r>
            <w:r>
              <w:br/>
            </w:r>
            <w:r>
              <w:rPr>
                <w:rFonts w:ascii="Times New Roman"/>
                <w:b w:val="false"/>
                <w:i w:val="false"/>
                <w:color w:val="000000"/>
                <w:sz w:val="20"/>
              </w:rPr>
              <w:t>сақтауы мiндеттi өзге де</w:t>
            </w:r>
            <w:r>
              <w:br/>
            </w:r>
            <w:r>
              <w:rPr>
                <w:rFonts w:ascii="Times New Roman"/>
                <w:b w:val="false"/>
                <w:i w:val="false"/>
                <w:color w:val="000000"/>
                <w:sz w:val="20"/>
              </w:rPr>
              <w:t>нормалар мен лимиттердi,</w:t>
            </w:r>
            <w:r>
              <w:br/>
            </w:r>
            <w:r>
              <w:rPr>
                <w:rFonts w:ascii="Times New Roman"/>
                <w:b w:val="false"/>
                <w:i w:val="false"/>
                <w:color w:val="000000"/>
                <w:sz w:val="20"/>
              </w:rPr>
              <w:t>оларды есептеу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18" w:id="12"/>
    <w:p>
      <w:pPr>
        <w:spacing w:after="0"/>
        <w:ind w:left="0"/>
        <w:jc w:val="left"/>
      </w:pPr>
      <w:r>
        <w:rPr>
          <w:rFonts w:ascii="Times New Roman"/>
          <w:b/>
          <w:i w:val="false"/>
          <w:color w:val="000000"/>
        </w:rPr>
        <w:t xml:space="preserve"> Салымдардың кредиттік тәуекел дәрежесі бойынша мөлшерленген микроқаржы ұйымы активтерінің кестесі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тәуекел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 Ұлттық Банкіне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халықаралық қаржы ұйымдарындағы салымдар, Еуропа Даму Банкіндегі Қазақстан Республикасының ұлттық валютадағы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шығарған Қазақстан Республикасының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"Бағалы қағаздар рыногы туралы"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төмен емес ұзақ мерзімді рейтингі немесе басқа рейтингтік агенттіктердің бірінің осыған ұқсас деңгейінің рейтингі бар банктерге ашық ағымдағы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тиісті рейтингтік бағалауы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борыштық рейтингі немесе басқа рейтингтік агенттіктердің бірінің осыған ұқсас деңгейінің рейтингі бар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"ААА"-дан "АА-"-ке дейінгі кредиттік рейтингі немесе басқа рейтингтік агенттіктердің бірінің осыған ұқсас деңгейінің рейтингі бар немесе Standard &amp; Poor's (Стандард энд Пурс) агенттігінің ұлттық шкаласы бойынша "kzAAA" -дан "kzAA-"-ке дейінгі рейтингтік бағасы немесе басқа рейтингтік агенттіктердің бірінің ұлттық шкаласы бойынша осыған ұқсас деңгейінің рейтингі бар микроқаржы ұйымы баланста ұстап қалатын секьюритилендіру 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асыруға байланысты мақсаттарға берілген кепілмен қамтамасыз етілген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ұйымдардағы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деңгейінің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осы бағалы қағаздардың номиналдық құнының кемінде 50 (елу) пайызын жабатын, "ДАМУ" кәсіпкерлікті дамыту қоры" акционерлік қоғамының және (немесе) "Қазақстан Даму банкі" акционерлік қоғамының кепілдіктері бар, "Қазақстан қор биржасы" акционерлік қоғамының ресми тізімінің "Негізгі" не "Баламалы" алаңдары "Борыштық бағалы қағаздар" секторына енгізілген,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және келесі өлшемшарттарға сәйкес келетін бағалы қағаздар: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бағалы қағаздарының бір шығарылымына салынған инвестициялар көлемі меншікті капиталдың 0,02 (нөл бүтін жүзден екі) пайызынан аспайды;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бағалы қағаздар шығару валютасы –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"А+"-тен "А-"-ке дейін кредиттік рейтингі немесе басқа рейтингтік агенттіктердің бірінің осыған ұқсас деңгейдегі рейтингі бар немесе Standard &amp; Poor's (Стандард энд Пурс) агенттігінің ұлттық шкаласы бойынша "kzA+"-тен "kzA-"-ке дейін рейтингтік бағасы немесе басқа рейтингтік агенттіктердің бірінің осыған ұқсас деңгейдегі рейтингтік бағасы бар және микроқаржы ұйымы баланста ұстайтын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резидент-банктерге немесе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ашылған ағымдағы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топ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іске асырумен байланысты мақсаттарға берілген кепілсіз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микрокредит сомасын толығымен жабатын автокөлік құралының кепілімен қамтамасыз етілген тұтынушылық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-тен "В-"-ке дейінгі борыштық рейтингі немесе басқа рейтингтік агенттіктердің бірінің осыған ұқсас деңгейдегі рейтингі бар халық 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Қазақстан Республикасының тиісті рейтингтік бағасы жоқ резидент- ұйымдарындағы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Қазақстан Республикасының тиісті рейтингтік бағасы жоқ резидент- ұйымдарының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мәртебесіне ие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 -тен "ВВ-"-ке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резидент-ұйымдар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бар, не Standard &amp; Poor's (Стандард энд Пурс) агенттігінің ұлттық шкаласы бойынша "kzBBB+"-тен "kzBBB-"-ке рейтингтік бағасы немесе басқа рейтингтік агенттіктердің бірінің ұлттық шкаласы бойынша осыған ұқсас деңгейдегі рейтингі бар микроқаржы ұйымы баланста ұстайтын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ағымдағы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Тұтынушылық микрокредиттер, оның ішінде "Микроқаржылық қызмет туралы" Қазақстан Республикасы Заңының (бұдан әрі – Заң) 4-бабының </w:t>
            </w:r>
            <w:r>
              <w:rPr>
                <w:rFonts w:ascii="Times New Roman"/>
                <w:b w:val="false"/>
                <w:i w:val="false"/>
                <w:color w:val="000000"/>
                <w:sz w:val="20"/>
              </w:rPr>
              <w:t>3-1-тармағына</w:t>
            </w:r>
            <w:r>
              <w:rPr>
                <w:rFonts w:ascii="Times New Roman"/>
                <w:b w:val="false"/>
                <w:i w:val="false"/>
                <w:color w:val="000000"/>
                <w:sz w:val="20"/>
              </w:rPr>
              <w:t xml:space="preserve"> сәйкес берілген, микрокредит сомасын толығымен жабатын кепілмен қамтамасыз етілген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тұтынушылық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4-бабы </w:t>
            </w:r>
            <w:r>
              <w:rPr>
                <w:rFonts w:ascii="Times New Roman"/>
                <w:b w:val="false"/>
                <w:i w:val="false"/>
                <w:color w:val="000000"/>
                <w:sz w:val="20"/>
              </w:rPr>
              <w:t>3-1-тармағына</w:t>
            </w:r>
            <w:r>
              <w:rPr>
                <w:rFonts w:ascii="Times New Roman"/>
                <w:b w:val="false"/>
                <w:i w:val="false"/>
                <w:color w:val="000000"/>
                <w:sz w:val="20"/>
              </w:rPr>
              <w:t xml:space="preserve"> сәйкес берілген кепілсіз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және бейрезиденттері) меншікті капитал мөлшерінің 15 (он бес) пайызынан аспайтын акцияларға (жарғы капиталындағы қатысу үлесі)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агенттiктердiң бірiнiң осыған ұқсас деңгейдегі рейтингi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борыштық рейтингі немесе басқа рейтингтік агенттiктердiң бірiнiң осыған ұқсас деңгейдегі рейтингi бар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бейрезидент-ұйымдарындағы салымдар: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Андорра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Америка Құрама Штаттары (Америкалық Виргин аралдарының, Гуам аралының және Пуэрто-Рико достастығы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Антигуа және Барбуда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Багам аралдары достастығы;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Барбадос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Бахрейн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Белиз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Бруней Даруссалам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Вануату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Гватемала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Гренада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Джибути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Доминикан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Индонезия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Испания (Канар аралдарының аумағы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Кипр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Комор Аралдары Федералды Ислам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Коста-Рика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Либерия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Лихтенштейн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Маврикий Республикасы;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Малайзия (Лабуан анклавының аумағы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Мальдив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Мальта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Маршалл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Монако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Мьянма Одағы;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Нидерланды (Аруба аралының аумағы және Антиль аралдарының тәуелдi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Нигерия Федеративтiк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Португалия (Мадейра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Палау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Панама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Самоа Тәуелсiз мемлекетi;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Сейшел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Сент-Винсент және Гренадин мемлекетi;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Сент-Китс және Невис Федерациясы;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Сент-Люсия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Тонга Корольдiгi;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Британдық Виргин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және Кайкос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 аралдары (Гернси, Джерси, Сарк, Олдерни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Филиппиндер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Шри-Ланка Демократиялық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және тиісті рейтингтік бағасы жоқ бейрезидент-ұйымдардың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бейрезидент-ұйымдарының дебиторлық берешегі:</w:t>
            </w:r>
          </w:p>
          <w:p>
            <w:pPr>
              <w:spacing w:after="20"/>
              <w:ind w:left="20"/>
              <w:jc w:val="both"/>
            </w:pPr>
            <w:r>
              <w:rPr>
                <w:rFonts w:ascii="Times New Roman"/>
                <w:b w:val="false"/>
                <w:i w:val="false"/>
                <w:color w:val="000000"/>
                <w:sz w:val="20"/>
              </w:rPr>
              <w:t>
1) Андорра княздігі;</w:t>
            </w:r>
          </w:p>
          <w:p>
            <w:pPr>
              <w:spacing w:after="20"/>
              <w:ind w:left="20"/>
              <w:jc w:val="both"/>
            </w:pPr>
            <w:r>
              <w:rPr>
                <w:rFonts w:ascii="Times New Roman"/>
                <w:b w:val="false"/>
                <w:i w:val="false"/>
                <w:color w:val="000000"/>
                <w:sz w:val="20"/>
              </w:rPr>
              <w:t>
2) Америка Құрама Штаттары (Америкалық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аралдарының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бөлігінде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Нидерланды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Сейшель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және Солтүстік Ирландия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аралдары;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Филиппиндер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бөлігінде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кредиттік</w:t>
            </w:r>
            <w:r>
              <w:br/>
            </w:r>
            <w:r>
              <w:rPr>
                <w:rFonts w:ascii="Times New Roman"/>
                <w:b w:val="false"/>
                <w:i w:val="false"/>
                <w:color w:val="000000"/>
                <w:sz w:val="20"/>
              </w:rPr>
              <w:t>тәуекел дәрежесі бойынша</w:t>
            </w:r>
            <w:r>
              <w:br/>
            </w:r>
            <w:r>
              <w:rPr>
                <w:rFonts w:ascii="Times New Roman"/>
                <w:b w:val="false"/>
                <w:i w:val="false"/>
                <w:color w:val="000000"/>
                <w:sz w:val="20"/>
              </w:rPr>
              <w:t xml:space="preserve">мөлшерленген микроқаржы </w:t>
            </w:r>
            <w:r>
              <w:br/>
            </w:r>
            <w:r>
              <w:rPr>
                <w:rFonts w:ascii="Times New Roman"/>
                <w:b w:val="false"/>
                <w:i w:val="false"/>
                <w:color w:val="000000"/>
                <w:sz w:val="20"/>
              </w:rPr>
              <w:t>ұйымы активтерінің кестесіне</w:t>
            </w:r>
            <w:r>
              <w:br/>
            </w:r>
            <w:r>
              <w:rPr>
                <w:rFonts w:ascii="Times New Roman"/>
                <w:b w:val="false"/>
                <w:i w:val="false"/>
                <w:color w:val="000000"/>
                <w:sz w:val="20"/>
              </w:rPr>
              <w:t>қосымша</w:t>
            </w:r>
          </w:p>
        </w:tc>
      </w:tr>
    </w:tbl>
    <w:bookmarkStart w:name="z20" w:id="13"/>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микроқаржы ұйымы активтерінің есебіне түсіндірме</w:t>
      </w:r>
    </w:p>
    <w:bookmarkEnd w:id="13"/>
    <w:bookmarkStart w:name="z21" w:id="14"/>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16858 болып тіркелген Қазақстан Республикасы Ұлттық Банкі Басқармасының 2018 жылғы 27 наурыздағы № 62 </w:t>
      </w:r>
      <w:r>
        <w:rPr>
          <w:rFonts w:ascii="Times New Roman"/>
          <w:b w:val="false"/>
          <w:i w:val="false"/>
          <w:color w:val="000000"/>
          <w:sz w:val="28"/>
        </w:rPr>
        <w:t>қаулысында</w:t>
      </w:r>
      <w:r>
        <w:rPr>
          <w:rFonts w:ascii="Times New Roman"/>
          <w:b w:val="false"/>
          <w:i w:val="false"/>
          <w:color w:val="000000"/>
          <w:sz w:val="28"/>
        </w:rPr>
        <w:t xml:space="preserve">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қалыптастырылған провизияларды (резервтерді) шегере отырып, салымдардың кредиттік тәуекел дәрежесі бойынша мөлшерленуге жататын активтер микроқаржы ұйымының балансы бойынша енгізіледі.</w:t>
      </w:r>
    </w:p>
    <w:bookmarkEnd w:id="14"/>
    <w:bookmarkStart w:name="z22" w:id="15"/>
    <w:p>
      <w:pPr>
        <w:spacing w:after="0"/>
        <w:ind w:left="0"/>
        <w:jc w:val="both"/>
      </w:pPr>
      <w:r>
        <w:rPr>
          <w:rFonts w:ascii="Times New Roman"/>
          <w:b w:val="false"/>
          <w:i w:val="false"/>
          <w:color w:val="000000"/>
          <w:sz w:val="28"/>
        </w:rPr>
        <w:t>
      2. Салымдар, дебиторлық берешек, сатып алынған бағалы қағаздар, микроқаржы ұйымында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микроқаржы ұйымының активтері кестесінің (бұдан әрі – Кесте) 1, 2, 3, 4, 5, 6, 7, 8, 9, 10 және 11-жолдарында көрсетілген активтер түріндегі) осы тармаққа сәйкес микроқаржы ұйымында түзетілген қамтамасыз ету құнын анықтауға мүмкіндік беретін барабар есепке алу жүйесі болған кезде түзетілген қамтамасыз ету құнын шегергендегі салымдардың кредиттік тәуекел дәрежесі бойынша мөлшерленген активтер есебіне енгізіледі.</w:t>
      </w:r>
    </w:p>
    <w:bookmarkEnd w:id="15"/>
    <w:p>
      <w:pPr>
        <w:spacing w:after="0"/>
        <w:ind w:left="0"/>
        <w:jc w:val="both"/>
      </w:pPr>
      <w:r>
        <w:rPr>
          <w:rFonts w:ascii="Times New Roman"/>
          <w:b w:val="false"/>
          <w:i w:val="false"/>
          <w:color w:val="000000"/>
          <w:sz w:val="28"/>
        </w:rPr>
        <w:t>
      Түзетілген қамтамасыз ету құны (Кестенің 1, 2, 3, 4, 5, 6, 7, 8, 9, 10 және 11-жолдарында көрсетілген активтер түріндегі) мыналарға:</w:t>
      </w:r>
    </w:p>
    <w:p>
      <w:pPr>
        <w:spacing w:after="0"/>
        <w:ind w:left="0"/>
        <w:jc w:val="both"/>
      </w:pPr>
      <w:r>
        <w:rPr>
          <w:rFonts w:ascii="Times New Roman"/>
          <w:b w:val="false"/>
          <w:i w:val="false"/>
          <w:color w:val="000000"/>
          <w:sz w:val="28"/>
        </w:rPr>
        <w:t>
      қамтамасыз ету ретінде берілген салымдар сомасының 100 (жүз) пайызына;</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23" w:id="16"/>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(сақтандырған) салымдар, дебиторлық берешек, сатып алынған бағалы қағаздар борышкердің тәуекел дәрежесі бойынша салымдардың кредиттік тәуекел дәрежесі бойынша мөлшерленген (салымдардың, дебиторлық берешектің, сатып алынған бағалы қағаздардың кепілдік берілген (сақтандырылған) сомасын шегере отырып) активтердің есебіне енгізіледі.</w:t>
      </w:r>
    </w:p>
    <w:bookmarkEnd w:id="16"/>
    <w:p>
      <w:pPr>
        <w:spacing w:after="0"/>
        <w:ind w:left="0"/>
        <w:jc w:val="both"/>
      </w:pPr>
      <w:r>
        <w:rPr>
          <w:rFonts w:ascii="Times New Roman"/>
          <w:b w:val="false"/>
          <w:i w:val="false"/>
          <w:color w:val="000000"/>
          <w:sz w:val="28"/>
        </w:rPr>
        <w:t>
      Салымдардың, дебиторлық берешектің, сатып алынған бағалы қағаздардың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24" w:id="17"/>
    <w:p>
      <w:pPr>
        <w:spacing w:after="0"/>
        <w:ind w:left="0"/>
        <w:jc w:val="both"/>
      </w:pPr>
      <w:r>
        <w:rPr>
          <w:rFonts w:ascii="Times New Roman"/>
          <w:b w:val="false"/>
          <w:i w:val="false"/>
          <w:color w:val="000000"/>
          <w:sz w:val="28"/>
        </w:rPr>
        <w:t>
      4. Егер бағалы қағаз шығарылымының арнайы борыштық рейтингі болса, онда салымдардың кредиттік тәуекел дәрежесі бойынша микроқаржы ұйымының активтерін мөлшерлеу кезінде бағалы қағаз рейтингін ескеру қажет.</w:t>
      </w:r>
    </w:p>
    <w:bookmarkEnd w:id="17"/>
    <w:bookmarkStart w:name="z25" w:id="18"/>
    <w:p>
      <w:pPr>
        <w:spacing w:after="0"/>
        <w:ind w:left="0"/>
        <w:jc w:val="both"/>
      </w:pPr>
      <w:r>
        <w:rPr>
          <w:rFonts w:ascii="Times New Roman"/>
          <w:b w:val="false"/>
          <w:i w:val="false"/>
          <w:color w:val="000000"/>
          <w:sz w:val="28"/>
        </w:rPr>
        <w:t xml:space="preserve">
      5. Кестенің 54-тармағында көрсетілген активтер берілген микрокредит сомасын толық өтейтін автокөлік құралы кепілімен қамтамасыз етілген тұтынушылық микрокредиттерді қоспағанда, тұтынушылық микрокредиттерді, оның ішінде Заңның 4-бабының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берілген, микрокредит сомасын толық өтейтін кепілмен қамтамасыз етілген микрокредиттерді қамтиды.</w:t>
      </w:r>
    </w:p>
    <w:bookmarkEnd w:id="18"/>
    <w:bookmarkStart w:name="z26" w:id="19"/>
    <w:p>
      <w:pPr>
        <w:spacing w:after="0"/>
        <w:ind w:left="0"/>
        <w:jc w:val="both"/>
      </w:pPr>
      <w:r>
        <w:rPr>
          <w:rFonts w:ascii="Times New Roman"/>
          <w:b w:val="false"/>
          <w:i w:val="false"/>
          <w:color w:val="000000"/>
          <w:sz w:val="28"/>
        </w:rPr>
        <w:t xml:space="preserve">
      6. Кестенің 55-тармағында көрсетілген активтер Заңның 4-бабының </w:t>
      </w:r>
      <w:r>
        <w:rPr>
          <w:rFonts w:ascii="Times New Roman"/>
          <w:b w:val="false"/>
          <w:i w:val="false"/>
          <w:color w:val="000000"/>
          <w:sz w:val="28"/>
        </w:rPr>
        <w:t>3-1-тармағына</w:t>
      </w:r>
      <w:r>
        <w:rPr>
          <w:rFonts w:ascii="Times New Roman"/>
          <w:b w:val="false"/>
          <w:i w:val="false"/>
          <w:color w:val="000000"/>
          <w:sz w:val="28"/>
        </w:rPr>
        <w:t xml:space="preserve"> сәйкес берілген кепілсіз микрокредиттерді қоспағанда, кепілсіз тұтынушылық микрокредиттерді қамтиды.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