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9ce11" w14:textId="099ce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"Бірыңғай жинақтаушы зейнетақы қорының зейнетақы активтерін басқаратын шетелдік ұйымдарға қойылатын талаптарды қоса алғанда, бірыңғай жинақтаушы зейнетақы қорының зейнетақы активтерін басқару үшін қажетті іс-қимылдар жасау өздеріне тапсырылған кезде, оларды таңдау қағидаларын бекіту туралы" Қазақстан Республикасы Ұлттық Банкі Басқармасының 2020 жылғы 15 маусымындағы № 78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Банкі Басқармасының 2024 жылғы 23 сәуірдегі № 23 қаулысы. Қазақстан Республикасының Әділет министрлігінде 2024 жылғы 6 мамырда № 34349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Ұлттық Банкінің Басқармасы ҚАУЛЫ ЕТЕДІ: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"Бірыңғай жинақтаушы зейнетақы қорының зейнетақы активтерін басқаратын шетелдік ұйымдарға қойылатын талаптарды қоса алғанда, бірыңғай жинақтаушы зейнетақы қорының зейнетақы активтерін басқару үшін қажетті іс-қимылдар жасау өздеріне тапсырылған кезде, оларды таңдау қағидаларын бекіту туралы" (Нормативтік құқықтық актілер мемлекеттік тіркеу тізілімінде № 20909 болып тіркелген) Қазақстан Республикасы Ұлттық Банкі Басқармасының 2020 жылғы 15 маусымындағы № 78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Ұлттық Банкі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бөлігінің 80) тармақшасына сәйкес бірыңғай жинақтаушы зейнетақы қорының зейнетақы активтерін басқару тиімділігін қамтамасыз ету мақсатында Қазақстан Республикасы Ұлттық Банкінің Басқармасы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/>
          <w:i w:val="false"/>
          <w:color w:val="000000"/>
          <w:sz w:val="28"/>
        </w:rPr>
        <w:t xml:space="preserve"> ЕТЕДІ: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Бірыңғай жинақтаушы зейнетақы қорының зейнетақы активтерін басқаратын шетелдік ұйымдарға қойылатын талаптарды қоса алғанда, бірыңғай жинақтаушы зейнетақы қорының зейнетақы активтерін басқару үшін қажетті іс-қимылдар жасау өздеріне тапсырылған кезде, оларды таңдау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Осы Бірыңғай жинақтаушы зейнетақы қорының зейнетақы активтерін басқаратын шетелдік ұйымдарға қойылатын талаптарды қоса алғанда, бірыңғай жинақтаушы зейнетақы қорының зейнетақы активтерін басқару үшін қажетті іс-қимылдар жасау өздеріне тапсырылған кезде, оларды таңдау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Қағидалар) Қазақстан Республикасының Әлеуметтік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Ұлттық Банкі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онда бірыңғай жинақтаушы зейнетақы қорының (бұдан әрі – Қор) зейнетақы активтерін басқаратын шетелдік ұйымдарға қойылатын талаптарды қоса алғанда, Қордың зейнетақы активтерін басқару үшін қажетті іс-қимылдар жасау тапсырылған кезде, оларды таңдау тәртібі айқындалады.";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тармақшасы мынадай редакцияда жазылсын: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әртараптандыру - зейнетақы активтерінен айрылу тәуекелін төмендету мақсатында Қазақстан Республикасының Ұлттық Банкі белгілеген талаптарға сәйкес оларды түрлі қаржы құралдарына орналастыру;".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Ұлттық Банкінің Монетарлық операциялар департаменті Қазақстан Республикасының заңнамасында белгіленген тәртіппен: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 Ұлттық Банкінің Заң департаментімен бірлесіп осы қаулыны Қазақстан Республикасының Әділет министрлігінде мемлекеттік тіркеуді;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жарияланғаннан кейін Қазақстан Республикасы Ұлттық Банкінің ресми интернет-ресурсында орналастыруды;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қаулы мемлекеттік тіркелгеннен кейін он жұмыс күні ішінде Қазақстан Республикасы Ұлттық Банкінің Заң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ұсынуды қамтамасыз етсін.</w:t>
      </w:r>
    </w:p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Қазақстан Республикасы Ұлттық Банкі Төрағасының жетекшілік ететін орынбасарына жүктелсін.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Ұлттық Банкінің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