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1d37" w14:textId="93a1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туралы" Қазақстан Республикасы Ауыл шаруашылығы министрінің 2009 жылғы 30 шілдедегі № 434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2024 жылғы 4 мамырдағы № 148 бұйрығы. Қазақстан Республикасының Әділет министрлігінде 2024 жылғы 10 мамырда № 34351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туралы" Қазақстан Республикасы Ауыл шаруашылығы министрінің 2009 жылғы 30 шілдедегі № 434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5759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Республикасында пайдалануға ұсынылатын селекциялық жетістіктердің мемлекеттік 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Егіншілік департаменті заңнамада белгіленген тәртіппен: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148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434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пайдалануға ұсынылатын Селекциялық жетістіктердің мемлекеттік тізілімі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номер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Сұрыптың тіркеу нөмірі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қорғау объектісі болып табылатын сұрып туралы мәліметтер (жолдың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үстінен "Р" үлкен латын әрпі қойылады)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Сұрыптың атауы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Сұрыптың Қазақстан Республикасында пайдалануға ұсынылатын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жетістіктердің мемлекеттік тізілімі тізілімге енгізілген жылы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Енгізілетін аймақ*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Сұрыптың оригинаторы туралы мәліметтер: заңды тұлғаның толық атауы немесе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аты, әкесінің аты (бар болса), тегі**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Сұрыптың белгілері мен қасиеттері туралы мәліметтер, сұрыптың шаруашылық және биологиялық қасиеттері (бар болса)***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1-тарау. Дәнді дақылдар 1-параграф. Жұмсақ бидай Triticum aestivum L. Emend. Fiori et Paol.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KZ95400123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АЛАБУГА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АЛМАКЕН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ЖНИЦА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325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KZ08301677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АЛЬТАИР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АНЕЛЬ-16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 УЛУЧШЕННЫЙ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САПА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KZ18404040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12, 401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2, 19, 281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KZ17403852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12, 401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БЕЗОСТАЯ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БОГАРНАЯ 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148, 104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ОДЕССКАЯ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KZ97400219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ВОЛГОУРАЛЬСКАЯ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40, 129, 114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ГВАДАЛУП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KZ10101976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ГЛУБОЧАНКА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ГРАННИ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ДИМАШ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ДИНАСТИЯ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4,40,18,436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– 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KZ05300844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ПОВОЛЖЬЯ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ЗАУРАЛЬСКАЯ ВОЛНА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ИШИМСКАЯ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421, 446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РАННЕСПЕЛАЯ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ОЗИМАЯ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101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KZ12102482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КВИНТУС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ЯРОВАЯ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KZ17403857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КРАСНОУРАЛЬСКАЯ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40, 420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КРАЮШКА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129, 96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85, 96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КУТУЛУКСКАЯ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ЛАСКАДА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KZ14303170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KZ18104038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 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521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KZ96000175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МИРОНОВСКАЯ 808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МОМЫШҰЛЫ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НАРГИЗ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120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ОКТЯБРИНА 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КРАСА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KZ95300130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KZ95300131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KZ04300604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KZ06301181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KZ09301698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ОСКЕМЕН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ЮБИЛЕЙНАЯ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АЗИЕВА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 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ПИРОТРИКС 50 (ЗЕРНОКОРМОВАЯ 50)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РАСАД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РОСИНКА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САМГАУ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KZ05300831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СЕВЕРЯНКА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16, 275, 30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СЕЛЯНКА ОДЕССКАЯ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KZ18104044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СЕМҢНОВНА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34, 421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СИЛАЧ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СКАРБНИЦА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СНИГУРКА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KZ15103306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СТЕКЛОВИДНАЯ 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ВОЛНА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4, 315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KZ17103639/2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 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KZ12102475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УЛЬБИНКА 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УРАЛОСИБИРСКАЯ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УРАЛОСИБИРСКАЯ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90, 138, 282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ФАНТАЗИЯ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ФИРУЗА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ЦАРИЧАНКА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ЦЕЛИНА 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ЮБИЛЕЙНАЯ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3С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KZ18303958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KZ18303957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95 УЛУЧШЕННАЯ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1, 8, 10, 12, 13, 17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KZ18404039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ЭКАДА 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251,450,451,452,453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ЭРИТРОСПЕРМУМ 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96, 413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KZ05300772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Қатты бидай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durum Desf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 ОДЕССКИЙ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АЛЕЙСКАЯ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KZ81300001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KZ04300814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ЯНТАРЬ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АЛТЫН-ДАЛА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(*),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ОРДА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АРГОНАВТ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АСАНГАЛИ 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ГОРДЕИФОРМЕ 254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ЮБИЛЕЙНАЯ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ЯНТАРНАЯ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20-17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ДУРОФИНУС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ЖАҚҰТ-20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KZ04300603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СИБИРИ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ЯНТАРЬ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207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КОРАЛЛ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СТЕПНАЯ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ЯНТАРНАЯ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ИЗУМРУД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СӘТТІ -14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СЕЙМУР 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 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АТЛАНТЕ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НИЛО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573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KZ17403855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4, 40, 129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2, 5, 7, 8, 12, 13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4, 40, 436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ACHILLE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Арпа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 sensu lato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KZ09101691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АМУЛЕТ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 ЫРЫСЫ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БАЙШЕШЕК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БЕАТРИКС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KZ19104301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БОЧОНОК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5, 13, 15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БЭНТЕ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ВАЙНАХ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KZ07301263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ГЕТЬМАН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ГОЛОЗЕРНЫЙ 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1, 3, 6, 8, 10, 12, 13, 16, 17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KZ9110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1, 7, 10, 13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1, 2, 5, 7, 8, 10, 14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ДОСТОЙНЫЙ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ЗАЛОМЕ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KZ08301450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ЗЫМОВЫЙ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KZ09101690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КАЗСУФФЛЕ-1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КАНГУ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КВЕНЧ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КСАНАДУ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БЕЛЬКАНТО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5, 13, 15, 16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ТОССА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KZ15103308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ОВЕРТЮР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100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KZ04300605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100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ГОЛОЗЕРНЫЙ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KZ10101984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РАИСЫ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1,5,8,10,13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ПЛАНЕТ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РИКОТЕНЗЕ 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САНШАЙН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СЕБАСТЬЯН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АВАНГАРД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KZ05300847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СИЛЬФИДА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СКАРПИЯ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АРУЫ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ТРАВЕЛЕР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ТУЛПАР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ТУРАН-2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ГОЛОЗЕРНЫЙ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 (*)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ШАХРИСТАН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KZ14303176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ХАЙЛЕНД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4-параграф. Қарабидай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Secale cereale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ВАХШСКАЯ 128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ПАМИРСКАЯ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KZ09301904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5-параграф. Тритикале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Triticosecale Wittmack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KZ10101969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KZ14303166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АНТОСЬ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KZ17403741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ЗЕРНОКОРМОВОЕ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KZ11102365/1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6-параграф. Тургидум бидайы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turgidum turanicum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ХОРАСАН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7-параграф. 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Avena sativa L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KZ20104426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KZ07101266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2, 3, 13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КРУПНОЗЕРНЫЙ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АРГЫМАК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KZ05100894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2, 9, 12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1,2,5,8,10,12,13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1, 9, 13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ДЕСАНТ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KZ15103313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САМАЛЫ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30, 404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ЖЕТИСТИК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6,8,12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ЖОРҒА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KZ9240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18, 138, 67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ЛЬГОВСКИЙ 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14, 21, 66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KZ02300459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БОГАЧКОВА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KZ09301705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KZ19404306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ГЕРКУЛЕС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СИНЕЛЬНИКОВСКИЙ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СКАКУН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115, 144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СЫРГАЛЫМ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KZ13302695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8-параграф. Жүгері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Zea mays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KZ92400011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107 ТВ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61, 170, 18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250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319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689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170, 61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33034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KZ18504102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БЕЛАМИ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БАЛШЕКЕР 375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БЕРЕКЕ-2017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KZ96300011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БИЛЬБАО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 237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1, 2, 3, 5, 7, 8, 9, 10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06501148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БЦ503ПК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БЦ666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1912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1914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KZ19504316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ВАНЕССА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ГВ3808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 8037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KZ14302927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ГВ9003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KZ05400910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АРУЫ 446 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ДАНУБИО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ДАРИНА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KZ21104551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ДЕРКУЛЬСКИЙ 150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ДЖИЛИАН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ДЖОУРНИ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KZ97500003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ДК636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ДКЦ4590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ДКЦ5031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ДКЦ6590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ДМС 1915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ДМС 4014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ДМС БОНУС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БУЛАТ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НУР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ПИВИХА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САРМАТ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ЛЕГОЛАС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ЛИМЕС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ФАРАДЕЙ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ФИЛДГОЛД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ЭПИЛОГ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ЯКАРИ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KZ21104552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ЗЕЛЬДА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ПОЧАТОК 153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KZ19304284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ПОЧАТОК 200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ЗПСК 704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125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KZ04400595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KZ07401281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499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KZ07401282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KZ99400322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KZ07401283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KZ99400324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KZ07401286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KZ99400325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KZ14402923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171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KZ14402924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178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KZ17403656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599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KZ14402907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НИИЗ 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43 ТВ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162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420АСВ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435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587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18, 31, 96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700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705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423, 472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3381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АКУСТИКА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АТАКО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ИНТЕЛИГЕНЦ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КАВАЛЕР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КАШМИР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КЕРУБИНО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ЛИОНЕЛЬ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НЕСТОР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ОДОРИКО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ОЛИМПИОН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КЕФРАНКОС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КИЗУРАКС 150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4, 18, 40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КЛЕОПАТРАС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KZ02400554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КОЙСАР 429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КОРДЕССО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КОРДУНА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КСАНДРА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148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191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298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341 АМВ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411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ЛАЗУЛИЯ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373, 374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ЛГ2195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ЛГ3255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ЛГ3607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ЛГ30179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ЛГ30189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ЛГ30215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ЛГ30500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ЛГ30669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31160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ЛГ31233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ЛГ31479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31642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ЛГ31695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ЛГ31700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 4040 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МАРКАМО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 419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14 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38 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56 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215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208, 151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257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277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 КОППАНЬ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456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МОНИКА 350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ТЕРМО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НС3014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НС5043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80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1, 2, 3, 4, 5, 7, 10, 11, 12, 13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KZ10302141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176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KZ10302140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222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KZ17303943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235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KZ17303944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374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KZ18304106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461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ПРОХЛАДНЕНСКИЙ 185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П1921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ПР31Г98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ПР31Н27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П0729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П0937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РИЧАРД КВС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РОБУ РЕД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2182 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96566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97474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180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РОДРИГЕС КВС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150 АСВ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1446 СД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АНДРОМЕДА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БАТАНГА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ГИДРО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МАЯМИ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РЕСПЕКТ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РОТАНГО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ТАЛИСМАН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ФЕНОМЕН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ФУЭРЗА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СКАП 203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СКАП301СВ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СКАП 620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KZ02500454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619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СТАРШАЙН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KZ03400515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779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KZ12102647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ТӘТТI – 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ТӘУЕЛСІЗДІК-20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KZ03400513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ТУЛПАР 539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150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170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480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KZ99100339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559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680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ТУРГАЙСКАЯ 5/87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ТЫРКИЗИЯ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373, 374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KZ08501511/1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 БАНТАМ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ЦЕВЕЛЬ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160 СВ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1, 3, 7, 8, 10, 13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ШАЙНРОК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ЭМЕЛИН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ЮВСГП 145 МВ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72МАЙ80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9-параграф. Құмай жүгері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bicolor (L) Moench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АЛЬБАНУС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АРМОРИК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АСЕЛЬ-2017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– 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ВЕНИЧНОЕ РАННЕЕ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ДЕРГАЧЕВСКИЙ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АЛИЗЭ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ГИПЕРИОН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2,3,5,6,7,14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ФОЕН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КАЗАХСТАНСКОЕ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КАЛАТУР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КАМЫШИНСКОЕ 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КЕЙРАС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КРАСНОВОДОПАДСКОЕ 246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ЯНТАРЬ 161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1,2,5,7,8,10,14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ПОЛЕ 591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СЛАВЬЯНСКОЕ ПРИУСАДЕБНОЕ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1,3,5,7,8,10,14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СТАВРОПОЛЬСКОЕ 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KZ14102965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СҮРЛЕМ-2017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– 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 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12ФС9011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2-тарау. Жармалық дақылдар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Panicum miliaceum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АРУЖАН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KZ09301757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БАРНАУЛЬСКОЕ 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KZ16303605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 АЛЬТАНКА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ОМСКОЕ 11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 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БЕРСИЕВА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1, 2, 3, 6, 9, 12, 13, 14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KZ81300003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УКОСНОЕ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109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KZ08101566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ЭКСПРОМТ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ЮБИЛЕЙНОЕ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2, 5, 6, 10, 14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2, 3, 8, 10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1, 2, 3, 6, 8, 9, 12, 13, 14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KZ11102366/1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120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 БАТЫРА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Қарақұмық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Fagopyrum esculentum Moench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СУМЧАНКА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КРУПНОЗЕРНАЯ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KZ99100340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Күріш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Oryza sativa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АЙКЕРИМ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АЙСАУЛЕ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KZ96100209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АНАИТ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202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БАКАНАССКИЙ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КАЗВЕТТА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КАЗЕР –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KZ09101753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КАЗНИИР-5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196, 188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ПАК-ЛИ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САЛИМА –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СУЛУЫ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ТОГУСКЕН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(*),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7-13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УШ-ТОБИНСКИЙ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ФАТИМА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ФИШТ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ХАЗИРАН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KZ07301204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3-тарау. Дәнді бұршақ дақылдары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Асбұршақ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АГРОИНТЕЛ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УСАТЫЙ 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83, 282, 319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АСТРОНАВТ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ВЕРБАЛЬ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ВОРОНЕЖСКИЙ ЗЕЛЕНЫЙ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ДЖОФ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ДОНБАСС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KZ09301754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282, 138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1053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1,8,10,12,13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KZ09401755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КАСИБ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KZ20504502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ЛУМП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НЕОСЫПАЮЩИЙСЯ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ОСТИНАТО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ПОБЕДИТЕЛЬ Г-33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1,2,4,7,8,11,12,13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СЛАДКИЙ БОБ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ТАЛОВЕЦ 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 КАЗАХСТАНСКИЙ 871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 КОРМОВИК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61,153,59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 КАРАБАЛЫКСКИЙ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ФУГА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ШУГАР ФЛЕШ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KZ06301030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ЯМАЛЬСКИЙ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Жасымық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Lens culinaris Medik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KZ10301905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ВЕХОВСКАЯ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ШЫРАЙЛЫ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Маш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rabiatus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ДЭН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104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4-параграф. Ноғатық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Lathyrus sativus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АЛИ-БАР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5-параграф. Ноқат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Cicer arietinum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ИКАРДА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1255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KZ17103839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–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 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РОВЕНСКИЙ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386, 387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1, 2, 7, 8, 10, 14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6-параграф. Үрмебұршақ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vulgaris l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ГРИБОВСКАЯ 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2, 4, 5, 7, 8, 9, 10, 11, 12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МОМЕНТУМ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САХАРНЫЙ 764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ІНЖУ 077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4-тарау. Майлы дақылдар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Күнбағыс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Helianthus annuus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64, 272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– 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АГРОБИЗНЕС 2050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АЛЬКАНТАРА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АСТАНА-109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АЛЬМЕРА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АРМАВИРСКИЙ 3497 УЛУЧШЕННЫЙ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БАЙКОНУР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5,7,12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KZ21104534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БАЙКОНУР 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БЕЛУХА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ВКНИИСХ-2011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8931 УЛУЧШЕННЫЙ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1,2,7,13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KZ99100343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KZ7130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ГУЛЬБАГЫС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3, 5, 8, 9, 10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УК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ЕНИГМА КЛП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АРКАДИЯ СУ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АРОМАТИК СУ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БЕЛЛА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ВЕРОНИКА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ГЕНЕРАЛИС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ДРАКАРИС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КАПРИЗ СЛП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НИАГАРА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ОАЗИС СЛП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ПЕТУНИЯ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РОЗАЛИЯ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САВАНА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ТЕРРАМИС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ЦЕЙЛОН СУ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ЖАЙДАРМАН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KZ99100342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ЗАПОРОЖСКИЙ 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ВОСТОКА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ИНСАН 100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341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КАМАРО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КОЛОМБИ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КСФ 7112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KZ17103026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НҰРЫ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ҚОСНҰР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50479 СХ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5377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ЛГ5463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5478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ЛГ5542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ЛГ5543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ЛГ5555КЛП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ЛГ5631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5633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ЛГ5663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50270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50480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50545 КЛП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50635 КЛП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KZ17503695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59580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МАЙЛАНҒАН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МАС82A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KZ20304368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КЛП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МЕРИДИЕС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KZ15403322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БРИО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ДЕЛФИ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КОНДИ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НЕОМА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РОКИ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ФОРТИМИ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НСХ6780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НХК12МО10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Н4ЛМ406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Н4ЛМ408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Н6ЛМ304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ОСКИЛ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ПАРАИЗО 102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ПЕРЕДОВИК УЛУЧШЕННЫЙ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П62ЛЛ109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П63ЛЕ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П64ЛС108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П64ЛП130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KZ15403321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387, 399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KZ18104055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ПРИНТАСОЛ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КАСТЕЛЛАНО КЛП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БЕЛЛУС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ВОЛЛУТО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ВОЛЛЬФ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САНАЙ МР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САНМАРИН 432 УЛ.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KZ17303689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САНМАРИН 444 УЛ.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САНФЛОРА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KZ12302610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KZ20304367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КЛП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СЕРДЖИО ШТ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KZ21304578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АРКО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БАРБАТИ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ИРИСА 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18503975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НЕКСУС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НЕОСТАР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KZ15503365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РОЗЕТА КЛП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САНТОС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ХРОНОС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СК-2594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93100056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СПК(КОНДИТЕРСКИЙ)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СУБЕЛЛА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СУЗУКА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СУОМИ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ЦЕНТАВР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KZ18104048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ARLAN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BAITEREK-S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CSF15220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N5L301CL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8Н270КЛДМ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8Х288КЛДМ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Көгілжін қыша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ЖАМИЛЯ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МУРАВУШКА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НЕОСЫПАЮЩАЯСЯ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Ақ қыша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Brassicaceae sinápis álba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ЗАПОРИЖАНКА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4-параграф. Мақсары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Carthamus tinctorius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АХРАМ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ИИРКАС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МИЛЮТИНСКИЙ 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МӨЛДIР 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НИКА-80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5-параграф. Соя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Glycine max (l.) Merr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KZ20504503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АЙЗЕРЕ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САУЛЕ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KZ05500899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АННУШКА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БИЛЯВКА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БУКУРИЯ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KZ05500201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ВОЕВОДЖАНКА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ВОЛГОГРАДКА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KZ16103593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КРАСАВИЦА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ДАНЕЛИЯ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KZ0402012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ЕЛМЕРЕЙ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КОМАНДОР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КОМПОЗИТОР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МЕНТОР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KZ98300308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KZ09101782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KZ13302758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KZ15103420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ИВУШКА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ИЗИДОР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10102149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2309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КАЛГАРИ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КИРКЛЕНД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МИСУЛА 1092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18, 37, 38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НУНАВИК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 ПЛЮС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НЬЮПОРТ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ОРЕССА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ПЛЮС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KZ15103419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 ЮГК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ПЕРИЗАТ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ПРИПЯТЬ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KZ19104181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KZ07301380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РИВЕРТОН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KZ05500902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СИЯНИЕ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СЕЛЕКТА 301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СЕЛЕКТА 302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СИБНИИК 315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АЛЬТА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АРТИКА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ВЕДА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ВИОЛА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ДОКА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ОПТИМА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KZ18304043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РИАНА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ФАРТА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ЭЛАНА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СОКРОВИЩЕ ПАННОНИИ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KZ10402007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ЧЕРЕМОШ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ЭВРИКА 357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18, 37, 38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6-параграф. Күнжіт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Sesamum indicum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ТАШКЕНТСКИЙ 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7-параграф. Рапс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ssp. Oleifera (Metzg) Sinsk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ДОКТРИН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1, 2, 3, 5, 8, 9, 10, 13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ИНВ100КЛ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ИНВ110КЛ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220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300 КЛ ПС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КОЛИБРИ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КЛЕОПАТРА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КЛИК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КЮРРИ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ЛИПЕЦКИЙ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ЛИПКАР 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ЛУПИНГ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ЛЮМЭН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МАЙҚҰДЫҚ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ДӘН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ПРОМИНЬ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ПР45Х73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KZ21502498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ПР46Х75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РУЯН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СОЛАР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ТРАППЕР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ХАМЕЛЕОН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ЧЕВИ 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8-параграф. Арыш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Camelina sativa (l.) Crantz.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KZ10301907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ИСИЛЬКУЛЕЦ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ЛИГЕНА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МЕСТНЫЙ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9-параграф. Майлы зығыр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Linum usitatissimum l. Var. Intermedia vav. Et. Eii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KZ21104648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АЗУР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KZ16503588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KZ17303732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620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ВОДОГРАЙ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 ЯНТАРЬ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KZ16303586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KZ04300714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ЮСТЕСС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3,5,10,15,16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10-параграф. Үпілмәлік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Ricinus communis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КРУПНОКИСТНАЯ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5-тарау. Техникалық дақылдар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Қант қызылшасы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Altissima Doell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АВАНТАЖ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АЙШОЛПАН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БАРБАДОС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ВАНИЛЛА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ВИОРИКА КВС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241, 428, 429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ДАНУБ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241, 428, 429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МС 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СИБ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KZ06501188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КРОКОДИЛ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ЛЕОПОЛЬДА КВС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НОВЕЛЛА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НОМАД СМАРТ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KZ17103641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АБУГАЛИЕВА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РИЗОФОРТ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САНДПАЙПЕР СМАРТ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СМАРТ КАЛЛЕДОНИЯ КВС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ТАДОРН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ТЕРРАНОВА КВС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ТИССЕРИН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БУНКЕР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ВУАЛЬЕР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KZ20501494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ЖАВЕЛОТ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КЛИМА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ЦКАЗ МС 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1, 3, 6, 8, 10, 13, 14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ШАННОН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ШКИПЕР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ЭЛОДИЕ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 ОДНОСЕМЯННАЯ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 ОДНОСЕМЯННАЯ 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673403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Темекі Nicotiana tabacum L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ВИРДЖИНИЯ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44-07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KZ10102154/1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KZ10102154/2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KZ10102154/3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28-Ф20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Көк-сағыз Taraxacum kok-saghyz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6-тарау. Талшықты дақылдар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Мақта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Gossypium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БД-1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275, 276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БЕРЕКЕ-07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KZ16503624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– 4017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–5027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KZ08101620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МЫРЗАШӨЛ – 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4727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KZ07101199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XIN LU ZHONG №47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7-тарау. Картоп, көкөніс және бақша дақылдары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Картоп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tuberosum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АЙВОРИ РАССЕТ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2, 3, 5, 7, 9, 12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6, 8, 12, 16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KZ01400402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ЗАРЯ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ЗАРЯ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АЛЕГРИЯ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АЛУЭТ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АЛЬВЕРСТОУН РАССЕТ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АЛЬЯНС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АМОРОЗА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БАБАЕВ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БАЛТИК РЕД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БЕЛЛАРОЗА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БИРГИТ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KZ06100927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21, 415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 ВАЛЛЕЙ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БУРРЕН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ВОСТОЧНЫЙ-1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ГАТЧИНСКИЙ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ДЖЕЛЛИ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KZ04400691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ДУНЯША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ЕВРОПРИМА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ЕЛАМАН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ЖАНАЙСАН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ЗОРБА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ИЗОЛЬДА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КАЗНАУ-90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441, 442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KZ17403642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21, 28, 67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КОКТЕМ -1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КОКЧЕТАВСКИЙ РАННИЙ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КОЛОМБА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5, 13 ,15, 16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АННА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КОСТАНАЙСКИЕ НОВОСТИ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ЛАБЕЛЛА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1, 3, 8, 12, 13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ЛАПЕРЛА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KZ20504501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 БЛАНКА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 КЛЭР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МЕМФИС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МОНДИАЛ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KZ20504500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МЭДИСОН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3, 5, 8, 13, 15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НУР-АЛЕМ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НЭРЛИ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БОБРОВА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KZ11402195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КОНАЕВА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ЛИГАЙ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ПОСВИТ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ПРИЕКУЛЬСКИЙ РАННИЙ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6, 7, 9, 11, 13, 14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РАССЕТ БУРБАНК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СКАРЛЕТ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СОНЯ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60, 119,120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РИВЬЕРА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РОДРИГА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РОМАНЦЕ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KZ21404659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РОУЗ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KZ20504499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САНИБЕЛ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САУНД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KZ16503216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ТАМАША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ТУСТЕП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ТЯНЬШАНСКИЙ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KZ06301129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УДАЧА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УДОВИЦКИЙ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KZ98100312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KZ14103071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УРАЛ-1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ҮШҚОҢЫР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ФИРМЕННЫЙ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ФРЕСКО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KZ17103794/1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ЧАРОИТ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ЧЕЛЕНДЖЕР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ШАГАЛАЛЫ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ШИСЕН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ЭСКОРТ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ЭСТРЕЛЛ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KZ01100399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ЯГОДНЫЙ 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Ақ қауданды қырыққабат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Вrassica oleracea convar. retense (L.) Alef. Var. capitataf. Alba DC.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АГРЕССОР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АЛЛАДИН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АМТРАК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АНКОМА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АРРИВИСТ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АСТРУС ПЛЮС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БЕЛОСНЕЖКА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БОЛИКОР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БУРБОН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БУХАРЕСТ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БЭЛЛА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ВЕСТРИ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ВЬЮГА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ГАЛЛИКАН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KZ15503195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ГАЛЬВАТРОН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 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ГРЕГОРИАН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ГРЕПАЛА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 ФЛЕШ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KZ13502893/1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1474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ГЕКТАР 1432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КОРСУМА РЦ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КУИЗОР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МАРКОНИ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МЕГАТОН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KZ09501903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МЕНЗАНИЯ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МИРРОР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МОРРИС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3, 5, 7, 10, 11, 13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НАДЮША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 ГРИБОВСКИЙ 147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1, 2, 3, 4, 6, 8, 9, 11, 12, 13, 14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 ПОЛЯРНЫЙ К-206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ОКСИЛУС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ПАНДИОН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ПРУКТОР ЦЕМЕС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5, 10, 12, 15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ПУШМА РЦ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РАПИДИОН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РИНГТОН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РОСБЕРГ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ВАНТАЖ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РУСИНОВКА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САТЕЛИТ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СЕКОМА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СЛАВАНОВА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ГРИБОВСКАЯ 231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1, 2, 3, 4, 8, 9, 11, 12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1305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СТОЛИЧНАЯ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ТАКОМА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ТРИПЕРИО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5, 8, 10, 12,13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ФАБИОЛА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 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ХАРРИКЕЙН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KZ05500829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ЧЕССМА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ЯНИСОЛЬ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Қызыл қауданды қырыққабат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Brassicaoleraceaconvar. Сapitata (L.) Alef. Var. retense L. f. rubra (L.) Thell.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1, 6, 7, 8, 10, 12, 13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РЕБОЛ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РЕКСОМА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РЕСКЬЮ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ДИНАСТИ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4-параграф. Түсті қырыққабат Brassica oleracea convar. Botrytis (L.) Alef. Var. Botritis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АНДРОМЕДА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3, 5, 15, 16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ГРИНСТОРМ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ДИПЕРПЛ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КЛЕМЕНТИН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МОВИР 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МОМЕНТУМ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ПОНДЕРИТ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ГРИБОВСКАЯ 1355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1, 4, 5, 6, 7, 9, 10, 11, 12, 13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ФОРТАЛЕЗА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ФРИДОМ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ФРИМОНТ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KZ13502892/1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ШАМБОРД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5-параграф. Пекиндік қырыққабат Brassica pekinensis (Lour.) Rupr.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КИЛАКИН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МАРРИО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СПРИНКИН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1, 3, 6, 10, 12, 14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ХИБИНСКАЯ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6-параграф. Брокколи қырыққабаты Brassica oleracea var. Cymosa Duch.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АГАССИ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АЙРОНМЕН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БАТОРИ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МОНРЕЛЛО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МОНТОП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7-параграф. Салат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Lactuca sativa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АФИЦИОН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КАРТАГЕНАС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КРУПНОКОЧАННЫЙ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441, 442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НОВОГОДНИЙ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ОКТАВИУС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ПАТРИЦИЙ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РЕВОЛЮЦИЯ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РЕЙЧЕЛ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ФИОРЕТТ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8-параграф. Савой қырыққабаты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L. convar. retense (L.) Alef. Var. Sabauda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9-параграф. Саумалдық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Spinacia oleracea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10-параграф. Қымыздық Rumex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БЕЛЬВИЛЬСКИЙ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3, 5, 6, 7, 8, 10, 12, 13, 14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1, 2, 3, 4, 10, 11, 14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11-параграф. Аскөк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Anethum graveolens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KZ14303084/1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АЛЛИГАТОР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АРМЯНСКИЙ 269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ЛЕСНОГОРОДСКИЙ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 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12-параграф. Рауғаш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Rheum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13-параграф. Қияр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sativus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АЙБЫН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1000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KZ18103955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АСЫЛЫМ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63, 49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KZ01100402а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АЯКС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БЕБИСТАР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БРАНДИНО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ГРИБОВЧАНКА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ГУЛИВЕР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ГУНЕШ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3, 6,1 4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ДЕЛТАСТАР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ДЕМАРРАЖ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ДЖИРОЛА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ДИДИМ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ДИРИГЕНТ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 8986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ЗОЗУЛЯ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ИНФИНИТИ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КАЗНИИКО –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КАПУЧИНО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КВОДИР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КРЕПЫШ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КРИСПИНА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КУКАРАЧА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ЛАЙФСКОР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МАДЕЙРА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KZ15503193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МАДРИЛЕНЕ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1, 2, 3, 4, 5, 6, 7, 8,10, 11, 14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МАРАФОН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1, 2, 4, 7, 8, 9, 10, 11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МАГДАЛЕНА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KZ94100100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3, 5, 6, 8, 9, 10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 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МЕРЕНГА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МОНИСИЯ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ТЕПЛИЧНЫЙ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1, 2, 4, 7, 8, 10, 12,13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НАТАША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МЕСТНЫЙ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НУБИРА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ОРЗУ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КАБИРОВОЙ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ПАРСИФАЛ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ПАСАЛИМО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ПАСАМОНТЕ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ПУЧИННИ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РАПИДЕС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РОМАРА РЦ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3506ЦВ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4097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СВЦВ 9608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1, 2, 4, 7, 8, 9, 10, 11, 12, 13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СТИНГЕР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1, 8, 9, 12, 13, 14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ТЕМПЕСТА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442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575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2, 3, 4, 6, 7, 10, 11, 14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3707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ХАСБУЛАТ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ШАНДИНИ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ШИЛЬДЕ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ЯЗЗЕР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14-параграф. Қызанақ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Lycopersicon lycopersicum (l.) Karst ex farwell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АБЕЛЛУС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1, 2, 3, 4, 5, 6, 7, 8 ,9, 10, 11, 12, 13, 14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АЛЬТАДЕНА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БЕЙСУЖОК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БЕСУТО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БЕХРАМ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 БИФ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БРИОЗО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БУФФАЛО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ВЕРЛИОКА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1, 2, 3, 4, 6,7, 8, 9, 10,12,13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2, 3, 4, 7, 11, 14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ВОЛАНТИС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ВОЛЬВЕРИН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ВОСТОРГ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ГАМАЮН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ЗАВОЛЖЬЯ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ДАФНИС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ДОУФУ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ДРК 564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ДРК 936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ЖЕРОНИМО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ВОСТОКА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БУСИНКА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65, 88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КАЗАЦИРО 206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КАПРИЦИЯ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КЕРЕМЕТ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 16503439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КЛИМБО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КОРВИНУС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3,14,16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441, 442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СТРЕЛА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КРИОЛЛО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КУНЕРО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ЛАМАНТИН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KZ96100208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ЛУЧЕЗАРНЫЙ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МАНЫЧ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МАРТЕЗ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МАРФА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МАХИТОС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KZ08501484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МЕНХИР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МИЦЕНО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МОРОГОРО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3, 12, 13, 16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ОСЕННИЙ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НАРТТАЙ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НОВИЧОК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ОГОНЕК-777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ОНДЕРО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ПАНДАРОЗА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ПАРТОВА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ПЕРФЕКТПИЛ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KZ18504108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ПИНКСТАР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390, 416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ПЛАМОЛА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ПЛАМЯ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KZ04500599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ПОЛБИГ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ПУЛЬРЕКС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РЕБЕЛЬСКИ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РОЗАЛИЗА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РОЗМАКС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KZ18504107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РЭДПИЯ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390, 419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САМАЛАДАЙ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САНМИНО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8320 ТД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СЕЙРАН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СЕНТОЗА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 АСТАНЫ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СИЛУЭТ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СКОРОСПЕЛЫЙ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ЖЕМЧУЖИНА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СОЛЬВЕЙГ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2, 4, 7, 8, 9, 10, 11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СПРИГЕЛ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СТАРБАК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СУЗУКА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СУОМИ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РЭД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СЮРПРИЗ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ТАҢШОЛПАН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КОТА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РОКА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KZ15503197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ТОМИМАРУ МУЧО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ТОПСПИН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ТОРЕЛИНО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KZ14503093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ТОРТИЛА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ТРОВАНЗО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ТУРМАЛИН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УЛИССЕ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УМАГНА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УМЕКС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ФОРТИЦИЯ РЦ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KZ19504218/1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ФОРТИНК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ФУДЖИМАРО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ХАЙКУ РЦ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ХАПИНЕТ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KZ11502238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ЦАРИН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ЦЕРАСО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KZ0350540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ЧИБЛИ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ЧУДЕСНЫЙ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ШАГАНЭ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1, 3, 5, 6, 8, 12, 13, 14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ЭМИНЕНТ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ЭПИФИЗ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KZ11502163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ЮГИДО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АВ 8810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ПУНТО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15-параграф. Басты пияз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cepa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1, 2, 3, 4, 6, 9, 12, 14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БАРУСО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БЕССОНОВСКИЙ МЕСТНЫЙ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KZ03500532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ДАЙТОНА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ДАКАПО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КАЙНАРА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РАННИЙ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КАМПЕРО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КАОБА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KZ5910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КРЕМЕНЬ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KZ08501884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1, 3, 6, 7, 8, 9, 12, 13, 14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МИННЕСОТА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МИССИСИПИ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МОУШЕН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ПАНДЕРО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САБРОСО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САКРАМЕНТО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KZ1503225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САНСКИН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СВЕЙЛ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KZ15503427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СОПРИЛЛО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СТРИГУНОВСКИЙ МЕСТНЫЙ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– 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ТЕМПТЕЙШН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KZ04500719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ШЕНГИЛЬДИНСКИЙ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ЯТОБА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KZ11502402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 7713119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16-параграф. Батун пиязы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fistulosum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БАТУН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KZ07501235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17-параграф. Шалот пиязы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ascalonicum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СОЛНЫШКО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18-параграф. Порей пиязы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porrum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ГОЛИАФ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19-параграф. Сарымсақ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sativum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KZ19104312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 МЕСТНЫЙ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3, 5, 8, 9, 10, 11, 12, 14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МЕСТНЫЙ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KZ11102199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ГРИБОВСКИЙ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20-параграф. Сәбіз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Daucus carota L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 – 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ДОРДОНЬ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KZ17503784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САНТЕ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 КРАСНАЯ 228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 КРАСНАЯ 288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МОНАНТА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НАНТСКАЯ 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РОГНЕДА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ФОРТО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ШАНСОН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7381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ШАНТАНЕ 2 КОМЕТ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ШАНТЕНЭ 2461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KZ14503105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SV 3118 DH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21-параграф. Асханалық қызылша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conditiva Alef.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237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KZ04500647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KZ14102897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KZ06500947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ҚЫЗЫЛҚОНЫР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ОБРОШИНСКАЯ ЖЕЛТАЯ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ОДНОРОСТКОВАЯ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ПАБЛО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КЛОУД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ОДНОСЕМЕННАЯ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ОКРУГЛАЯ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ХОЛОДОСТОЙКАЯ 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KZ20504333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ЦЕППО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3, 8, 10, 12, 14, 16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ЭККЕНДОРФСКАЯ ЖЕЛТАЯ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2, 3, 4, 5, 6,7, 8, 9, 11,13,14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22-параграф. Шалқан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23-параграф. Тарна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КУУЗИКУ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24-параграф. Шомыр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БЕЛАЯ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ЧЕРНАЯ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1, 2, 3, 4, 5, 8, 10, 12, 13, 14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МАРГЕЛАНСКАЯ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СУДАРУШКА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25-параграф. Шалғам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 var. Sativus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KZ21504544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БЕЛСАЙ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3, 12, 14, 16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3, 6, 9, 14, 16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 12/8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1, 2, 3, 4, 5, 7, 8, 10, 11, 12, 13, 14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МЕСТНЫЙ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1, 3, 5, 6, 7, 9, 12, 13, 14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ВЕЛИКАН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РОЗОВО-КРАСНЫЙ С БЕЛЫМ КОНЧИКОМ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71, 54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3, 6, 10,12,14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3 6, 10, 12, 16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РОНДЕЕЛ ТЕПЛИЧНЫЙ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ФЛАЙЕР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26-параграф. Ақжелкен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Petroselinum crispum (Mill.) Nym. Ex A.​W.​Hill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KZ14303078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KZ10502107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МУСКРАУЗЕ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1, 3, 4, 5, 7, 8, 10, 12, 13, 14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ТКАЧИРУЛИ ПОТЛОВАНИ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27-параграф. Ботташық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Pastinaca sativa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ЛУЧШИЙ ИЗ ВСЕХ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28-параграф. Балдыркөк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Apium graveolens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КАРТУЛИ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1, 2, 4, 7, 10, 11, 13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ЗЕЛЕНЬ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1, 3, 5, 6, 7, 8, 12, 14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29-параграф. Насыбайгүл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Ocimum basilicum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KZ13102885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KZ17303951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ЖИГОЛО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30-параграф. Бұрыш Capsicum annuum L. var. grossum (L.) Sendt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KZ21504520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АМАРЕТТА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3, 6, 9, 14, 16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АРИСТОТЕЛЬ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СУЛУ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БЕНДИГО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БЛОНДИ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ГИЗЕЛЬ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ТАШКЕНТА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ДЖЕМИНИ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ДЖИПСИ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KZ09101712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ИЛАНГА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КАЗ-ТАЙ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КАПТУР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KZ07501415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КЛАУДИО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ЧУДО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1, 2, 3, 4, 5, 6, 11, 13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KZ16503442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МАГРЕТТА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НЕЖНОСТЬ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НИРВИН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 МОЛДОВЫ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1, 3, 5, 6, 8, 9, 10, 12, 13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KZ12502602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ДЖЕТ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KZ07501377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НАЙТ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KZ19104224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САФИЯ-1818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441, 442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СНОУВАЙТ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ФРАГАТА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KZ13502888/2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31-параграф. Баялды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melongena L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KZ17303823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АЛЬМАЛИК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KZ19504115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БЕЙОНСЕ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KZ21504525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БЛЭК ПЕРЛ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3, 6, 9, 14, 16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КЛОРИНДА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МИЛЕДА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ПРИНЦ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ШАРАПОВА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32-параграф. Қарбыз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Citrullus lanatus (Thund.) Matsum. Et Nakai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KZ10102127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АРАШАН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2, 4, 9, 11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KZ21104537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ДИСХИМ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КАРГАЛИНЕЦ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2, 3, 4, 9, 12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KZ98100193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КРАСНОСЕМЯННИК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KZ97100197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 СЕМИПАЛАТИНСКИЙ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KZ09501873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МИРСИНИ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ГУЦАЛЮК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КРИМСОН СВИТ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KZ21504667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ХЭВЕН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СИНЧЕВСКИЙ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KZ97100198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СТОКСИК СЕМИПАЛАТИНСКИЙ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ТОПГАН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ТРИКС ПАУЛА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KZ01500402Б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KZ11502232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ЭКСПО-АСТАНА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ЯРИЛО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33-параграф. Қауын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melo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 АРУЫ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KZ17103794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АЛТАИР-1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АЛТЫНОЧКА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ГУЛЯБИ КАРА МЕСТНАЯ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KZ08101460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ЖИЕНШАР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 КРУПНОПЛОДНАЯ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 1895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КАЛАЙСАН МЕСТНАЯ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КОКЧА 588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KZ14103123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МАЙБЕЛ РЦ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 15025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KZ13502786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МИРЕЛЛА РЦ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ОЛТЫН-ТЕПЕ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KZ13502800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РЕЙМИЕЛ РЦ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РИКУРА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ТАИСИЯ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ЮЖАНКА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34-параграф. Асқабақ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maxima Duch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АФРОДИТА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ВОЛЖСКАЯ СЕРАЯ 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2, 4, 5, 7, 9, 11, 14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МОЗОЛЕЕВСКАЯ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1, 5, 8, 9, 10, 12, 13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СТОФУНТОВАЯ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35-параграф. Кәді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giraumonas Duch.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ГРИБОВСКИЕ 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KZ101002120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KZ06501084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KZ19504243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МАРРОУ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3,5, 8, 10, 12, 14, 16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KZ21504516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МАРСЕЛЛА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KZ12502571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СЦИЛЛИ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ЦУКЕША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36-параграф. Патиссон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Melopepa d.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МЕДУЗА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37-параграф. Турнепс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(Brassica rapa L. Var. Rapa (L.) Thell.)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ОСТЕРЗУНДОМСКИЙ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8-тарау. Азықтық дақылдар және көгалдық шөптер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Сиыржоңышқа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Vicia villosa Roth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КАМАЛИНСКАЯ 611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31-292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Ақ бас түйежоңышқа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alba Medik.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31, 269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СРЕТЕНСКИЙ 1Б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Сары бас түйежоңышқа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officinalis (L.) Desr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АЛЬШЕЕВСКИЙ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СКОРОСПЕЛЫЙ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1,3,5, 8, 9, 10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САРЫГУЛ 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4-параграф. Тісті түйежоңышқа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dentatus Pers.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KZ04100580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5-параграф. Еділ түйежоңышқасы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wolgicus poir.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KZ16101690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ҚАРЛЫБАС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6-параграф. Судан шөбі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sudanense (Piper.) Stapf.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АЙЛАНА – 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БРОДСКАЯ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30, 136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KZ11302298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ЗЕМЛЯЧКА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KZ16403618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43, 136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КИНЕЛЬСКАЯ 100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КОЛЛЕКТИВНАЯ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KZ18404061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ПИТЕРКА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1183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ЧИМБАЙСКАЯ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ШИРОКОЛИСТНАЯ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7-параграф. Итқонақ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Setaria italica L., ssp. Mocharium Alf.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ВЫСОКОРОСЛЫЙ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КАЗНИИЗИР-80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2, 3,5, 6,9, 14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КРУПНОСЕМЯННЫЙ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ЭКСПО-КАЗАХСТАН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8-параграф. Құмай жүгері мен суданкодан шығарылған будан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(Sorghum vulgare x S. Sudanense)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KZ18503998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KZ19304190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ПОЛЕ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ПОЛЕ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1, 2, 3, 5, 8, 9, 10, 13, 14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СОЛЯРИС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9-параграф.Жералмұрт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tuberosus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10-параграф. Азықтық қымыздық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patientia x Rumex tianschanicus Los.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РУМЕКС К-1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11-параграф. Қышабас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silvestris (Lam.) Briggs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ГОРЛИЦА 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64, 135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12-параграф. Майлы шомыр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 var. oleifornis Pars.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ТАМБОВЧАНКА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13-параграф. Жоңышқа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Medicago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–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 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KZ11502337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ЖАҢАҒАСЫР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ЖЕЛТОГРИБНАЯ 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KZ14302956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КАПЧАГАЙСКАЯ 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ЖЕМЧУЖИНА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РАДУГА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KZ3810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KZ06300926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КОКОРАЙ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КӨКБАЛАУСА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КӨКШАЛҒЫН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KZ9810267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КРАСНОВОДОПАД- СКАЯ ПОЛИВНАЯ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СКОРОСПЕЛАЯ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ЛЮЦИЯ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НУТРИКС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KZ3450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СЕМИРЕЧИНСКАЯ МЕСТНАЯ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3, 4, 5, 6, 8, 9, 14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ТИМБАЛЕ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 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 СИНЯЯ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ШАБЫТ – 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14-параграф. Айыр пышан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Lotus corniculatus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KZ09101739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15-параграф. Шалғындық қоңырбас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pratensis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ГЕЙША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ГРИНПЛЕЙ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ЛИКОЛЛО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ЛИМАГИ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ЛИМУЗИНЕ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ЛИНАРЕС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ЛИНКОЛЬНШИР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СОМБРЕРО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16-параграф. Кәдімгі қоңырбай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trivialis L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17-параграф. Шабындық беде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retense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МЕСТНЫЙ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КАЛЛИСТА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KZ14302957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НАСЛЕДНИК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ТАЙФУН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САМАЛЫ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18-параграф. Жатаған беде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repens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КЛОНДАЙК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РИВЕНДЕЛ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19-параграф. Эспарцет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Onobrychis viciifolia Scop.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ВЕЛИМИР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ГРАНАТОВЫЙ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РУБИНОВЫЙ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КӨКМАЙСА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KZ04100708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УЛУЧШЕННЫЙ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1, 5, 6, 8, 10, 12, 13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1120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1251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KZ15303262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УРАЛЬСКИЙ САМОЦВЕТ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РУБИН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20-параграф. Шығыс көктікені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(Galega orientalis Lam)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ГОРНОАЛТАЙСКИЙ 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21-параграф. Кең жапырақты еркекшөп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Agropyron pectiniforme Roem. Et. Schuld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 СКИЙ ШИРОКО КОЛОСЫЙ МЕСТНЫЙ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БАТЫС-3159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ТАЙПАКСКИЙ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KZ4910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202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1 ,3, 5, 8, 9, 10, 12, 13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KZ14102973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БАТЫР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ТОЛАГАЙ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ШИРОКОКОЛОСЫЙ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22-параграф. Тар жапырақты еркекшөп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Agropyron desertorum (fisch. Ex link) schult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KZ4350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 СКИЙ УЗКОКОЛО СЫЙ МЕСТНЫЙ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УЗКОКОЛОСЫЙ 305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УЗКОКОЛО СЫЙ МЕСТНЫЕ СОРТА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ШАЛҚЫМА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23-параграф. Шабындық бетеге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pratensis huds.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ЛИХЕРОЛЬД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ПАРДУС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ПЕНЗЕНСКАЯ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24-параграф. Түрлі жапырақты бетеге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25-параграф. Көк шунақ бетеге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retens hach.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26-параграф. Қамысты бетеге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arundinacea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АЙКЕНДИ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ЕССЕНШИАЛ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KZ14502975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ИЛИАДА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ЛИПАЛЬМА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МЕАНДРЕ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KZ15103257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СТАРЛЕТТ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27-параграф. Қызыл бетеге Festuca rubra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БЕЛЛИАРЕ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ВАГНЕР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ГОНДОЛИН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ГРИНМАЙЛ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ГРИНПЛАЙТ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ГРИНСЛИВС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ДЖАСПЕРИНА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2, 3, 6, 8, 14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КАЗАНОВА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КАЛЛИОПЕ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КАПРИЧЧИО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КОЛОССОС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ЛИВИСТА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ПИНАФОРЕ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РОССИНАНТ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САМАНТА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28-параграф. Қой бетеге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ovina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KZ10502043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БОРНИТО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ДУМАС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29-параграф. Көгентамырсыз бидайық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Roegneria trachycaulon nevski.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KZ5910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(АРМАН)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30-параграф. Көкшіл бидайық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Agropyrum glacum R. et Sch.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СИЗЫЙ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31-параграф. Сібір бидайығы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Clinelymus sibiricus Nevsk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32-параграф. Бір жылдық үйбидайық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multiflorum var. Westerwoldicum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ДАНЕРГО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КАНДИДЭЙМ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МЕНДОЦА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ПОЛЛАНУМ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33-параграф. Көпжылдық үйбидайық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perenne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АРВИКОЛА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KZ17503900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БИЗЕТ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1,3,10,13,14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ВЕЗУВИУС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04, 31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КЛЕМЕНТИНЕ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КОЛУМБИНЕ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04, 31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МАТИЛЬДЕ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НЕРУДА 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ОЛСТАРТЕР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РАЙГАУБЕК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СТОЛАУН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СТРАВИНСКИ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KZ15503266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СУКРАЛ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ТЕТРАГРИН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ТЕТРАСТАР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ТУРФГОЛЬД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04, 31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KZ17503899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ЭКСВАЭР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34-параграф. Буданды үйбидайық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hybridum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МАРЭЛЬ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ФОРТИМО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35-параграф. Өркенді суоты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Agrostis stolonifera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KZ18504016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КОБРА НОВА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36-параграф. Елекшөпті қияқ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Elymus yunceus Fisch.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KZ13102733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ФАРАДИЗ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1, 3,10,12, 13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37-параграф. Қылтанақсыз арпабас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Bromus inermis Leyss.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ИЗУМРУДНЫЙ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KZ11302300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ВЕГУР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2316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KZ06101035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ЮБИЛЕЙНЫЙ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KZ02100476б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189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KZ05100917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ТУГАН ЖЕР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KZ17103924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38-параграф. Тік арпабас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Bromus arvensis L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ЮБИЛЕЙНЫЙ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39-параграф. Жиматарғақ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Dactylis retense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ЗАЙЛИЙСКАЯ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KZ08501595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40-параграф. Шалғындық атқонақ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Phleum retense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KZ95100150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 ЕЛИ 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KZ08501600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KZ09501746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ТИМОТУРФ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41-параграф. Шашақты гүлтәжі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Amaranthus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42-параграф. Забайкал тараны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Polygonum divaricatum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KZ08101302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43-параграф. Лессинг қараматауы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Camphorosma lessingii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KZ08101303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44-параграф. Жатаған изен (изен, шыбықот)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Kochia p. Schrad.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БАКТОЛЕН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ЗАДАРЬИНСКИЙ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KZ16103607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ЗЕБРИ-85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45-параграф. Күйреуік (қисық, қатты сораң)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regida Pall.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KZ9410109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46-параграф. Жатық жусан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L. glabella Kar.​et.​Kir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47-параграф. Ақ топырақты жусан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terrae-albae Krasch.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KZ97100205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АКЖЕЛЕН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48-параграф. Дәрілік түймедақ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Matricaria chamomilla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KZ01100404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49-параграф. Ақ сексеуіл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Н. (рersicum)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KZ06100966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СЕЙХУН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50-параграф. Қара сексеуіл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aphyllum (Minkw.)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ЖАН-САЯ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51-параграф. Теріскен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Eurotia ceratoides (L.) C.A. Mey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52-параграф. Эверсман теріскені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Ceratoides eversmanniana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53-параграф. Түлкіше таспа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Аstragalus, A. Alopecias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KZ06100967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54-параграф. Шарағал түлкімасағы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globiceps Bunge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 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55-параграф. Шоған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subaphylla C.A. Mey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56-параграф. Буассье шытыршығы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Sameraria Boissieriana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57-параграф. Жапырақсыз жүзген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C.​aphyllum (Pall) Gurke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58-параграф. Жүзген Медуза 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G.​cap​utMe​dusa​e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59-параграф. Тікен қанатты жүзген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acanthopterum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60-параграф. Ұсақ тұқымды жүзген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microcarpum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KZ10102054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9-тарау. Шекілдеуікті жеміс дақылдары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Алма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domestica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 (АЛНАРП 2)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АЙДОРЕД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АЛТАЙСКОЕ РУМЯНОЕ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 ПОЛОСАТЫЙ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ОБЫКНОВЕННАЯ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АПОРТ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БАБУШКИНО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БЕРКУТОВСКОЕ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БОРОВИНКА ТАШКЕНТСКАЯ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7-35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16-20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KZ09501678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ДЕЛИШЕС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 (*),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Б-41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KZ09501681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ГРЕННИ СМИТ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МОСКОВСКАЯ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ОМСКАЯ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KZ08101668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ДЕЛИШЕС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ДЖОНАТАН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ЖЕЛТАЯ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КРУПНОПЛОДНАЯ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КРУПНОСЕМЯННАЯ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ОСЕННЕПЛОДНАЯ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ПОДВОЙНАЯ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ПУРПУРОВАЯ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ДЖУНГАРСКИЙ СИДОРОВЫЙ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ШАТРОВИДНАЯ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KZ08101669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ЖЕБРОВСКОЕ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ЗАВЕТНОЕ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 ЛЕТНЯЯ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 МЕДОВАЯ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ЗЕЛЕНОПЛОДНОЕ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РАННЕЦВЕТУЩЕЕ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СРЕДНЕПЛОДНОЕ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АЛАТАУ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ШАФРАН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ИСИЛЬКУЛЬСКОЕ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ЮБИЛЕЙНОЕ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КЕТМЕНСКАЯ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КИРГИЗСКОЕ ЗИМНЕЕ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КИТАЙКА КРУПНОПЛОДНАЯ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 ТАРБАГАТАЯ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КУЛЯШ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КЫМБАТ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 ПОЛОСАТОЕ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ЛЮБИМЕЦ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KZ00100391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KZ02100505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 БАГАЕВСКИЙ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KZ07101221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3, 4, 6, 9, 11, 14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106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НЕДЗВЕЦКОГО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ОСЕННЕЕ ПОЛОСАТОЕ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ПАЛЬМЕТТА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ПАРМЕН ЗИМНИЙ ЗОЛОТОЙ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ПЕСТРУШКА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ПИХТОВАЯ КРАСНОЩЕКАЯ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ПОДВОЙ ИЗ ТАРБАГАТАЯ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ПОНИКЛАЯ АЛТАЙСКАЯ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ПУДОВЩИНА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РАЙКА КРАСНАЯ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КРАСНАЯ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ПУРПУРОВАЯ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KZ09501679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ДЕЛИШЕС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БУРХАРДТА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ЗОЛОТОЙ ПИСГУДА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КАЗАХСТАНСКИЙ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ЛАНДСБЕРГСКИЙ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СИМИРЕНКО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4, 6, 9, 11, 14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163, 159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РОЗМАРИН БЕЛЫЙ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KZ96100157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РУМЯНКА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ПОБЕДИТЕЛЯМ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СТАРКРИМСОН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СТАРКСПУР ЭРЛИБЛАЙЗ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СУЙСЛЕПСКОЕ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ЯБЛОНЯ (СИБИРКА)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СИВЕРСА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ТАЕЖНОЕ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2, 4, 5, 7, 8, 11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КАРЛИК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НАЛИВНОЕ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1, 2, 4, 5, 8, 10, 12, 13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УЭЛСИ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АРОМАТНАЯ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КРАСАВИЦА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КРАСНАЯ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KZ09501680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ФУДЖИ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ЯНДЫКОВСКОЕ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62-396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Интеркалярлық (аралық) қоспалар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258, 259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Алмұрт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Pyrus communis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 А (ЕМА)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БЕРГАМОТ ВОЛЖСКИЙ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 КРУПНОПЛОДНАЯ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КРАСАВИЦА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ЛЮБИМИЦА КЛАПА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4, 9, 11, 14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ТАЛГАРСКАЯ КРАСАВИЦА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УРАЛОЧКА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1, 2, 5, 7, 8, 10, 11, 12, 13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4-параграф. Шетен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Philadelphus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КРУПНАЯ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ЧЕРНОПЛОДНАЯ РЯБИНА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5-параграф. Беке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Cydonia Mill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СОВХОЗНАЯ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10-тарау. Сүйекті жеміс дақылдары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Үй қараөрігі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domestica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ЮБИЛЕЙНАЯ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ШПЕТ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БАЙЛЫК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ВАНЕТА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ВОЙЛОЧНАЯ ВИШНЯ (ДЛЯ СОРТОВ ВАНЕТА, ВИКТОРИЯ, ЖЕЛТАЯ ХОПТЫ, СТЕНЛЕЙ, ЭДИНБУРГСКАЯ)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ХОПТЫ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ИСПОЛИНСКАЯ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1, 2, 4, 5, 7, 10, 11, 12, 13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КИРГИЗСКАЯ ПРЕВОСХОДНАЯ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МАНЬЧЖУРСКАЯ КРАСАВИЦА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ПЕРСИКОВАЯ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ПИРАМИДАЛЬНАЯ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РЕНКЛОД АЛЬТАНА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KZ08101652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РЕНКЛОД ТАЛГАРСКИЙ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СТЕНЛЕЙ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Алша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cerasifera Ehrh.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 МЕСТНАЯ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KZ06301105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МАЛИНОВАЯ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ФИОЛЕТОВАЯ ДЕСЕРТНАЯ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Кәдімгі 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ЛАСТОЧКА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РАННЯЯ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2, 4, 7, 11,12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4,5,6,7,14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ВП-1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ЖЕЛАННАЯ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ЛОТОВАЯ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ЛЮБСКАЯ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 (АНТИПКА)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ФОРМЫ И СОРТА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1, 2, 9, 10, 11, 12, 13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РАСТУНЬЯ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РАСПЛЕТКА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2522.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УРАЛА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1, 4, 11, 13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КРУПНАЯ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3, 4, 5, 9, 11, 14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ЧЕРНАЯ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4-параграф. Қызыл 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avium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АЙГЕРИМ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БАХОР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ДРОГАНА ЖЕЛТАЯ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НАПОЛЕОН РОЗОВАЯ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ЧЕРЕШНЯ ДИКАЯ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5-параграф. Кәдімгі өрік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armeniaca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АРЗАМИ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АБРИКОСОВОЕ ЯБЛОЧКО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АБРИКОСОВЫЙ ВИНОГРАД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(МЕСТНЫЕ ФОРМЫ)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КОТУРБУЛАКА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 ВИТАМИННЫЙ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ИССЫКСКИЙ УСТОЙЧИВЫЙ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КОТУРБУЛАКСКИЙ НЕЖНЫЙ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 ДЖУНГАРИИ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КРАСАВИЦА КОК БАС ТАУ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 НИКИТСКИЙ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КРУПНОПЛОДНЫЙ РЕБРИСТЫЙ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МАЛОАЛМАТИНСКИЙ КРУГЛЫЙ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МИКУШИНСКАЯ РЕПКА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ОРАНЖЕВЫЙ ШАРИК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ИЗ БЕЛЬ-БУЛАКА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 БЕЛЬ-БУЛАКА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KZ05100754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СОЛДАТСКИЙ РАННИЙ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ХУРМАИ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6-параграф. Шабдалы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persica (L.) Batsch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АК-ШАФТАЛЮ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РАННИЙ ВИРА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ЮБИЛЕЙ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ИНЖИРНЫЙ НОВЫЙ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РАННИЙ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МАЙФЛЕВЕР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 (УСТОЙЧИВЫЕ МЕСТНЫЕ ФОРМЫ, СОРТА)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ЭЛЬБЕРТА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11-тарау. Жидек дақылдары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Бүлдірген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Fragaria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ВЕДЕНСВИЛЬ 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ДЖЕМЕЛ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ЗЕНГА-ЗЕНГАНА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2, 3, 6, 7, 8, 12, 14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КОКИНСКАЯ РАННЯЯ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КРЫМЧАНКА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КУЛЬВЕР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ГОТЛЕНД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РУСАНОВКА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Қара қарақат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nigrum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KZ13102672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ДЕСЕРТНАЯ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1, 3, 4, 5, 11, 12, 13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БЕЛОРУССКАЯ СЛАДКАЯ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KZ05300777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KZ05300788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KZ11102262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ГУЛЗАТ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ДЫМКА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KZ05300780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МИНАЙ ШМЫРЕВ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 КОЗИН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ШУКШИНА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ПАУЛИНКА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 АЛЕКСАНДР МАМКИН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ПОДАРОЧНАЯ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KZ16103493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СЕЯНЕЦ СОФЬИ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СОФЬЯ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СТАХАНОВКА АЛТАЯ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ЖЕМЧУГ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ЧУДЕСНИЦА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Қызыл қарақат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svlvestre (Lam.) Mert. Et W. Koch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КРАСНАЯ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ГОЛЛАНДСКАЯ КРАСНАЯ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3, 4, 6, 9, 11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КРЕСТ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ОГНИ УРАЛА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4-параграф. Ақ қарақат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niveum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ПЛОТНОМЯСАЯ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 КРУПНОПЛОДНАЯ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5-параграф. Таңқурай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ВИСЛУХА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1, 2, 10, 12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КОЛОКОЛЬЧИК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КРИМЗОН-МАММУТ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НОВОКИТАЕВСКАЯ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 КУЗЬМИНА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4, 6, 7, 9, 11, 14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СКРОМНИЦА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6-параграф. Қожақат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ДИКСОН ТОРНЛЕСС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(интродук-ция)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KZ05100805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(интродук-ция)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7-параграф. Қарлыған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uva-crispa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 ЧЕЛЯБИНСКИЙ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ЧЕРНОСЛИВОВЫЙ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8-параграф. Ұшқат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Lonicera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ГОЛУБОЕ ВЕРЕТЕНО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КАМЧАДАЛКА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СИНЯЯ ПТИЦА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ТОМИЧКА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KZ20304328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ЮГАНА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9-параграф. Шырғанақ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Hippophae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БУСИНКА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2, 4, 10, 11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 АЛТАЯ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ПАНТЕЛЕЕВСКАЯ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1, 2, 3, 8, 10, 13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ЧУЙСКАЯ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1,5,12,13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12-тарау. Цитрусты және субтропикалық дақылдар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Інжір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Ficus carica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 ЖЕЛТЫЙ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Анар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Punica granatum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АЧИК-ДОНА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Шилен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Zizipfus sativa Gaerth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ТА-ЯН-ЦЗАО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 МЕЛКОПЛОДНЫЙ КИСЛЫЙ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 МЕСТНЫЙ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13-тарау. Жаңғақ жемісті дақылдар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Грек жаңғағы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ТОНКОСКОРЛУПЫЙ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ГРЕЦКИЙ ОРЕХ (МЕСТНЫЕ ФОРМЫ)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14-тарау. Жүзім дақылдары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Жүзім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Vitis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АЛАТОО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РАННИЙ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АЛИГОТЕ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KZ12102593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АЙ-АРУ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ШИРЕЙ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KZ09101829/1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БРОКОЛЬ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МУСКАТНЫЙ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ГУЗАЛЬ КАРА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ДОБРУДЖА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ЖЕМЧУГ САБА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ЗАРИФ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 СОВИНЬОН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 ФРАН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КОЗ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РАННИЙ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 БЕЛЫЙ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 ЧЕРНЫЙ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ВИНОГРАДНИКОВ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КУЛЬДЖИНСКИЙ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ТАН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ЧЕРНЫЙ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МАДЛЕН МУСКАТНЫЙ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KZ04500806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KZ9730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АЛЕКСАНДРИЙСКИЙ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ВЕНГЕРСКИЙ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KZ93100075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КАЗАХСТАНСКИЙ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РОЗОВЫЙ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ФИОЛЕТОВЫЙ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НИМРАНГ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 ЧЕРНЫЙ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ВИРА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РИСЛИНГ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РКАЦИТЕЛИ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 МАГАРАЧА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САПЕРАВИ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ТАЙФИ РОЗОВЫЙ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ТЕРБАШ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ХУСАЙНЕ БЕЛЫЙ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13-тарау. Гүлдік сәндік-дақылдар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Раушангүл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 ДЕЙ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ДУФТВОЛЬКЕ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КОРДУЛА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КУИН ЭЛИЗАБЕТ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ПАСКАЛИ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 СКАРЛЕТ КЛАЙМБЕР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СИТИ ОФ БЕЛФАСТ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Гладиолус (Gladiolus L.)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АМЕРИКЕН БЮТИ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КРИСТМАС РЕД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Фрезия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Freesia Eckl.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АЛЬТАИР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АРИАДНА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БАЙТУЛИН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KZ92100003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KZ98100272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KZ94100094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ФЕВЗИЯ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4-параграф. Сарыгүл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АЛЬТРОПОЙЗ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АМЕТИСТ ФЛЕЙМ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 САПФАЙЕР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ЛЭТИН ЛАВЕР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МАТИНАТА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РИПЛИНГ УОТЕРС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СЕЙБЛ НАЙТ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СПРИНГФЕСТИВАЛ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СТЕППИНГ АУТ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5-параграф. Қызғалдақ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Tulipa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АЙВОРИ ФЛОРА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БЛЭК ПАРРОТ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KZ7750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KZ06101121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6-параграф. Нәркес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Narcissus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БИРШЕБА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ГОЛЬДЕН ХАРВИСТ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ФЛАУЕР РЕКОРД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7-параграф. Канна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Canna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8-параграф. Хризантема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Chrysanthemum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ДОЧЬ РОЗЕТТЫ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ЗАРНИЦА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ЗВЕЗДОПАД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КНОПА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СМУГЛЯВА КРАСУНЯ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ЦАРЕВНА ЛЕБЕДУШКА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9-параграф. Сүмбіл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Hyacinthus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ГЕРТРУДА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ИННОСАНС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МАДАМ СОФИ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ПИНК ПЕРЛ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 БОС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10-параграф. Пион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Paeonia L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МОСЬЕ МАРТИН КАЮЗАК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 БЕРНАР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КРУСС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 МАКСИМА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11-параграф. Лалагүл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Lilium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АЭЛИТА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ВЕРИКАЛ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ВОЛХОВА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ЖИЗЕЛЬ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РОЗОВАЯ ДЫМКА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12-параграф. Циния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Zinnia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КЕНЕЙРИ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KZ8850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 ФЛЕЙМ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13-параграф. Тагетас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Tagetes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14-параграф. Лилей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Hemerocallis L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ВАЙНИНГ УАЙЗ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ГИФТ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 ЛЕЙН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 ХИЛЛ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 МАРИЕТТА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РИГАЛ ЭЙР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 ПРАЙД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ШАРТРЕЗ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15-параграф. Клематис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Clematis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АЛЕНУШКА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СЕРЕНАДА КРЫМА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СИЗАЯ ПТИЦА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ЯЛТИНСКИЙ ЭТЮД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16-параграф. Жұпаргүл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Syrinqa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АЛМААТИНКА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ГУЛЬДЕР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 БАЛЬТЕ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МАЙГУЛЬ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МАРЬЯМ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МИЛАДА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KZ9510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ТАДЕУШ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17-параграф. Петуния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Petunia Juss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ИВЕТТА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КАРКУЛКА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ТЕМНО-ПУРПУРНАЯ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KZ10501953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ЧЕРНЫГО ТРИУМФ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14-тарау. Тұт дақылдары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Тұт көбелегі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Boxbyx mori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KZ8930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АССАКА х МАРХАМАТ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 х БЕЛОКОКОННАЯ 2 (УЛУЧШЕННЫЙ)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1х БЕЛОКОКОННАЯ 2 (УЛУЧШЕННЫЙ)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KZ6530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ТЕТРАГИБРИД 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192, 199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Тұт ағаш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KZ7230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KZ6430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БЕССЕМЯННАЯ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15-тарау. Орман дақылдары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Кәдімгі қарағай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Pinus L.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АРАКАРАГАЙСКАЯ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KZ11102382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KZ20104336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ҚАРАҒАЙ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KZ03100517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СЫМБАТТЫ КАРАГАЙ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KZ04100650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KZ08101506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ЧЕБАРКУЛЬСКАЯ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рұқсат беру аймағы осы Қазақстан Республикасында пайдалануға ұсынылатын Селекциялық жетістіктердің мемлекеттік тізіліміне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сұрыптың оригинаторы туралы мәліметтер осы Қазақстан Республикасында пайдалануға ұсынылатын селекциялық жетістіктердің мемлекеттік тізіліміне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сұрыптың белгілері мен қасиеттері туралы мәліметтер, сұрыптың шаруашылық және биологиялық қасиеттері осы Қазақстан Республикасында пайдалануға ұсынылатын селекциялық жетістіктердің мемлекеттік тізіліміне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жетістіктердің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тізіліміне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Енгізілетін аймақ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облыстардың реттік нөмірлері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жетістіктердің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тізіліміне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Сұрыптың оригинаторы туралы мәліметтер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Оригинатор тіркелмеген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Сәкен Сейфуллин атындағы Қазақ мемлекеттік агротехникалық университеті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Ақтөбе азықтық және жайылым тәжірибе станциясы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Ақтөбе ауыл шаруашылығы тәжірибе станциясы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Алматы жабық жердегі мемлеттік сорттық сынау участігі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Алматы мемлекеттік университеті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Ауыл шаруашылығы министрлігінің Балқаш тәжірибе алқабы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Шығыс Қазақстан ауыл шаруашылығы ғылыми-зерттеу институты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Ғылым академиясының Бас ботаника бағы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Оңтүстік-Батыс ауыл шаруашылығы ғылыми-өндірістік орталығының Мақта шаруашылығы ғылыми-зерттеу институты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"Зыряновское" тәжірибелік-өндірістік шаруашылығы" мемлекеттік қазыналық мекемесі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"Масличные культуры" тәжірибелік-өндірістік шаруашылығы" мемлекеттік қазыналық мекемесі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Жезқазған ауыл шаруашылығы тәжірибе станциясы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Алматы облысы Іле кешенді сорттық сынау учаскесі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Ғылым академиясының Ботаника және фитоиндродукция институты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Қазақстан Республикасы Білім және ғылым министрлігінің Ғылым комитеті Қазақстан Республикасы Ұлттық биотехнология орталығының "Өсімдіктер биологиясы және биотехнологиясы институты" еншілес мемлекеттік кәсіпорны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Қазақ өңірлік тәжірибе станциясы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"Қазақ егіншілік және өсімдік шаруашылығы ғылыми-зерттеу институты" жауапкершілігі шектеулі серіктестігі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Қазақстан Республикасы Ауыл шаруашылығы министрлігі А.И. Бараев атындағы астық шаруашылығы ғылыми-өндірістік орталығы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Қазақстан Республикасы Ауыл шаруашылығы министрлігі Оңтүстік-Батыс ауыл шаруашылығы ғылыми-өндірістік орталығы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"Қазақ картоп және көкөніс шаруашылығы ғылыми-зерттеу институты" жауапкершілігі шектеулі серіктестігі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"Қазақ мал шаруашылығы және жемшөп өндірісі ғылыми-зерттеу институты" жауапкершілігі шектеулі серіктестігі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Қазақ жеміс және жүзім шаруашылығы ғылыми-зерттеу институты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Қарабалық ауыл шаруашылығы тәжірибе станциясы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Қарағанды көкөніс мемлеттік сорттық сынау участігі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Қазақ егіншілік ғылыми-зерттеу институты Қаратал тәжірибе алқабы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А.И. Бараев атындағы астық шаруашылығы ғылыми-өндірістік орталығының Көкшетау филиалы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Солтүстік-Батыс ауыл шаруашылығы ғылыми-өндірістік орталығы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Красноводопад селекциялық тәжірибе станциясы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Павлодар ауыл шаруашылығы ғылыми-зерттеу институты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"Ы. Жақаев атындағы қазақ күріш шаруашылығы ғылыми-зерттеу институты" жауапкершілігі шектеулі серіктестігі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Алматы облысының Пригородный көкөніс-сүт кеңшары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Рузаев ауыл шаруашылығы тәжірибе станциясы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Солтүстік Қазақстан ауыл шаруашылығы тәжірибе станциясы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Шығыс Қазақстан ауыл шаруашылығы ғылыми-зерттеу институтының Семей филиалы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Алматы облысының "Алматинский" кеңшары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Алматы облысының Томаровский атындағы кеңшары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Талғар ауыл шаруашылық техникумы, Алматы облысы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Егіншілік және өсімдік шаруашылығы ғылыми-өндірістік орталығының Талдықорған филиалы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Орал ауыл шаруашылығы тәжірибе станциясы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Ресей Ғылым академиясының Сібір бөлімшесінің цитология және генетика институтының Өскемен тірек пункті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Целиноград мемлекеттік ауыл шаруашылығы тәжірибе станциясы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Қарағанды өсімдік шаруашылығы және селекция ғылыми-зерттеу институты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Алматы облысының Шелек темекі мемлеттік сорттық сынау участігі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Қазақстан Республикасы Ауыл шаруашылығы министрлігі Оңтүстік-Батыс ауыл шаруашылығы ғылыми-өндірістік орталығы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Адыгей ауыл шаруашылығы ғылыми-зерттеу институты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Алтай ауыл шаруашылығы дақылдарының егіншілік және селекция ғылыми-зерттеу институты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Бүкілресейлік майлы дақылдар ғылыми-зерттеу институтының Армавир тәжірибе станциясы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М.А. Лисавенко атындағы Сібір бау-бақша ғылыми-зерттеу институтының Бакчар тірек пункті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Башқұрт мал шаруашылығы және жемшөп өндірісі ғылыми-зерттеу және жобалау-технологиялық институты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Башқұрт ауыл шаруашылығы ғылыми-зерттеу институты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Башқұрт дала дақылдарының егіншілігі және селекциясы ғылыми-зерттеу институты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Бүкілресейлік майлы дақылдар ғылыми-зерттеу институтының Белгород тәжірибе станциясы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Бирючекут көкөніс селекциялық тәжірибе станциясы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Нижегород мемлекеттік университетінің ботаника бағы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Бурят ауыл шаруашылығы ғылыми-зерттеу институты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Быков бақша селекциялық тәжірибе станциясы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И.В. Мичурин атындағы бүкілресейлік жеміс өсімдіктерінің селекциясы және генетикасы ғылыми-зерттеу институты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Бүкілресейлік дәнді бұршақ және жармалық дақылдары ғылыми-зерттеу институты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Бүкілресейлік картоп шаруашылығы ғылыми-зерттеу институты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Бүкілресейлік жүгері ғылыми-зерттеу институты, Ставрополь қаласы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Бүкілресейлік дәрілік және ароматты өсімдіктер ғылыми-зерттеу институты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 Бүкілресейлік етті бағыттағы мал шаруашылығы ғылыми-зерттеу институты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"В.С. Пустовойт атындағы бүкілресейлік майлы дақылдар ғылыми-зерттеу институты" Федералдық ғылыми орталығы" федералды мемлекеттік бюджеттік ғылыми мекеме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Бүкілресейлік көкөніс шаруашылығы ғылыми-зерттеу институты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Бүкілресейлік суармалы көкөніс және бақша шаруашылығының ғылыми-зерттеу институты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Н.И. Вавилов атындағы бүкілресейлік өсімдік шаруашылығы ғылыми-зерттеу институты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Бүкілресейлік күріш ғылыми-зерттеу институты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И.В. Мичурин атындағы бүкілресейлік бақ шаруашылығы ғылыми-зерттеу институты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А.Л. Мазлумов атындағы бүкілресейлік қант қызылшасы және қант ғылыми-зерттеу институты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Бүкілресейлік көкөніс дақылдарының селекциясы және тұқым шаруашылығы ғылыми-зерттеу институты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Бүкілресейлік жеміс дақылдарының селекциясы ғылыми-зерттеу институты, Орел қаласы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Бүкілресейлік құмай жүгері дақылдарының селекциясы және тұқым шаруашылығы ғылыми-зерттеу институты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Бүкілресейлік соя ғылыми-зерттеу институты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Бүкілресейлік өсімдік шаруашылығы ғылыми-зерттеу институтының Волгоград тәжірибе станциясы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Волгоград мемлекеттік ауыл шаруашылығы академиясы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Воронеж көкөніс тәжірибе станциясы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Бүкілресейлік бақ және питомник шаруашылығы селекция-технологиялық институты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Ресей Ғылым академиясының Н.В. Цицин атындағы Бас ботаника бағы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Бүкілресейлік өсімдік шаруашылығы ғылыми-зерттеу институтының Қиыр шығыс тәжірибе станциясы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Бүкілресейлік майлы дақылдар ғылыми-зерттеу институтының Дон тәжірибе станциясы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Дон аймақтық ауыл шаруашылығы ғылыми-зерттеу институты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Дон аймақтық ауыл шаруашылығы ғылыми-зерттеу институтының Дон селекциялық орталығы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Дон ауыл шаруашылығы институты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Ершов суармалы егіншілік тәжірибе станциясы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Забайкал ауыл шаруашылығы ғылыми-зерттеу институты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Батыс-Сібір көкөніс-картоп тәжірибе станциясы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К.С. Скрябин атындағы гельминтология институты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Ресей ғылым академиясының Н.Н. Семенов атындағы химиялық физика институты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Ресей ғылым академиясының Сібір бөлімшесінің цитология және генетика институты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Омбы облысының Исильский питомнигі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Йыгеваск селекция станциясы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Кабардино-Балкар мемлекеттік ауыл шаруашылығы тәжірибе станциясы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Қара топырақты емес белдеудегі бақ шаруашылығының аймақтық ғылыми-зерттеу институтының Кокинск бақ шаруашылығы жөніндегі тірек пункті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Краснодарск көкөніс және картоп шаруашылығы ғылыми-зерттеу институты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П.П. Лукьяненко атындағы Краснодарск ауыл шаруашылығы ғылыми-зерттеу институты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Оңтүстік-Шығыс ауыл шаруашылығы ғылыми-зерттеу институтының Краснокутск селекциялық тәжірибе станциясы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Красноярск жеміс шаруашылығы тәжірибе станциясы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Красноярск ауыл шаруашылығы ғылыми-зерттеу институты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Қырым бақ шаруашылығы тәжірибе станциясы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Бүкілресейлік өсімдік шаруашылығы ғылыми-зерттеу институтының Қырым селекциялық тәжірибе станциясы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Кубан ауыл шаруашылығы институты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Куйбышев аймақтық бақ шаруашылығы тәжірибе станциясы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Корған астық шаруашылығы ғылыми-зерттеу институты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Ресей ғылым академиясының гельминтология зертханасы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Ресей ғылым академиясының жалпы генетика институтының Ленинград тірек пункті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Льгов тәжірибе селекция станциясы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Бүкілресейлік өсімдік шаруашылығы ғылыми-зерттеу институтының Майкоп тәжірибе станциясы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Мичурин мемлекеттік аграрлық университеті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Бүкілресейлік өсімдік шаруашылығы ғылыми-зерттеу институтының Москва бөлімшесі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Нижне-Волжск ауыл шаруашылығы ғылыми-зерттеу институты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М.А. Лисовенко атындағы Сібір бақ шаруашылығы ғылыми-зерттеу институты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В.В. Докучаев атындағы Орталық қара топырақты белдеулік ауыл шаруашылығы ғылыми-зерттеу институты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Оңтүстік-Шығыс ауыл шаруашылығы ғылыми-зерттеу институты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Қаратопырақты емес аймақтың орталық аудандарының ауыл шаруашылығы ғылыми-зерттеу институты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И.В. Мичурин атындағы Новосибирск аймақтық жеміс-жидек тәжірибе станциясы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Новосибирск ауыл шаруашылығы институты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Тимирязев ауыл шаруашылығы академиясының В.И. Эдельштейн атындағы көкөніс тәжірибе станциясы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"Ульяновская" картоп бойынша тәжірибе станциясы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"Елецкая" картоп бойынша тәжірибе станциясы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Орынбор ауыл шаруашылығы ғылыми-зерттеу институты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Орлов ауыл шаруашылығы ғылыми-зерттеу институты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Бүкілресейлік өсімдік шаруашылығы ғылыми- зерттеу институтының Павловск тәжірибе станциясы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Пензенск ауыл шаруашылығы ғылыми-зерттеу институты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П.Н. Константинов атындағы Поволжск селекция және тұқым шаруашылығы ғылыми-зерттеу институты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Бүкілресейлік өсімдік шаруашылығы ғылыми- зерттеу институтының Полярная тәжірибе станциясы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Ставрополье ауыл шаруашылығы ғылыми-зерттеу институтының Прикум филиалы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Бүкілресейлік өсімдік шаруашылығы ғылыми- зерттеу институтының Пушкин зертханалары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Н.М. Тулайков атындағы Самара ауыл шаруашылығы ғылыми-зерттеу институты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Санкт-Петербург мемлекеттік аграрлық университеті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Н.Н. Вавилов атындағы Саратов мемлекеттік ауыл шаруашылығы академиясы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Свердловск бақ шаруашылығы тәжірибе станциясы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Солтүстік-Батыс ауыл шаруашылығы ғылыми-зерттеу институты, Ресей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Солтүстік-Кавказ таулы және тау бөктеріндегі бақ шаруашылығы ғылыми-зерттеу институты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Сібір майлы дақылдар тәжірибе станциясы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Сібір азықтық ғылыми-зерттеу институты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Сібір өсімдік шаруашылығы және селекциясы ғылыми-зерттеу институты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Сібір ауыл шаруашылығы ғылыми-зерттеу институты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Ставрополь ауыл шаруашылығы ғылыми-зерттеу институты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Тамбов мемлекеттік облыстық ауыл шаруашылығы тәжірибе станциясы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Татар ауыл шаруашылығы ғылыми-зерттеу институты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Тимирязев ауыл шаруашылығы академиясы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Тулун мемлекеттік селекция станциясы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Ульянов ауыл шаруашылығы ғылыми-зерттеу институты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М.Н. Калинин атындағы оқу-тәжірибе алқабы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Хакас ауыл шаруашылығы тәжірибе станциясы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Орталық сібір ботаника бағы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Шадринск ауыл шаруашылығы тәжірибе станциясы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Оңтүстік-Орал жеміс және картоп шаруашылығы ғылыми-зерттеу институты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Веселоподолянск тәжірибе-селекциялық станциясы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Горохов кеңшар-техникумы, Украина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Мемлекеттік Никитск Ботаника бағы, Украина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Днепропетровск аграрлық университеті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Донецк мемлекеттік облыстық ауыл шаруашылығы тәжірибе станциясы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Донецк көкөніс-бақша тәжірибе станциясы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Украина жүгері ғылыми-зерттеу институтының Жеребковск тәжірибе станциясы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Ивано-Франковск айқышгүлді дақылдардың ғылыми-зерттеу институты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"Магарач" жүзім және шарап институты, Украина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Украина аграрлық ғылым академиясының бау-бақша институты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Киев көкөніс-картоп тәжірибе станциясы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Луганск мемлекеттік облыстық ауыл шаруашылығы тәжірибе станциясы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В.Н. Ремесло атындағы Миронов бидай институты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Л.П. Симиренко атындағы Украинаның орман далалық бақ шаруашылығының Млиев ғылыми-зерттеу институты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Украинаның батыс аудандарының егіншілік және мал шаруашылығы ғылыми-зерттеу институты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Украина жүгері ғылыми-зерттеу институты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Одесса мемлекеттік облыстық ауыл шаруашылығы станциясы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А.Н. Засухин атындағы Полесск тәжірибе станциясы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Полтава мемлекеттік облыстық ауыл шаруашылығы тәжірибе станциясы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Селекциялық-генетикалық институт, Одесса қаласы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Синельниковск селекция-тәжірибе станциясы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Сумск мемлекеттік облыстық ауыл шаруашылығы тәжірибе станциясы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Украина егіншілік ғылыми-зерттеу институты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Украина инженерлік жобалау ғылыми-зерттеу институты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Украина жемшөп ғылыми-зерттеу институты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Украина көкөніс және бақша шаруашылығы ғылыми-зерттеу институты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Украина суармалы егіншілік ғылыми-зерттеу институты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В.Я. Юрьев атындағы Украина өсімдік шаруашылығы, селекция және генетика ғылыми-зерттеу институты 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Херсон бақша шаруашылығы селекциялық-тәжірибе станциясы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Селекциялық-генетикалық орталық станциясы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Украина ғылым академиясының орталық республикалық ботаника бағы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Чернигов мемлекеттік облыстық ауыл шаруашылығы тәжірибе станциясы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Украинаның ұлттық аграрлық ғылымдар академиясының биоэнергетикалық дақылдар және қант қызылшасы институтының Ялтушковск селекциялық-тәжірибелік станциясы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Белоруссия егіншілік ғылыми-зерттеу институты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Белоруссия картоп және жеміс-көкөніс шаруашылығы ғылыми-зерттеу институты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Андижан асылтұқымды жібек станциясы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Бүкілодақтық мақта шаруашылығы ғылыми-зерттеу институтының Андижан филиалы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Қарақалпақ егіншілік ғылыми-зерттеу институты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Өзбекстан ғылым академиясының Қарақалпақ филиалы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Г.С. Зайцев атындағы мақта селекциясы және тұқым шаруашылығы ғылыми-зерттеу институты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Р.Р. Шредер атындағы Өзбек бақ шаруашылығы, жүзім шаруашылығы және шарап жасау ғылыми-зерттеу институтының Самарқанд филиалы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Бүкілресейлік өсімдік шаруашылығы ғылыми- зерттеу институтының Орталық Азия тәжірибе станциясы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Орталық Азия ғылыми-зерттеу және жібек шаруашылығы технологиялық институты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Өзбек тәлімі егіншілік ғылыми-зерттеу институты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Өзбек астық ғылыми-зерттеу институты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Өзбек картоп және көкөніс бақша ғылыми-зерттеу институты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Өзбек күріш ғылыми-зерттеу институты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Академик Р.Р. Шредер атындағы Өзбек бақ шаруашылығы, жүзім шаруашылығы, және шарап жасау ғылыми-зерттеу институты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Өзбек бақ шаруашылығы ғылыми- зерттеу институтының шарап жасау филиалы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Ферғана жібек шаруашылығы аймақтық ғылыми-зерттеу станциясы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Қырғыз Ғылым академиясының ботаника бағы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Қырғыз егіншілік ғылыми-зерттеу институты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Қырғыз жайылымдық және азықтық ғылыми-зерттеу технологиялық институты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Қырғыз мақта шаруашылығы тәжірибе станциясы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Армян жүзім шаруашылығы, шарап жасау және бақ шаруашылығы ғылыми зерттеу институты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Республикалық көкөніс және бақша дақылдарының селекциялық-тұқым шаруашылығы станциясы, Армения Республикасы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Егіншілік ғылыми-зерттеу институты Цхалтуб көкөніс шаруашылығы тәжірибе станциясы, Грузия Республикасы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Молдова Республикасы Ғылым академиясының ботаника бағы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Молдова Республикасы құмай жүгері және жүгері ғылыми-зерттеу институты 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Молдова жүзім шаруашылығы және шарап жасау ғылыми-зерттеу институты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Молдова суармалы егіншілік және көкөніс шаруашылығы ғылыми-зерттеу институты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Молдова егіс дақылдары ғылыми-зерттеу институты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Приднестровье ауыл шаруашылығы ғылыми-зерттеу институты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Тәжік "Егіншілік" ғылыми-өндірістік бірлестіктің Вахш филиалы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Тәжік егіншілік ғылыми-зерттеу институты 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Тәжік бақ шаруашылығы, жүзім шаруашылығы және көкөніс шаруашылығы ғылыми-зерттеу институты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Түркмен егіншілік ғылыми-зерттеу институты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Литва жеміс-көкөніс шаруашылығы ғылыми-зерттеу институты (Витенская жеміс-көкөніс тәжірбе станциясы)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Эстония егіншілік және мелиорация ғылыми-зерттеу институты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Приекуль тәжірибе-селекциялық станциясы, Латвия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"Земун Поле" жүгері институты, Сербия және Черногория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"Бейо Заден" фирмасы, Нидерланды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"Агра Сочета" фирмасы, Италия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"Агрико" фирмасы, Нидерланды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"Баболна" фирмасы, Венгрия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"ВанДерХаве" фирмасы, Нидерланды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"Декалб" фирмасы, Америка Құрама Штаттары 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"Енза Заден" фирмасы, Нидерланды 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"Зенека" фирмасы, Ұлыбритания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"ЗПС" фирмасы, Нидерланды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"КВС" фирмасы, Германия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"Марибо" фирмасы, Дания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"Сингента Сидс А.Б." фирмасы, Швеция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"Сингента Сидс С.А." фирмасы, Франция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"Пионер" фирмасы, Америка Құрама Штаттары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"Прогрейн Женетик" фирмасы, Франция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"Рийк Цваан Заадтеелт ен Заадхандел Б.В." фирмасы, Нидерланды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"Роял Слейс" фирмасы, Нидерланды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"Сес Юроп" фирмасы, Бельгия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"Сиба Гейги" фирмасы, Швейцария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"Флоримонд Депре" фирмасы, Франция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Strube D&amp;S GmbH, Германия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Рейхель Н.В.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Орал ауыл шаруашылығы ғылыми-зерттеу институты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"HZPC" фирмасы, Нидерланды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"Синдгента Сидс Б.В.", Нидерланды 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"Холли Шугар" фирмасы, Америка Құрама Штаттары 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"Монсанто" фирмасы, Швецария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"Selgen" фирмасы, Чехия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"Хордеум" фирмасы, Словакия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"Қожа Ахмет Яссауи атындағы" өндірістік кооператив, Шымкент қаласы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"Фитон" ғылыми-өндірістік фирма" жауапкершілігі шектеулі серіктестігі, Қостанай облысы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"Нива Татарстана" ғылыми-өндірістік бірлестігі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М.Ә. Айтқожин атындағы Молекулярлық биология және биохимия институты</w:t>
      </w:r>
    </w:p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Украина Ұлттық Ғылыми Академиясының Н.Н. Гришко атындағы Ұлттық ботаника бағы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Әл-Фараби атындағы Қазақ мемлекеттік ұлттық университеті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Шығыс Қазақстан ауыл шаруашылығы ғылыми-зерттеу институтының Зырянов селекция-тұқым өндіру тірек пункті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Алнарп бақ шаруашылығы тәжірибе станциясы, Швеция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Ист-Моллинг бақ шаруашылығы тәжірибе станциясы, Англия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Джона Инесса атындағы бақ шаруашылығы ғылыми-зерттеу институты, Мертон қаласы, Англия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Буйнак бақ шаруашылығы тәжірибе станциясы, Дағыстан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Қарағанды ауыл шаруашылығы тәжірибе станциясы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"Синджента Сидс Б.В." фирмасы, Франция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Саратов бақ шаруашылығы тәжірибе станциясы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"NUNHEMS NETHERLANDS" фирмасы, Нидерланды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Орман шаруашылығы және агроорманмелиорация ғылыми-зерттеу институты 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"Опытное" өндірістік ауыл шаруашылық кооперативі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"Сингента Сидс кфт" фирмасы, Венгрия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Қазақстан Республикасы Білім және ғылым министрлігінің Фитохимия институты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Атырау ауыл шаруашылығы ғылыми-зерттеу институты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"Будан" ауыл шаруашылығы өндірістік кооперативі, Қазақстан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ИКАРДА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"В.С. Пустовойт атындағы Бүкілресейлік ғылыми-зерттеу институтының Сібір тәжірибе станциясы" мемлекеттік ғылыми мекемесі 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"Селена" фирмасы. Германия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Plant select hrv beice s.r.b., Чехия 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"Агросемконсалт" жауапкершілігі шектеулі серіктестігі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"Агротехконсалт" жауапкершілігі шектеулі қоғамы, Өзбекстан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"Картофель" тұқымдық фирмасы ауыл шаруашылығы өндірістік кооперативі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"Келес" республикалық мемлекеттік қазыналық мекемесі, Түркістан облысы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"ЯССЫ" акционерлік қоғамы, Түркістан облысы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"Өсімдік генофонды" жауапкершілігі шектеулі серіктестігі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"Қазақстан Республикасы Биотехнология ұлттық орталығы" республикалық мемелекеттік қазыналық мекемесі, Степногорск қаласы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"Агрокомплекс" Кургансемена" жауапкершілігі шектеулі қоғамы, Қорған қаласы, Ресей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"ЗААТЗУХТ" фирмасы, Германия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"Серасем" фирмасы, Франция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"Хруккэм" фирмасы, Америка Құрама Штаттары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"Шоқан Уәлиханов атындағы Көкшетау Мемлекеттік Университеті" республикалық мемелекеттік қазыналық мекемесі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"Агрофирма "Бірлік" жауапкершілігі шектеулі серіктестігі, Бірлік ауылы, Балқаш ауданы, Алматы облысы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"Алтай ауыл шаруашылығы ғылыми-зерттеу институты" мемлекеттік ғылыми мекемесі, Ресей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"Новый сад" егіс шарауашылығы және көкөніс шаруашылығы ғылыми институты, Сербия және Черногория.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"Сатимекс" фирмасы, Германия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"Дойче Заатфеределюнг АГ" фирмасы, Германия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"Заатен Юнион" компаниясы, Германия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"Семинис" фирмасы, Нидерланды 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"Никерсон Цваан" компаниясы, Нидерланды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А.В. Емельянов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ENTAV-INRA, Франция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В.В. Воронин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Селекция және өсімдік шаруашылығы институты, Хорватия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"Норд Дойче Пфланценцухт" фирмасы, Германия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"Европлант" фирмасы, Германия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Курт Хортсхолм Сейет, Дания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"НЛК" жауапкершілігі шектеулі серіктестігі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Саката Сид Корпорейшн, Жапония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Research Institute for Cereals and Industrial Crops, Румыния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"Сесвандерхаве" компаниясы, Бельгия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Профген до Бразилия ЛТДА (лимитада), Бразилия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"Қазақстан Республикасының экология және эксперименттік биология ғылыми-зерттеу институты" жеке мекеме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"Клоз" Франция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De Ruiter Seeds, Нидерланды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Джон Кит, Жаңа Зеландия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Жеке тәлімбақ Вилсбург қаласы, Америка Құрама Штаттары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Мария Ан Смит, Аустралия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Тохоку ғылыми станциясы, Мариока, Жапония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Евро Грасс Бридинг ГмбХ и Ко КГ, Германия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"СИММИТ Казахстан" өкілдігі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"Secobra Recherches", Франция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Лимагрейн Европа, Франция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"Бүкілресейлік рапс ғылыми-зерттеу және жобалық-технологиялық институты" мемлекеттік ғылыми мекеме, Ресей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"Семена Дона" жабық акционерлік қоғамы ғылыми-өндірістік фирма, Ресей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ЗААТЦУХТ ФРИТЦ ЛАНГЕ КГ, Германия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Monsanto Holand BV, Нидерланды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"Черны" фирмасы, Чехия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Др. Ласло Селений, Германия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Нордзаад Заатцухтзеллшафт мбХ, Германия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"Суффле Казахстан солод зауыты" акционерлік қоғамы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326. Монич Руслан Васильевич, Украина 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"Соя ғылыми-зерттеу институты" жауапкершілігі шектеулі қоғам, Украина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"Семенс Прогрейн Инк" компаниясы, Канада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"Соевый комплекс" компаниясы жауапкершілігі шектеулі қоғамы, Ресей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"Прогрейн Евразия" жауапкершілігі шектеулі қоғамы, Украина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КОССАД СЕМЕНСЕС, Франция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Нордринг-картофелцухт-унд фермерунг-ГМБХ гросс Люсевитц, Германия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Унипланта Заатцухт КГ, Германия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ЗаКа Пфланценцухт ГбР, Германия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"Сібір аграрлық компаниясының Ғылыми-өндірістік фирмасы" жабық акционерлік қоғамы, Ресей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"Потейтоу Велли Ко" жауапкершілігі шектеулі серіктестігі, Оңтүстік Корея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Агро-ТИП Гмбх, Германия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"Лайон Сидс" (LION SEEDS), Ұлыбритания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"Филип Моррис Казахстан" жауапкершілігі шектеулі серіктестігі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BREUN SEED GmbH&amp;Co KG, Германия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NIDERA SA (Нидера Са), Аргентина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Bayer CropScience Raps GmbH, Германия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Картофельцухт Бем, Германия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"И.Г.Калиненко атындағы Бүкілресейлік астық дақылдары ғылыми зерттеу институты" мемлекеттік ғылыми мекеме, Ресей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Euralis semences, Франция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Aspria seeds S.A., Люксенбург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Заатбау Линце еГен, Австрия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Monsanto Technology limited liability company, Америка Құрама Штаттары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Мартонвашар ауыл шаруашылығы институты, Венгрия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"Түрген" жеке агроөнеркәсіптік фирмасы" жауапкершілігі шектеулі серіктестігі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ISEA Srl, Италия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Камут Еуропа кәсіпкерлігі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"Порумбень" өсімдік шаруашылығы институты, Молдова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Фабалес" жауапкершілігі шектеулі қоғамы, Ресей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RAGT 2n, Франция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Dow AgroSciences LLC, Америка Құрама Штаттары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Добруджа ауыл шаруалышығы институты, Болгария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Сингента Кроп Протекшн, Швейцария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"Агроплазма" жауапкершілігі шектеулі қоғам, Ресей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Евросорго (Eurosorgho), Франция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Украина аграрлық ғылымдар академиясының Биоэнергетикалық өсімдіктер және қант қызылшасы институты, Украина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"Беларуссия Ұлттық ғылым академиясының егіншілік жөніндегі ғылыми-практикалық орталығы" республикалық унитарлық кәсіпорын, Беларусь Республикасы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ЛК Хибриди, Сербия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Цезеа, Чехия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Den Hartigh BV, Нидерланды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"АгроСемГавриш" жауапкершілігі шектеулі қоғам, Ресей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Nuseed Evropa limited trade development, Англия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MAS Seeds, Франция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Wiersum Plantbreeding BV, Нидерланды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Agroscope Changins- Wädenswil ACW, Швейцария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"ТСО-Саратов" жауапкершілігі шектеулі қоғам, Ресей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GOLDEN WEST SEED BULGARIA Ltd, Болгария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ZEAINVENT TRNAVA s.r.o., Словакия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LABOULET Semences, Франция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Серебрякова Марина Сергеевна, Ресей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"Цинь Фен Юань" акционерлік қоғамы, Қытай Халық Республикасы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"Славянское поле" құмай жүгері және сояның бүкілресейлік ғылыми-зерттеу институты" жауапкершілігі шектеулі қоғам, Ресей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378. Хроматин Инк, Америка Құрама Штаттары 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Фельдзаатен Фройденбергер ГмбХ, Германия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"Қорғалған топырақтағы көкөніс шаруашылығы ғылыми-зерттеу институты" жауапкершілігі шектеулі қоғам, Ресей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"Гавриш селекциялық фирмасы" жауапкершілігі шектеулі қоғам, Ресей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"АгроАльянс" ғылыми-өндірістік компанияның жауапкершілігі шектеулі қоғамы, Ресей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383. BASF Agricultural Solution Seed (United States limited liability company), Америка Құрама Штаттары 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Полтова мемлекеттік аграрлық академиясы, Украина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Societa Produttori Sementi Spa, Швейцария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386. "Ресейлік құмай жүгері және жүгерінің ғылыми-зерттеу және жобалау-технологиялық институты" федералды мемлекеттік бюджеттік ғылыми мекемесі, Ресей 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"Покровское" тәжірибелік-енгізу кәсіпорыны жауапкершілігі шектеулі қоғамы, Ресей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"Отбор" Инновациялық-өндірістік агрофирмасы жауапкершілігі шектеулі қоғамы, Ресей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"Семена масличных" шаруа қожалығы, Қазақстан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Choi Jae Won, Оңтүстік Корея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"Украина аграрлық ғылымдар ұлттық академиясының майлы дақылдар институты" мемлекеттік мекеме, Украина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G.I.E. GRASS Ла Литиер, Франция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Сәрсен Аманжолов атындағы Шығыс Қазақстан мемлекеттік унисерситеті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Ijselmeerpolders B.V. (Айзельмеерпольдерс Б.В.), Нидерланды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Saatzucht Fritz Lange KG, Германия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IPM Pototo Group, Ирландия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"Континентал Семенсиз", Италия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Barenburg Hollang B.V. (Besloten Vennootschap), Нидерланды</w:t>
      </w:r>
    </w:p>
    <w:bookmarkEnd w:id="406"/>
    <w:bookmarkStart w:name="z41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Дорогобед Алексей Алексеевич, Ресей</w:t>
      </w:r>
    </w:p>
    <w:bookmarkEnd w:id="407"/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"Ұлан – Жеміс" жауапкершілігі шектеулі серіктестігі</w:t>
      </w:r>
    </w:p>
    <w:bookmarkEnd w:id="408"/>
    <w:bookmarkStart w:name="z41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"Федералды Алтай агробиотехнология ғылыми орталығы" федералды мемлекеттік бюджеттік ғылыми мекемесі, Ресей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402. "Қазақ егiншiлiк және өсiмдiк шаруашылығы ғылыми-зерттеу институты" жауапкершілігі шектеулі серіктестігі, Жамбыл филиалы 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"Агростандарт" жауапкершілігі шектеулі қоғам, Ресей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"Ресей ғылым академиясының Сібір федералдық агробиотехнологиялар ғылыми орталығы" федералды мемлекеттік бюджеттік ғылыми мекемесі, Ресей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"Бүкілресейлік органикалық тыңайтқыштар және шымтезек ғылыми-зерттеу институты" федералды мемлекеттік бюджеттік ғылыми мекемесі, Ресей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"Кубань тұқым шаруашылығы" ғылыми өндірістік бірлестігі жауапкершілігі шектеулі қоғамы, Ресей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 . Progress Agrar Handelsgesellschaft mbH, Германия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"Украина аграрлық ғылымдар ұлттық академиясының дәнді дақылдар институты" мемлекеттік мекемесі, Украина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"Ресейлік будан индустриясы" жауапкершілігі шектеулі қоғамы, Ресей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"Hild Samen Gesellschaft mit beschränkter Haftung" фирмасы, Германия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"Дәнді дақылдар ғылыми-зерттеу компаниясы" жауапкершілігі шектеулі қоғам, Венгрия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Agri Obtentions SA., Франция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"Солтүстік Кубань ауыл шаруашылығы тәжірибе станциясы" мемлекеттік ғылыми мекемесі, Ресей</w:t>
      </w:r>
    </w:p>
    <w:bookmarkEnd w:id="421"/>
    <w:bookmarkStart w:name="z4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Interseed Potatoes Gesellschaft mit beschränkter Haftung, Германия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"Картоп халықаралық орталығы" (CIP), Перу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An Jeongtak, Оңтүстік Корея</w:t>
      </w:r>
    </w:p>
    <w:bookmarkEnd w:id="424"/>
    <w:bookmarkStart w:name="z4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DLF (Dansk Landbrugs Frøselskab) Seeds A/S (Aktieselskab), Дания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Тракия ауыл шаруашылығы ғылыми-зерттеу институты, Түркия</w:t>
      </w:r>
    </w:p>
    <w:bookmarkEnd w:id="426"/>
    <w:bookmarkStart w:name="z4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Baek Hyang Gu, Оңтүстік Корея</w:t>
      </w:r>
    </w:p>
    <w:bookmarkEnd w:id="427"/>
    <w:bookmarkStart w:name="z4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420. Леонид Алексеевич Германцев, Ресей 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"Омбы аграрлық ғылыми орталығы" федералды мемлекеттік бюджеттік ғылыми мекемесі, Ресей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"Актив Агро" жауапкершілігі шектеулі қоғам, Ресей</w:t>
      </w:r>
    </w:p>
    <w:bookmarkEnd w:id="430"/>
    <w:bookmarkStart w:name="z4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"Компания МАИС" ғылыми-өндірістік фермерлік шаруашылығы, Украина</w:t>
      </w:r>
    </w:p>
    <w:bookmarkEnd w:id="431"/>
    <w:bookmarkStart w:name="z4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"Агромейд" сенімхаты шектеулі дара қоғам, Болгария</w:t>
      </w:r>
    </w:p>
    <w:bookmarkEnd w:id="432"/>
    <w:bookmarkStart w:name="z4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"Алтай ғылыми өндірістік бірлестігі" жауапкершілігі шектеулі қоғам, Ресей</w:t>
      </w:r>
    </w:p>
    <w:bookmarkEnd w:id="433"/>
    <w:bookmarkStart w:name="z4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"СОКО" компаниясы жауапкершілігі шектеулі қоғам, Ресей</w:t>
      </w:r>
    </w:p>
    <w:bookmarkEnd w:id="434"/>
    <w:bookmarkStart w:name="z4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"Ресей Ғылым Академиясының агроэкология, кешенді мелиорация және қорғаныш орман өсіру жөніндегі федералдық ғылыми орталығы" федералды мемлекеттік бюджеттік ғылыми мекеме, Ресей</w:t>
      </w:r>
    </w:p>
    <w:bookmarkEnd w:id="435"/>
    <w:bookmarkStart w:name="z4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"Штрубе Рус" жауапкершілігі шектеулі қоғам, Ресей</w:t>
      </w:r>
    </w:p>
    <w:bookmarkEnd w:id="436"/>
    <w:bookmarkStart w:name="z4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"Интер – Логистик Плюс" жауапкершілігі шектеулі қоғам, Ресей</w:t>
      </w:r>
    </w:p>
    <w:bookmarkEnd w:id="437"/>
    <w:bookmarkStart w:name="z4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Xisen Polato Industry Group Ltd. Co, Қытай Халық Республикасы</w:t>
      </w:r>
    </w:p>
    <w:bookmarkEnd w:id="438"/>
    <w:bookmarkStart w:name="z44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C. Meijer Besloten Vennootschap, Нидерланды</w:t>
      </w:r>
    </w:p>
    <w:bookmarkEnd w:id="439"/>
    <w:bookmarkStart w:name="z44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Фарм Фритс, Нидерланды</w:t>
      </w:r>
    </w:p>
    <w:bookmarkEnd w:id="440"/>
    <w:bookmarkStart w:name="z44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Istambul Tarim Sanayi Ve Ticaret Anonim Sirket, Түркия</w:t>
      </w:r>
    </w:p>
    <w:bookmarkEnd w:id="441"/>
    <w:bookmarkStart w:name="z45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"Бакчарское" федералды мемлекеттік біртұтас кәсіпорын, Ресей</w:t>
      </w:r>
    </w:p>
    <w:bookmarkEnd w:id="442"/>
    <w:bookmarkStart w:name="z45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"STEV AGRO" жауапкершілігі шектеулі серіктестігі, Қазақстан</w:t>
      </w:r>
    </w:p>
    <w:bookmarkEnd w:id="443"/>
    <w:bookmarkStart w:name="z45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"ДиЛэнд" жауапкершілігі шектеулі серіктестігі, Қазақстан</w:t>
      </w:r>
    </w:p>
    <w:bookmarkEnd w:id="444"/>
    <w:bookmarkStart w:name="z45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BASS Genetics Inc, Америка Құрама Штаттары</w:t>
      </w:r>
    </w:p>
    <w:bookmarkEnd w:id="445"/>
    <w:bookmarkStart w:name="z45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""Золотой початок" жүгері калибрлеу зауыты" жауапкершілігі шектеулі қоғамы, Ресей</w:t>
      </w:r>
    </w:p>
    <w:bookmarkEnd w:id="446"/>
    <w:bookmarkStart w:name="z45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Monsanto Vegetable IP Menegement B.V., Нидерланды</w:t>
      </w:r>
    </w:p>
    <w:bookmarkEnd w:id="447"/>
    <w:bookmarkStart w:name="z45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Gebroeders Bakker Zaadteelt en Zaadhandel B.V., Нидерланды</w:t>
      </w:r>
    </w:p>
    <w:bookmarkEnd w:id="448"/>
    <w:bookmarkStart w:name="z45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441. "Қазақ ұлттық аграрлық университеті" коммерциялық емес акционерлік қоғамы</w:t>
      </w:r>
    </w:p>
    <w:bookmarkEnd w:id="449"/>
    <w:bookmarkStart w:name="z45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"Қазақ жеміс-көкөніс шаруашылығы ғылыми зерттеу институты" жауапкершілігі шектеулі серіктестігінің "Қайнар" өңірлік филиалы</w:t>
      </w:r>
    </w:p>
    <w:bookmarkEnd w:id="450"/>
    <w:bookmarkStart w:name="z45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"Соларис хибриди" д.о.о., Сербия</w:t>
      </w:r>
    </w:p>
    <w:bookmarkEnd w:id="451"/>
    <w:bookmarkStart w:name="z46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"Бүкілукраиналық селекциялық ғылыми институты (БСҒИ)" жауапкершілігі шектеулі қоғамы, Украина</w:t>
      </w:r>
    </w:p>
    <w:bookmarkEnd w:id="452"/>
    <w:bookmarkStart w:name="z46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"Соя-Центр" ғылыми өндірістік бірлестігі, Ресей</w:t>
      </w:r>
    </w:p>
    <w:bookmarkEnd w:id="453"/>
    <w:bookmarkStart w:name="z46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"Опеновское" жауапкершілігі шектеулі қоғамы, Ресей</w:t>
      </w:r>
    </w:p>
    <w:bookmarkEnd w:id="454"/>
    <w:bookmarkStart w:name="z46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SECOBRA Recherches SAS, Франция</w:t>
      </w:r>
    </w:p>
    <w:bookmarkEnd w:id="455"/>
    <w:bookmarkStart w:name="z46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Украина ұлттық ғылым академиясының өсімдік физиологиясы және генетикасы институты, Украина</w:t>
      </w:r>
    </w:p>
    <w:bookmarkEnd w:id="456"/>
    <w:bookmarkStart w:name="z46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"ЭКОНива-Семена" жауапкершілігі шектеулі қоғамдастығы, Ресей</w:t>
      </w:r>
    </w:p>
    <w:bookmarkEnd w:id="457"/>
    <w:bookmarkStart w:name="z46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"Ресей ғылым академиясының Қазан ғылыми орталығы" федералды зерттеу орталығы" федералды мемлекеттік бюджеттік ғылыми мекемесі, Татарстан</w:t>
      </w:r>
    </w:p>
    <w:bookmarkEnd w:id="458"/>
    <w:bookmarkStart w:name="z46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"Ресей ғылым академиясының Самара федералдық зерттеу орталығы" федералды мемлекеттік бюджеттік ғылым мекемесі, Ресей</w:t>
      </w:r>
    </w:p>
    <w:bookmarkEnd w:id="459"/>
    <w:bookmarkStart w:name="z46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"Тін дақылдарының федералды ғылыми орталығы" федералды мемлекеттік бюджеттік ғылыми мекемесі, Ресей</w:t>
      </w:r>
    </w:p>
    <w:bookmarkEnd w:id="460"/>
    <w:bookmarkStart w:name="z46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"Ресей ғылым академиясының УФА федералдық зерттеу орталығы" федералды мемлекеттік бюджеттік ғылым мекемесі, Башқұртстан</w:t>
      </w:r>
    </w:p>
    <w:bookmarkEnd w:id="461"/>
    <w:bookmarkStart w:name="z47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Cerela Inc., Канада</w:t>
      </w:r>
    </w:p>
    <w:bookmarkEnd w:id="462"/>
    <w:bookmarkStart w:name="z47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"Челябі ауыл шаруашылығы ғылыми-зерттеу институты" федералды мемлекеттік бюджеттік ғылыми мекемесі, Ресей</w:t>
      </w:r>
    </w:p>
    <w:bookmarkEnd w:id="463"/>
    <w:bookmarkStart w:name="z47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Lidea France SAS., Франция</w:t>
      </w:r>
    </w:p>
    <w:bookmarkEnd w:id="464"/>
    <w:bookmarkStart w:name="z47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457. May-Agro Tohumculuk Sanayi ve Ticaret A.Ş., Түркия </w:t>
      </w:r>
    </w:p>
    <w:bookmarkEnd w:id="465"/>
    <w:bookmarkStart w:name="z47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"Майлы дақылдар тәжирібе шаруашылығы" жауапкершілігі шектеулі серіктестігі, Қазақстан</w:t>
      </w:r>
    </w:p>
    <w:bookmarkEnd w:id="466"/>
    <w:bookmarkStart w:name="z47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GIE LINEA Semences de Lin, Франция</w:t>
      </w:r>
    </w:p>
    <w:bookmarkEnd w:id="467"/>
    <w:bookmarkStart w:name="z47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"Заречное" ауыл шаруашылығы тәжірибе станциясы" жауапкершілігі шектеулі серіктестігі, Қазақстан</w:t>
      </w:r>
    </w:p>
    <w:bookmarkEnd w:id="468"/>
    <w:bookmarkStart w:name="z47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"Қазақ мақта шаруашылығы ғылыми зерттеу институты" жауапкершілігі шектеулі серіктестігі, Қазақстан</w:t>
      </w:r>
    </w:p>
    <w:bookmarkEnd w:id="469"/>
    <w:bookmarkStart w:name="z47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"А.Н. Бөкейхан атындағы Қазақ орман шаруашылығы және агроорманмелиорациясы ғылыми зерттеу институты" жауапкершілігі шектеулі серіктестігі, Қазақстан</w:t>
      </w:r>
    </w:p>
    <w:bookmarkEnd w:id="470"/>
    <w:bookmarkStart w:name="z47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"Семенная Лига" жауапкершілігі шектеулі қоғамы, Ресей</w:t>
      </w:r>
    </w:p>
    <w:bookmarkEnd w:id="471"/>
    <w:bookmarkStart w:name="z48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464. "Отбор" селекциялық тұқым шаруашылығы орталығы" жауапкершілігі шектеулі қоғамы </w:t>
      </w:r>
    </w:p>
    <w:bookmarkEnd w:id="472"/>
    <w:bookmarkStart w:name="z48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Winall Hi – The Seed Co, Қытай Халық Республикасы</w:t>
      </w:r>
    </w:p>
    <w:bookmarkEnd w:id="473"/>
    <w:bookmarkStart w:name="z48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KAZSEEDS Limited, Қазақстан</w:t>
      </w:r>
    </w:p>
    <w:bookmarkEnd w:id="474"/>
    <w:bookmarkStart w:name="z48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DLF BEET SEED ApS, Дания</w:t>
      </w:r>
    </w:p>
    <w:bookmarkEnd w:id="475"/>
    <w:bookmarkStart w:name="z48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468. "Багратион" шаруа қожалығы, Қазақстан</w:t>
      </w:r>
    </w:p>
    <w:bookmarkEnd w:id="476"/>
    <w:bookmarkStart w:name="z48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Добруджан егіншілік институты, Болгария</w:t>
      </w:r>
    </w:p>
    <w:bookmarkEnd w:id="477"/>
    <w:bookmarkStart w:name="z48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470. "Шығыс Қазақстан ауыл шаруашылығы тәжірибе станциясы" жауапкершілігі шектеулі серіктестігі</w:t>
      </w:r>
    </w:p>
    <w:bookmarkEnd w:id="478"/>
    <w:bookmarkStart w:name="z48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"Қазақ жеміс көкөніс шаруашылығы ғылыми зерттеу институты" жауапкершілігі шектеулі серіктестігі</w:t>
      </w:r>
    </w:p>
    <w:bookmarkEnd w:id="479"/>
    <w:bookmarkStart w:name="z48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"Новомосковский жеміс тәлімбағы" жекеменшік кәсіпорны, Украина</w:t>
      </w:r>
    </w:p>
    <w:bookmarkEnd w:id="4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жетістіктердің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тізіліміне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90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Сұрыптың белгілері мен қасиеттері туралы мәліметтер, сұрыптың шаруашылық және биологиялық қасиеттері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өсімдіктері сортының белгісінің мағыналық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өсімдіктері сортының белгісінің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будан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будан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ата-аналық компонент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линиялық будан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ұрпақты будан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сорттық линиялық будан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түрлендірілген будан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линияаралық будан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линиялы түрлендірілген будан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линияаралық будан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линияаралық түрлендірілген будан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линиялы будан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линиялы будан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линиялы будан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буданды популяция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ацетолактатсинтаза ингибиторларына төзімділік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сорт-клон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амилозды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хош иісті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тұқымды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көгалдық шөп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жақты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дәнді және сапасы бойынша құнды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көгалдар мен мал азығына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десертті шарапқа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шампанды шарапқа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тұздау үшін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қияр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дәнге және сүрлемге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дәнге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астықты жемді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кептірілетін өнім дайындайтын картоп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 дайындайтын картоп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чипс дайындайтын картоп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пісіретін картоп, езбе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жарылатын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көшетпен отырғызылатын басты пияз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сабағы пайдаланылатын басты пияз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және ментол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дәнді бидай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массаға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қызанақ өнімдеріне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пентозанды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 қайнатуға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 қайнатуға арналған және сапасы бойынша құнды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алша, бадам, шабдалы, қара өрік телітушілері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өрік, алша, шабдалы, қара өрік телітушілері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өрік, алша, қара өрік телітушілері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өрік, шабдалы, қара өрік телітушілері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өрік, қара өрік телітушілері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алша, шабдалы, қара өрік телітушілері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алша, қара өрік телітушілері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телітушілері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шие, қызыл шие телітушілері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шабдалы телітушілері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өрік телітушілері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телітуші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қантты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алынатын өнім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салатқа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қүшті бидай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қаңқалы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шырынға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спаржалы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спирт, крахмал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және фри жасауға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және чипс жасауға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сорпаға, қуыруға арналған картоп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наубайханалық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 жемісті консервілеу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жағынан құнды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чипс, фриге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дәріханалық жапырақ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сүтті-балауызды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глютинозды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 және бөрікбас түзуші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телітуші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клонды телітуші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жақты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шарапқа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кезеңдері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жазғы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қысқы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күзгі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қысқы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күзгі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жазғы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күзгі-қысқы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 сақтауға арналған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Пісу мерзімдері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ерте (ультра ерте)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(ерте пісетін)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(орташа пісетін)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(кеш пісетін)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кеш пісетін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ертеден ертеге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ерте пісетін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ортадан кеш пісетін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кештен өте кешке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ремонтантты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типтері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типті (эруксыз, төмен глюкозинолатты)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детерминантты, шашылмайтын, жапырақшасыз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өнімді, ерте пісетін (өнімді)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өнімді, ортадан ерте пісетін (өнімді, қалыпты)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жапырақшасыз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майлылығы жоғары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 дәнді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детерминантты, шашылмайтын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детерминантты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жемісті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ілмекті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көпқатарлы, жалаңаш дәнді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шашылмайтын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қауданды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арамен тозаңданатын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жұқа қабықты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ярусты гетерофилия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типті (эруксыз)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өнімді, қантты, орташа пісетін (қалыпты)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қантты, ортадан кеш пісетін (қалыпты, қантты)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қантты, ортадан кеш пісетін (қантты)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майлылығы жоғары, жоғары олеинді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олеинді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детерминантты, жапырақшасыз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ілмекті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индетерминантты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қауданды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көпқатарлы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шашылмайтын, жапырақшасыз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партенокарпиялық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ащы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ромэн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ілмекті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қатарлы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қабықшалы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диплоидты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триплоидты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тетраплоидты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гексаплоидты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октоплоидты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полиплоидты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өнімді-қантты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детерминантты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тәтті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будан-тозаңдатқыш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типті (сүйексіз)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сүйексіз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өнімді, өте ерте пісетін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өнімді, орташа пісетін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қантты, өте кеш пісетін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тұратын, жапырақшасыз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тұратын, шашылмайтын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тұратын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бұралып өсетін, төселмелі өсімдік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 жағдайы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 (жабық топырақ)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жарықты дақыл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бау-бақшалық (үйдің жанында өсіруге арналған)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рет шабатын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топыраққа арналған бау-бақшалық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 шабатын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өндіріс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айналым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қысқы-көктемгі айналым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айналым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ұзартылған айналым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жылытылмайтын жылыжай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топырақ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көлемді 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қыстайтын формасы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суарылмалы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ылғалмен қамтамасыз етілген тәлімі жер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ылғалмен қамтылмаған қатты тәлімі жер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суарылмалы және тәлімі жер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жылыжай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егістер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егістер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және қайталанып себілген егістер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егістер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қайталанып себілген егістер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рет шабылатын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Пішіндері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ұршық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цилиндр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жұмыртқа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көлденең-жіңішке эллипсті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ромб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күшті-алмұрт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қиық конус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ұзартылған-конус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ұзартылған-цилиндр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эллипс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эллипс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алмұрт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сопақ-дөңгелек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призма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дөңгелек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эллипсті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сүңгі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ұзартылған-сопақ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үш бұрышты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піл тұмсық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кері жұмыртқа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жұмыртқа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ұзартылған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ұзартылған-текше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Зиянкестерге төзімділігі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нематодаға төзімді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түстес картоп нематодасына төзімділік (R01)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түстес картоп нематодасына сезімтал (R01)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Ауруларға төзімділігі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ризоманияға төзімді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жемірге төзімді, патотип 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жемірге сезімтал, патотипI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