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12d9" w14:textId="d441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алуға үміткер адамның (отбасының) жиынтық кірісін есептеу қағидаларын бекіту туралы" Қазақстан Республикасы Еңбек және халықты әлеуметтік қорғау министрінің 2023 жылғы 26 мамырдағы № 181 және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5 мамырдағы № 141 бұйрығы. Қазақстан Республикасының Әділет министрлігінде 2024 жылғы 13 мамырда № 34356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атаулы әлеуметтік көмек алуға үміткер адамның (отбасының) жиынтық кірісін есептеу қағидаларын бекіту туралы" Қазақстан Республикасы Еңбек және халықты әлеуметтік қорғау министрінің 2023 жылғы 26 мамырдағы № 181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32609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алуға үміткер адамның (отбасының) жиынтық кірісін есептеу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"9. Мансап орталығы өтініш берушінің келісімімен өтініш берушінің кірістерін уәкілетті мемлекеттік органның және (немесе) тиісті мемлекеттік органдардың және (немесе) ұйымдардың автоматтандырылған ақпараттық жүйесінің деректерімен, мансап орталығының немесе ауыл, кент, ауылдық округ әкімінің сұрау салуы бойынша мемлекеттік органдар және (немесе) ұйымдар ұсынған жазбаша құжаттармен, мемлекеттік органдардың және (немесе) ұйымдардың тиісті ақпараттық жүйелерінде мәліметтердің болмауына байланысты өтініш беруші ұсынған құжаттармен салыстырып тексереді.";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"26. Адамның (отбасының) кәсіпкерлік қызметтен түскен жиынтық кірісін есептеген кезде:</w:t>
      </w:r>
    </w:p>
    <w:bookmarkEnd w:id="2"/>
    <w:p>
      <w:pPr>
        <w:spacing w:after="0"/>
        <w:ind w:left="0"/>
        <w:jc w:val="both"/>
      </w:pPr>
      <w:r>
        <w:rPr>
          <w:rFonts w:ascii="Times New Roman"/>
          <w:b w:val="false"/>
          <w:i w:val="false"/>
          <w:color w:val="000000"/>
          <w:sz w:val="28"/>
        </w:rPr>
        <w:t>
      1) өнімді (жұмыстарды, қызметтерді) сатудан;</w:t>
      </w:r>
    </w:p>
    <w:p>
      <w:pPr>
        <w:spacing w:after="0"/>
        <w:ind w:left="0"/>
        <w:jc w:val="both"/>
      </w:pPr>
      <w:r>
        <w:rPr>
          <w:rFonts w:ascii="Times New Roman"/>
          <w:b w:val="false"/>
          <w:i w:val="false"/>
          <w:color w:val="000000"/>
          <w:sz w:val="28"/>
        </w:rPr>
        <w:t>
      2) тауарлық-материалдық құндылықтарды, мүлікті сату құнының өсуінен түскен;</w:t>
      </w:r>
    </w:p>
    <w:p>
      <w:pPr>
        <w:spacing w:after="0"/>
        <w:ind w:left="0"/>
        <w:jc w:val="both"/>
      </w:pPr>
      <w:r>
        <w:rPr>
          <w:rFonts w:ascii="Times New Roman"/>
          <w:b w:val="false"/>
          <w:i w:val="false"/>
          <w:color w:val="000000"/>
          <w:sz w:val="28"/>
        </w:rPr>
        <w:t>
      3) шаруа (фермер) қожалығының қызметі нәтижесінде және шартты жер үлесі мен мүліктік пайлардан алынған кіріс ескеріледі.</w:t>
      </w:r>
    </w:p>
    <w:p>
      <w:pPr>
        <w:spacing w:after="0"/>
        <w:ind w:left="0"/>
        <w:jc w:val="both"/>
      </w:pPr>
      <w:r>
        <w:rPr>
          <w:rFonts w:ascii="Times New Roman"/>
          <w:b w:val="false"/>
          <w:i w:val="false"/>
          <w:color w:val="000000"/>
          <w:sz w:val="28"/>
        </w:rPr>
        <w:t xml:space="preserve">
      Шаруа қожалығы мүшелерінің жиынтық кірісін есептеу Қазақстан Республикасы Қаржы министрінің 2018 жылғы 12 ақпандағы № 166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16448 болып тіркелген) бекітілген Салық есептілігін жасау қағидаларына сәйкес салық органдарына ұсынылатын алынған кіріс туралы декларацияда көрсетілген ауыл шаруашылығы өнімдерін сатудан нақты алынған кіріс ескеріле отырып жүргізіледі. Бұл ретте жылдық кіріс он екі айға бөлінеді және оның тиісті бөлігі айқындалатын кезеңдегі жалпы жиынтық кірісі қосылады;</w:t>
      </w:r>
    </w:p>
    <w:p>
      <w:pPr>
        <w:spacing w:after="0"/>
        <w:ind w:left="0"/>
        <w:jc w:val="both"/>
      </w:pPr>
      <w:r>
        <w:rPr>
          <w:rFonts w:ascii="Times New Roman"/>
          <w:b w:val="false"/>
          <w:i w:val="false"/>
          <w:color w:val="000000"/>
          <w:sz w:val="28"/>
        </w:rPr>
        <w:t>
      4) тәуелсіз қызметкерлердің қызметі нәтижесінде алынған кіріс ескеріледі. Бұл ретте кіріс айлық есептік көрсеткіштің 25 еселенген мөлшерінен төмен емес ескеріледі;</w:t>
      </w:r>
    </w:p>
    <w:p>
      <w:pPr>
        <w:spacing w:after="0"/>
        <w:ind w:left="0"/>
        <w:jc w:val="both"/>
      </w:pPr>
      <w:r>
        <w:rPr>
          <w:rFonts w:ascii="Times New Roman"/>
          <w:b w:val="false"/>
          <w:i w:val="false"/>
          <w:color w:val="000000"/>
          <w:sz w:val="28"/>
        </w:rPr>
        <w:t>
      5) кәсіпкерлік қызметті жүзеге асыратын адамның қызметі нәтижесінде алынған кіріс ескеріледі.</w:t>
      </w:r>
    </w:p>
    <w:p>
      <w:pPr>
        <w:spacing w:after="0"/>
        <w:ind w:left="0"/>
        <w:jc w:val="both"/>
      </w:pPr>
      <w:r>
        <w:rPr>
          <w:rFonts w:ascii="Times New Roman"/>
          <w:b w:val="false"/>
          <w:i w:val="false"/>
          <w:color w:val="000000"/>
          <w:sz w:val="28"/>
        </w:rPr>
        <w:t>
      Адамның кәсіпкерлік қызметті жүзеге асырудан алған бір айдағы кірісі алдыңғы салық кезеңі үшін мәлімделген кірістің сомасын осындай салық кезеңіндегі айлар санына бөлу жолымен айқындалады.</w:t>
      </w:r>
    </w:p>
    <w:p>
      <w:pPr>
        <w:spacing w:after="0"/>
        <w:ind w:left="0"/>
        <w:jc w:val="both"/>
      </w:pPr>
      <w:r>
        <w:rPr>
          <w:rFonts w:ascii="Times New Roman"/>
          <w:b w:val="false"/>
          <w:i w:val="false"/>
          <w:color w:val="000000"/>
          <w:sz w:val="28"/>
        </w:rPr>
        <w:t>
      Бұл ретте патент негізінде арнайы салық режимін қолданатын жеке кәсіпкерлер бойынша бір айдағы табыс сомасы патент құнын есептеуде декларацияланған табыс сомасын осындай есепте көрсетілген айлар санына бөлу жолымен айқындалады.</w:t>
      </w:r>
    </w:p>
    <w:p>
      <w:pPr>
        <w:spacing w:after="0"/>
        <w:ind w:left="0"/>
        <w:jc w:val="both"/>
      </w:pPr>
      <w:r>
        <w:rPr>
          <w:rFonts w:ascii="Times New Roman"/>
          <w:b w:val="false"/>
          <w:i w:val="false"/>
          <w:color w:val="000000"/>
          <w:sz w:val="28"/>
        </w:rPr>
        <w:t xml:space="preserve">
      Бұл ретте, егер декларацияда көрсетілген табыстың орташа сомасы айлық есептік көрсеткіштің 25 еселенген мөлшерінен төмен болған жағдайда, онда жиынтық кірісіне айлық есептік көрсеткіштің 25 еселенген мөлшеріндегі сома ескеріледі. </w:t>
      </w:r>
    </w:p>
    <w:p>
      <w:pPr>
        <w:spacing w:after="0"/>
        <w:ind w:left="0"/>
        <w:jc w:val="both"/>
      </w:pPr>
      <w:r>
        <w:rPr>
          <w:rFonts w:ascii="Times New Roman"/>
          <w:b w:val="false"/>
          <w:i w:val="false"/>
          <w:color w:val="000000"/>
          <w:sz w:val="28"/>
        </w:rPr>
        <w:t>
      Жиынтық кіріс алынған шаманы кірістің орташа сомасынан не есепке жатқызуға белгіленген кіріс мөлшерін үш айға көбейту жолымен айқындалады, бұл ретте кіріс айлық есептік көрсеткіштің 25 еселенген мөлшерінен төмен емес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Атаулы әлеуметтiк көмектi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"7. Өтініш қабылдау кезінде мансап орталығы немесе әкім өтініш берушінің қатысуымен "электрондық үкімет" шлюзі арқылы тиісті мемлекеттік органдардың және ұйымдардың ақпараттық жүйелеріне (бұдан әрі – ақпараттық жүйе) мынадай мәліметтерді алу үшін дербес сұрау салуды қалыптастырады:</w:t>
      </w:r>
    </w:p>
    <w:bookmarkEnd w:id="3"/>
    <w:p>
      <w:pPr>
        <w:spacing w:after="0"/>
        <w:ind w:left="0"/>
        <w:jc w:val="both"/>
      </w:pPr>
      <w:r>
        <w:rPr>
          <w:rFonts w:ascii="Times New Roman"/>
          <w:b w:val="false"/>
          <w:i w:val="false"/>
          <w:color w:val="000000"/>
          <w:sz w:val="28"/>
        </w:rPr>
        <w:t>
      1) өтініш берушінің жеке басын куәландыратын;</w:t>
      </w:r>
    </w:p>
    <w:p>
      <w:pPr>
        <w:spacing w:after="0"/>
        <w:ind w:left="0"/>
        <w:jc w:val="both"/>
      </w:pPr>
      <w:r>
        <w:rPr>
          <w:rFonts w:ascii="Times New Roman"/>
          <w:b w:val="false"/>
          <w:i w:val="false"/>
          <w:color w:val="000000"/>
          <w:sz w:val="28"/>
        </w:rPr>
        <w:t>
      2) қандас мәртебесі туралы;</w:t>
      </w:r>
    </w:p>
    <w:p>
      <w:pPr>
        <w:spacing w:after="0"/>
        <w:ind w:left="0"/>
        <w:jc w:val="both"/>
      </w:pPr>
      <w:r>
        <w:rPr>
          <w:rFonts w:ascii="Times New Roman"/>
          <w:b w:val="false"/>
          <w:i w:val="false"/>
          <w:color w:val="000000"/>
          <w:sz w:val="28"/>
        </w:rPr>
        <w:t>
      3) босқын мәртебесі туралы;</w:t>
      </w:r>
    </w:p>
    <w:p>
      <w:pPr>
        <w:spacing w:after="0"/>
        <w:ind w:left="0"/>
        <w:jc w:val="both"/>
      </w:pPr>
      <w:r>
        <w:rPr>
          <w:rFonts w:ascii="Times New Roman"/>
          <w:b w:val="false"/>
          <w:i w:val="false"/>
          <w:color w:val="000000"/>
          <w:sz w:val="28"/>
        </w:rPr>
        <w:t>
      4) шетелдік мәртебесі туралы;</w:t>
      </w:r>
    </w:p>
    <w:p>
      <w:pPr>
        <w:spacing w:after="0"/>
        <w:ind w:left="0"/>
        <w:jc w:val="both"/>
      </w:pPr>
      <w:r>
        <w:rPr>
          <w:rFonts w:ascii="Times New Roman"/>
          <w:b w:val="false"/>
          <w:i w:val="false"/>
          <w:color w:val="000000"/>
          <w:sz w:val="28"/>
        </w:rPr>
        <w:t>
      5) азаматтығы жоқ адам мәртебесі туралы;</w:t>
      </w:r>
    </w:p>
    <w:p>
      <w:pPr>
        <w:spacing w:after="0"/>
        <w:ind w:left="0"/>
        <w:jc w:val="both"/>
      </w:pPr>
      <w:r>
        <w:rPr>
          <w:rFonts w:ascii="Times New Roman"/>
          <w:b w:val="false"/>
          <w:i w:val="false"/>
          <w:color w:val="000000"/>
          <w:sz w:val="28"/>
        </w:rPr>
        <w:t>
      6) отбасының әрбір мүшесіне тұрақты немесе уақытша тұрғылықты жері бойынша тіркеу туралы;</w:t>
      </w:r>
    </w:p>
    <w:p>
      <w:pPr>
        <w:spacing w:after="0"/>
        <w:ind w:left="0"/>
        <w:jc w:val="both"/>
      </w:pPr>
      <w:r>
        <w:rPr>
          <w:rFonts w:ascii="Times New Roman"/>
          <w:b w:val="false"/>
          <w:i w:val="false"/>
          <w:color w:val="000000"/>
          <w:sz w:val="28"/>
        </w:rPr>
        <w:t>
      7) жәрдемақыларды беру жөніндегі уәкілетті ұйымдағы банктік деректемелер туралы;</w:t>
      </w:r>
    </w:p>
    <w:p>
      <w:pPr>
        <w:spacing w:after="0"/>
        <w:ind w:left="0"/>
        <w:jc w:val="both"/>
      </w:pPr>
      <w:r>
        <w:rPr>
          <w:rFonts w:ascii="Times New Roman"/>
          <w:b w:val="false"/>
          <w:i w:val="false"/>
          <w:color w:val="000000"/>
          <w:sz w:val="28"/>
        </w:rPr>
        <w:t>
      8) мүгедектікті белгілеу туралы;</w:t>
      </w:r>
    </w:p>
    <w:p>
      <w:pPr>
        <w:spacing w:after="0"/>
        <w:ind w:left="0"/>
        <w:jc w:val="both"/>
      </w:pPr>
      <w:r>
        <w:rPr>
          <w:rFonts w:ascii="Times New Roman"/>
          <w:b w:val="false"/>
          <w:i w:val="false"/>
          <w:color w:val="000000"/>
          <w:sz w:val="28"/>
        </w:rPr>
        <w:t>
      9) баланың (барлық балаларға) тууын (қайтыс болуын) тіркеу туралы;</w:t>
      </w:r>
    </w:p>
    <w:p>
      <w:pPr>
        <w:spacing w:after="0"/>
        <w:ind w:left="0"/>
        <w:jc w:val="both"/>
      </w:pPr>
      <w:r>
        <w:rPr>
          <w:rFonts w:ascii="Times New Roman"/>
          <w:b w:val="false"/>
          <w:i w:val="false"/>
          <w:color w:val="000000"/>
          <w:sz w:val="28"/>
        </w:rPr>
        <w:t>
      10) қорғаншылық (қамқоршылық) белгілеу туралы;</w:t>
      </w:r>
    </w:p>
    <w:p>
      <w:pPr>
        <w:spacing w:after="0"/>
        <w:ind w:left="0"/>
        <w:jc w:val="both"/>
      </w:pPr>
      <w:r>
        <w:rPr>
          <w:rFonts w:ascii="Times New Roman"/>
          <w:b w:val="false"/>
          <w:i w:val="false"/>
          <w:color w:val="000000"/>
          <w:sz w:val="28"/>
        </w:rPr>
        <w:t>
      11) бала асырап алу туралы;</w:t>
      </w:r>
    </w:p>
    <w:p>
      <w:pPr>
        <w:spacing w:after="0"/>
        <w:ind w:left="0"/>
        <w:jc w:val="both"/>
      </w:pPr>
      <w:r>
        <w:rPr>
          <w:rFonts w:ascii="Times New Roman"/>
          <w:b w:val="false"/>
          <w:i w:val="false"/>
          <w:color w:val="000000"/>
          <w:sz w:val="28"/>
        </w:rPr>
        <w:t>
      12) некені (ерлі-зайыптылықты) Қазақстан Республикасынан тыс жерде тіркеу жағдайларын қоспағанда, неке қиюды (ерлі-зайыптылықты) (некені бұзуды) тіркеу туралы;</w:t>
      </w:r>
    </w:p>
    <w:p>
      <w:pPr>
        <w:spacing w:after="0"/>
        <w:ind w:left="0"/>
        <w:jc w:val="both"/>
      </w:pPr>
      <w:r>
        <w:rPr>
          <w:rFonts w:ascii="Times New Roman"/>
          <w:b w:val="false"/>
          <w:i w:val="false"/>
          <w:color w:val="000000"/>
          <w:sz w:val="28"/>
        </w:rPr>
        <w:t>
      13)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p>
      <w:pPr>
        <w:spacing w:after="0"/>
        <w:ind w:left="0"/>
        <w:jc w:val="both"/>
      </w:pPr>
      <w:r>
        <w:rPr>
          <w:rFonts w:ascii="Times New Roman"/>
          <w:b w:val="false"/>
          <w:i w:val="false"/>
          <w:color w:val="000000"/>
          <w:sz w:val="28"/>
        </w:rPr>
        <w:t>
      14) табыс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w:t>
      </w:r>
    </w:p>
    <w:p>
      <w:pPr>
        <w:spacing w:after="0"/>
        <w:ind w:left="0"/>
        <w:jc w:val="both"/>
      </w:pPr>
      <w:r>
        <w:rPr>
          <w:rFonts w:ascii="Times New Roman"/>
          <w:b w:val="false"/>
          <w:i w:val="false"/>
          <w:color w:val="000000"/>
          <w:sz w:val="28"/>
        </w:rPr>
        <w:t>
      15) кәсіпкерлік қызметті жүзеге асыратын адамның мәртебесі туралы;</w:t>
      </w:r>
    </w:p>
    <w:p>
      <w:pPr>
        <w:spacing w:after="0"/>
        <w:ind w:left="0"/>
        <w:jc w:val="both"/>
      </w:pPr>
      <w:r>
        <w:rPr>
          <w:rFonts w:ascii="Times New Roman"/>
          <w:b w:val="false"/>
          <w:i w:val="false"/>
          <w:color w:val="000000"/>
          <w:sz w:val="28"/>
        </w:rPr>
        <w:t>
      16)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p>
      <w:pPr>
        <w:spacing w:after="0"/>
        <w:ind w:left="0"/>
        <w:jc w:val="both"/>
      </w:pPr>
      <w:r>
        <w:rPr>
          <w:rFonts w:ascii="Times New Roman"/>
          <w:b w:val="false"/>
          <w:i w:val="false"/>
          <w:color w:val="000000"/>
          <w:sz w:val="28"/>
        </w:rPr>
        <w:t>
      17) жеке қосалқы шаруашылықтың болуы туралы;</w:t>
      </w:r>
    </w:p>
    <w:p>
      <w:pPr>
        <w:spacing w:after="0"/>
        <w:ind w:left="0"/>
        <w:jc w:val="both"/>
      </w:pPr>
      <w:r>
        <w:rPr>
          <w:rFonts w:ascii="Times New Roman"/>
          <w:b w:val="false"/>
          <w:i w:val="false"/>
          <w:color w:val="000000"/>
          <w:sz w:val="28"/>
        </w:rPr>
        <w:t>
      18) жұмыспен қамтуға жәрдемдесудің белсенді шараларына тартылатын отбасының еңбекке қабілетті мүшелері үшін еңбек қызметі туралы (бар болса);</w:t>
      </w:r>
    </w:p>
    <w:p>
      <w:pPr>
        <w:spacing w:after="0"/>
        <w:ind w:left="0"/>
        <w:jc w:val="both"/>
      </w:pPr>
      <w:r>
        <w:rPr>
          <w:rFonts w:ascii="Times New Roman"/>
          <w:b w:val="false"/>
          <w:i w:val="false"/>
          <w:color w:val="000000"/>
          <w:sz w:val="28"/>
        </w:rPr>
        <w:t>
      19)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w:t>
      </w:r>
    </w:p>
    <w:p>
      <w:pPr>
        <w:spacing w:after="0"/>
        <w:ind w:left="0"/>
        <w:jc w:val="both"/>
      </w:pPr>
      <w:r>
        <w:rPr>
          <w:rFonts w:ascii="Times New Roman"/>
          <w:b w:val="false"/>
          <w:i w:val="false"/>
          <w:color w:val="000000"/>
          <w:sz w:val="28"/>
        </w:rPr>
        <w:t>
      20) атаулы әлеуметтік көмек тағайындауға жүгінер алдындағы үш ай қатарынан алимент туралы және (немесе) берешектің болуы туралы;</w:t>
      </w:r>
    </w:p>
    <w:p>
      <w:pPr>
        <w:spacing w:after="0"/>
        <w:ind w:left="0"/>
        <w:jc w:val="both"/>
      </w:pPr>
      <w:r>
        <w:rPr>
          <w:rFonts w:ascii="Times New Roman"/>
          <w:b w:val="false"/>
          <w:i w:val="false"/>
          <w:color w:val="000000"/>
          <w:sz w:val="28"/>
        </w:rPr>
        <w:t>
      21) өтініш берушінің отбасы мүшелерінің бас бостандығынан айыру немесе мәжбүрлеп емдеу орындарында болуы туралы;</w:t>
      </w:r>
    </w:p>
    <w:p>
      <w:pPr>
        <w:spacing w:after="0"/>
        <w:ind w:left="0"/>
        <w:jc w:val="both"/>
      </w:pPr>
      <w:r>
        <w:rPr>
          <w:rFonts w:ascii="Times New Roman"/>
          <w:b w:val="false"/>
          <w:i w:val="false"/>
          <w:color w:val="000000"/>
          <w:sz w:val="28"/>
        </w:rPr>
        <w:t>
      22) меншігінде тұрғын үй, үй-жайдың болуы туралы;</w:t>
      </w:r>
    </w:p>
    <w:p>
      <w:pPr>
        <w:spacing w:after="0"/>
        <w:ind w:left="0"/>
        <w:jc w:val="both"/>
      </w:pPr>
      <w:r>
        <w:rPr>
          <w:rFonts w:ascii="Times New Roman"/>
          <w:b w:val="false"/>
          <w:i w:val="false"/>
          <w:color w:val="000000"/>
          <w:sz w:val="28"/>
        </w:rPr>
        <w:t>
      23) меншігінде жеке тұрғын үй құрылысына арналған жер учаскесінің болуы туралы;</w:t>
      </w:r>
    </w:p>
    <w:p>
      <w:pPr>
        <w:spacing w:after="0"/>
        <w:ind w:left="0"/>
        <w:jc w:val="both"/>
      </w:pPr>
      <w:r>
        <w:rPr>
          <w:rFonts w:ascii="Times New Roman"/>
          <w:b w:val="false"/>
          <w:i w:val="false"/>
          <w:color w:val="000000"/>
          <w:sz w:val="28"/>
        </w:rPr>
        <w:t>
      24) меншігінде автокөлік құралының болуы туралы;</w:t>
      </w:r>
    </w:p>
    <w:p>
      <w:pPr>
        <w:spacing w:after="0"/>
        <w:ind w:left="0"/>
        <w:jc w:val="both"/>
      </w:pPr>
      <w:r>
        <w:rPr>
          <w:rFonts w:ascii="Times New Roman"/>
          <w:b w:val="false"/>
          <w:i w:val="false"/>
          <w:color w:val="000000"/>
          <w:sz w:val="28"/>
        </w:rPr>
        <w:t>
      25) іздестіру есебіндегі адамның мәртебесі туралы.</w:t>
      </w:r>
    </w:p>
    <w:p>
      <w:pPr>
        <w:spacing w:after="0"/>
        <w:ind w:left="0"/>
        <w:jc w:val="both"/>
      </w:pPr>
      <w:r>
        <w:rPr>
          <w:rFonts w:ascii="Times New Roman"/>
          <w:b w:val="false"/>
          <w:i w:val="false"/>
          <w:color w:val="000000"/>
          <w:sz w:val="28"/>
        </w:rPr>
        <w:t>
      Өтініш беруші портал арқылы жүгінген кезде электрондық өтінішті қалыптастыру үшін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Растайтын мәліметтерді алған кезде портал арқылы сұрау салуды жүзеге асырған өтініш беруші өзінің ЭЦҚ-сымен куәландырады және портал уәкілетті мемлекеттік органның автоматтандырылған ақпараттық жүйесіне атаулы әлеуметтік көмек тағайындау туралы электрондық өтінішті жібереді.</w:t>
      </w:r>
    </w:p>
    <w:p>
      <w:pPr>
        <w:spacing w:after="0"/>
        <w:ind w:left="0"/>
        <w:jc w:val="both"/>
      </w:pPr>
      <w:r>
        <w:rPr>
          <w:rFonts w:ascii="Times New Roman"/>
          <w:b w:val="false"/>
          <w:i w:val="false"/>
          <w:color w:val="000000"/>
          <w:sz w:val="28"/>
        </w:rPr>
        <w:t>
      Өтініш беруші талап етілетін құжаттарды берген кезде өтініш берушінің "жеке кабинетінде" мемлекеттік қызмет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"33. Мансап орталығы атаулы әлеуметтік көмек тағайындау жөніндегі уәкілетті орган атаулы әлеуметтік көмек мөлшерін өзгерту, төлемін тоқтату туралы шешім қабылдаған күннен бастап бес жұмыс күні ішінде өтініш берушінің өзіне немесе әкім арқылы осы Қағидаларға 13-қосымшаға сәйкес нысан бойынша атаулы әлеуметтік көмек төлеуді тоқтату (мөлшерін өзгерту) туралы хабарлама 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7" w:id="5"/>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5"/>
    <w:bookmarkStart w:name="z1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9"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20"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2"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9"/>
    <w:bookmarkStart w:name="z23"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6 мамырдағы</w:t>
            </w:r>
            <w:r>
              <w:br/>
            </w:r>
            <w:r>
              <w:rPr>
                <w:rFonts w:ascii="Times New Roman"/>
                <w:b w:val="false"/>
                <w:i w:val="false"/>
                <w:color w:val="000000"/>
                <w:sz w:val="20"/>
              </w:rPr>
              <w:t xml:space="preserve">№ 141 бұйрығына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алуға үміткер адамның</w:t>
            </w:r>
            <w:r>
              <w:br/>
            </w:r>
            <w:r>
              <w:rPr>
                <w:rFonts w:ascii="Times New Roman"/>
                <w:b w:val="false"/>
                <w:i w:val="false"/>
                <w:color w:val="000000"/>
                <w:sz w:val="20"/>
              </w:rPr>
              <w:t>(отбасының) жиынтық кірісін</w:t>
            </w:r>
            <w:r>
              <w:br/>
            </w:r>
            <w:r>
              <w:rPr>
                <w:rFonts w:ascii="Times New Roman"/>
                <w:b w:val="false"/>
                <w:i w:val="false"/>
                <w:color w:val="000000"/>
                <w:sz w:val="20"/>
              </w:rPr>
              <w:t>есептеу қағидаларына</w:t>
            </w:r>
            <w:r>
              <w:br/>
            </w:r>
            <w:r>
              <w:rPr>
                <w:rFonts w:ascii="Times New Roman"/>
                <w:b w:val="false"/>
                <w:i w:val="false"/>
                <w:color w:val="000000"/>
                <w:sz w:val="20"/>
              </w:rPr>
              <w:t>1-қосымша</w:t>
            </w:r>
          </w:p>
        </w:tc>
      </w:tr>
    </w:tbl>
    <w:bookmarkStart w:name="z26" w:id="11"/>
    <w:p>
      <w:pPr>
        <w:spacing w:after="0"/>
        <w:ind w:left="0"/>
        <w:jc w:val="left"/>
      </w:pPr>
      <w:r>
        <w:rPr>
          <w:rFonts w:ascii="Times New Roman"/>
          <w:b/>
          <w:i w:val="false"/>
          <w:color w:val="000000"/>
        </w:rPr>
        <w:t xml:space="preserve"> Қазақстан Республикасының табиғи жағдайы бойынша әкімшілік-аумақтық аудандардың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республикалық маңызы бар қала, астана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қала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Дала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Солтүстік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Айыртау ауданы</w:t>
            </w:r>
          </w:p>
          <w:p>
            <w:pPr>
              <w:spacing w:after="20"/>
              <w:ind w:left="20"/>
              <w:jc w:val="both"/>
            </w:pPr>
            <w:r>
              <w:rPr>
                <w:rFonts w:ascii="Times New Roman"/>
                <w:b w:val="false"/>
                <w:i w:val="false"/>
                <w:color w:val="000000"/>
                <w:sz w:val="20"/>
              </w:rPr>
              <w:t>
2. Ақжар ауданы</w:t>
            </w:r>
          </w:p>
          <w:p>
            <w:pPr>
              <w:spacing w:after="20"/>
              <w:ind w:left="20"/>
              <w:jc w:val="both"/>
            </w:pPr>
            <w:r>
              <w:rPr>
                <w:rFonts w:ascii="Times New Roman"/>
                <w:b w:val="false"/>
                <w:i w:val="false"/>
                <w:color w:val="000000"/>
                <w:sz w:val="20"/>
              </w:rPr>
              <w:t>
3. Мағжан Жұмабаев ауданы</w:t>
            </w:r>
          </w:p>
          <w:p>
            <w:pPr>
              <w:spacing w:after="20"/>
              <w:ind w:left="20"/>
              <w:jc w:val="both"/>
            </w:pPr>
            <w:r>
              <w:rPr>
                <w:rFonts w:ascii="Times New Roman"/>
                <w:b w:val="false"/>
                <w:i w:val="false"/>
                <w:color w:val="000000"/>
                <w:sz w:val="20"/>
              </w:rPr>
              <w:t>
4. Есіл ауданы</w:t>
            </w:r>
          </w:p>
          <w:p>
            <w:pPr>
              <w:spacing w:after="20"/>
              <w:ind w:left="20"/>
              <w:jc w:val="both"/>
            </w:pPr>
            <w:r>
              <w:rPr>
                <w:rFonts w:ascii="Times New Roman"/>
                <w:b w:val="false"/>
                <w:i w:val="false"/>
                <w:color w:val="000000"/>
                <w:sz w:val="20"/>
              </w:rPr>
              <w:t>
5. Жамбыл ауданы</w:t>
            </w:r>
          </w:p>
          <w:p>
            <w:pPr>
              <w:spacing w:after="20"/>
              <w:ind w:left="20"/>
              <w:jc w:val="both"/>
            </w:pPr>
            <w:r>
              <w:rPr>
                <w:rFonts w:ascii="Times New Roman"/>
                <w:b w:val="false"/>
                <w:i w:val="false"/>
                <w:color w:val="000000"/>
                <w:sz w:val="20"/>
              </w:rPr>
              <w:t>
6. Қызылжар ауданы</w:t>
            </w:r>
          </w:p>
          <w:p>
            <w:pPr>
              <w:spacing w:after="20"/>
              <w:ind w:left="20"/>
              <w:jc w:val="both"/>
            </w:pPr>
            <w:r>
              <w:rPr>
                <w:rFonts w:ascii="Times New Roman"/>
                <w:b w:val="false"/>
                <w:i w:val="false"/>
                <w:color w:val="000000"/>
                <w:sz w:val="20"/>
              </w:rPr>
              <w:t>
7. Мамлют ауданы</w:t>
            </w:r>
          </w:p>
          <w:p>
            <w:pPr>
              <w:spacing w:after="20"/>
              <w:ind w:left="20"/>
              <w:jc w:val="both"/>
            </w:pPr>
            <w:r>
              <w:rPr>
                <w:rFonts w:ascii="Times New Roman"/>
                <w:b w:val="false"/>
                <w:i w:val="false"/>
                <w:color w:val="000000"/>
                <w:sz w:val="20"/>
              </w:rPr>
              <w:t>
8. Шал ақын ауданы</w:t>
            </w:r>
          </w:p>
          <w:p>
            <w:pPr>
              <w:spacing w:after="20"/>
              <w:ind w:left="20"/>
              <w:jc w:val="both"/>
            </w:pPr>
            <w:r>
              <w:rPr>
                <w:rFonts w:ascii="Times New Roman"/>
                <w:b w:val="false"/>
                <w:i w:val="false"/>
                <w:color w:val="000000"/>
                <w:sz w:val="20"/>
              </w:rPr>
              <w:t>
9. Аққайың ауданы</w:t>
            </w:r>
          </w:p>
          <w:p>
            <w:pPr>
              <w:spacing w:after="20"/>
              <w:ind w:left="20"/>
              <w:jc w:val="both"/>
            </w:pPr>
            <w:r>
              <w:rPr>
                <w:rFonts w:ascii="Times New Roman"/>
                <w:b w:val="false"/>
                <w:i w:val="false"/>
                <w:color w:val="000000"/>
                <w:sz w:val="20"/>
              </w:rPr>
              <w:t>
10. Тайынша ауданы</w:t>
            </w:r>
          </w:p>
          <w:p>
            <w:pPr>
              <w:spacing w:after="20"/>
              <w:ind w:left="20"/>
              <w:jc w:val="both"/>
            </w:pPr>
            <w:r>
              <w:rPr>
                <w:rFonts w:ascii="Times New Roman"/>
                <w:b w:val="false"/>
                <w:i w:val="false"/>
                <w:color w:val="000000"/>
                <w:sz w:val="20"/>
              </w:rPr>
              <w:t>
11. Тимирязев ауданы</w:t>
            </w:r>
          </w:p>
          <w:p>
            <w:pPr>
              <w:spacing w:after="20"/>
              <w:ind w:left="20"/>
              <w:jc w:val="both"/>
            </w:pPr>
            <w:r>
              <w:rPr>
                <w:rFonts w:ascii="Times New Roman"/>
                <w:b w:val="false"/>
                <w:i w:val="false"/>
                <w:color w:val="000000"/>
                <w:sz w:val="20"/>
              </w:rPr>
              <w:t>
12. Уәлиханов ауданы</w:t>
            </w:r>
          </w:p>
          <w:p>
            <w:pPr>
              <w:spacing w:after="20"/>
              <w:ind w:left="20"/>
              <w:jc w:val="both"/>
            </w:pPr>
            <w:r>
              <w:rPr>
                <w:rFonts w:ascii="Times New Roman"/>
                <w:b w:val="false"/>
                <w:i w:val="false"/>
                <w:color w:val="000000"/>
                <w:sz w:val="20"/>
              </w:rPr>
              <w:t>
13. Ғабит Мүсірепов ауданы</w:t>
            </w:r>
          </w:p>
          <w:p>
            <w:pPr>
              <w:spacing w:after="20"/>
              <w:ind w:left="20"/>
              <w:jc w:val="both"/>
            </w:pPr>
            <w:r>
              <w:rPr>
                <w:rFonts w:ascii="Times New Roman"/>
                <w:b w:val="false"/>
                <w:i w:val="false"/>
                <w:color w:val="000000"/>
                <w:sz w:val="20"/>
              </w:rPr>
              <w:t>
14.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Біржан сал ауданы</w:t>
            </w:r>
          </w:p>
          <w:p>
            <w:pPr>
              <w:spacing w:after="20"/>
              <w:ind w:left="20"/>
              <w:jc w:val="both"/>
            </w:pPr>
            <w:r>
              <w:rPr>
                <w:rFonts w:ascii="Times New Roman"/>
                <w:b w:val="false"/>
                <w:i w:val="false"/>
                <w:color w:val="000000"/>
                <w:sz w:val="20"/>
              </w:rPr>
              <w:t>
2. Зеренді ауданы</w:t>
            </w:r>
          </w:p>
          <w:p>
            <w:pPr>
              <w:spacing w:after="20"/>
              <w:ind w:left="20"/>
              <w:jc w:val="both"/>
            </w:pPr>
            <w:r>
              <w:rPr>
                <w:rFonts w:ascii="Times New Roman"/>
                <w:b w:val="false"/>
                <w:i w:val="false"/>
                <w:color w:val="000000"/>
                <w:sz w:val="20"/>
              </w:rPr>
              <w:t>
3. Бурабай ауданы</w:t>
            </w:r>
          </w:p>
          <w:p>
            <w:pPr>
              <w:spacing w:after="20"/>
              <w:ind w:left="20"/>
              <w:jc w:val="both"/>
            </w:pPr>
            <w:r>
              <w:rPr>
                <w:rFonts w:ascii="Times New Roman"/>
                <w:b w:val="false"/>
                <w:i w:val="false"/>
                <w:color w:val="000000"/>
                <w:sz w:val="20"/>
              </w:rPr>
              <w:t>
4. Сандықтау ауданы</w:t>
            </w:r>
          </w:p>
          <w:p>
            <w:pPr>
              <w:spacing w:after="20"/>
              <w:ind w:left="20"/>
              <w:jc w:val="both"/>
            </w:pPr>
            <w:r>
              <w:rPr>
                <w:rFonts w:ascii="Times New Roman"/>
                <w:b w:val="false"/>
                <w:i w:val="false"/>
                <w:color w:val="000000"/>
                <w:sz w:val="20"/>
              </w:rPr>
              <w:t>
5. Бұланды ауданы</w:t>
            </w:r>
          </w:p>
          <w:p>
            <w:pPr>
              <w:spacing w:after="20"/>
              <w:ind w:left="20"/>
              <w:jc w:val="both"/>
            </w:pPr>
            <w:r>
              <w:rPr>
                <w:rFonts w:ascii="Times New Roman"/>
                <w:b w:val="false"/>
                <w:i w:val="false"/>
                <w:color w:val="000000"/>
                <w:sz w:val="20"/>
              </w:rPr>
              <w:t>
6. Ақкөл ауданы</w:t>
            </w:r>
          </w:p>
          <w:p>
            <w:pPr>
              <w:spacing w:after="20"/>
              <w:ind w:left="20"/>
              <w:jc w:val="both"/>
            </w:pPr>
            <w:r>
              <w:rPr>
                <w:rFonts w:ascii="Times New Roman"/>
                <w:b w:val="false"/>
                <w:i w:val="false"/>
                <w:color w:val="000000"/>
                <w:sz w:val="20"/>
              </w:rPr>
              <w:t>
7. Ерейментау ауданы</w:t>
            </w:r>
          </w:p>
          <w:p>
            <w:pPr>
              <w:spacing w:after="20"/>
              <w:ind w:left="20"/>
              <w:jc w:val="both"/>
            </w:pPr>
            <w:r>
              <w:rPr>
                <w:rFonts w:ascii="Times New Roman"/>
                <w:b w:val="false"/>
                <w:i w:val="false"/>
                <w:color w:val="000000"/>
                <w:sz w:val="20"/>
              </w:rPr>
              <w:t>
8. Жақсы ауданы</w:t>
            </w:r>
          </w:p>
          <w:p>
            <w:pPr>
              <w:spacing w:after="20"/>
              <w:ind w:left="20"/>
              <w:jc w:val="both"/>
            </w:pPr>
            <w:r>
              <w:rPr>
                <w:rFonts w:ascii="Times New Roman"/>
                <w:b w:val="false"/>
                <w:i w:val="false"/>
                <w:color w:val="000000"/>
                <w:sz w:val="20"/>
              </w:rPr>
              <w:t>
9. Көкшетау қаласы</w:t>
            </w:r>
          </w:p>
          <w:p>
            <w:pPr>
              <w:spacing w:after="20"/>
              <w:ind w:left="20"/>
              <w:jc w:val="both"/>
            </w:pPr>
            <w:r>
              <w:rPr>
                <w:rFonts w:ascii="Times New Roman"/>
                <w:b w:val="false"/>
                <w:i w:val="false"/>
                <w:color w:val="000000"/>
                <w:sz w:val="20"/>
              </w:rPr>
              <w:t>
10. Степногор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Қарабалық ауданы</w:t>
            </w:r>
          </w:p>
          <w:p>
            <w:pPr>
              <w:spacing w:after="20"/>
              <w:ind w:left="20"/>
              <w:jc w:val="both"/>
            </w:pPr>
            <w:r>
              <w:rPr>
                <w:rFonts w:ascii="Times New Roman"/>
                <w:b w:val="false"/>
                <w:i w:val="false"/>
                <w:color w:val="000000"/>
                <w:sz w:val="20"/>
              </w:rPr>
              <w:t>
2. Федоров ауданы</w:t>
            </w:r>
          </w:p>
          <w:p>
            <w:pPr>
              <w:spacing w:after="20"/>
              <w:ind w:left="20"/>
              <w:jc w:val="both"/>
            </w:pPr>
            <w:r>
              <w:rPr>
                <w:rFonts w:ascii="Times New Roman"/>
                <w:b w:val="false"/>
                <w:i w:val="false"/>
                <w:color w:val="000000"/>
                <w:sz w:val="20"/>
              </w:rPr>
              <w:t>
3. Меңдіқара ауданы</w:t>
            </w:r>
          </w:p>
          <w:p>
            <w:pPr>
              <w:spacing w:after="20"/>
              <w:ind w:left="20"/>
              <w:jc w:val="both"/>
            </w:pPr>
            <w:r>
              <w:rPr>
                <w:rFonts w:ascii="Times New Roman"/>
                <w:b w:val="false"/>
                <w:i w:val="false"/>
                <w:color w:val="000000"/>
                <w:sz w:val="20"/>
              </w:rPr>
              <w:t>
4. Ұзынкөл ауданы</w:t>
            </w:r>
          </w:p>
          <w:p>
            <w:pPr>
              <w:spacing w:after="20"/>
              <w:ind w:left="20"/>
              <w:jc w:val="both"/>
            </w:pPr>
            <w:r>
              <w:rPr>
                <w:rFonts w:ascii="Times New Roman"/>
                <w:b w:val="false"/>
                <w:i w:val="false"/>
                <w:color w:val="000000"/>
                <w:sz w:val="20"/>
              </w:rPr>
              <w:t>
5. Денисов ауданы</w:t>
            </w:r>
          </w:p>
          <w:p>
            <w:pPr>
              <w:spacing w:after="20"/>
              <w:ind w:left="20"/>
              <w:jc w:val="both"/>
            </w:pPr>
            <w:r>
              <w:rPr>
                <w:rFonts w:ascii="Times New Roman"/>
                <w:b w:val="false"/>
                <w:i w:val="false"/>
                <w:color w:val="000000"/>
                <w:sz w:val="20"/>
              </w:rPr>
              <w:t>
6. Әулиекөл ауданы</w:t>
            </w:r>
          </w:p>
          <w:p>
            <w:pPr>
              <w:spacing w:after="20"/>
              <w:ind w:left="20"/>
              <w:jc w:val="both"/>
            </w:pPr>
            <w:r>
              <w:rPr>
                <w:rFonts w:ascii="Times New Roman"/>
                <w:b w:val="false"/>
                <w:i w:val="false"/>
                <w:color w:val="000000"/>
                <w:sz w:val="20"/>
              </w:rPr>
              <w:t>
7. Қарасу ауданы</w:t>
            </w:r>
          </w:p>
          <w:p>
            <w:pPr>
              <w:spacing w:after="20"/>
              <w:ind w:left="20"/>
              <w:jc w:val="both"/>
            </w:pPr>
            <w:r>
              <w:rPr>
                <w:rFonts w:ascii="Times New Roman"/>
                <w:b w:val="false"/>
                <w:i w:val="false"/>
                <w:color w:val="000000"/>
                <w:sz w:val="20"/>
              </w:rPr>
              <w:t>
8. Алтынсарин ауданы</w:t>
            </w:r>
          </w:p>
          <w:p>
            <w:pPr>
              <w:spacing w:after="20"/>
              <w:ind w:left="20"/>
              <w:jc w:val="both"/>
            </w:pPr>
            <w:r>
              <w:rPr>
                <w:rFonts w:ascii="Times New Roman"/>
                <w:b w:val="false"/>
                <w:i w:val="false"/>
                <w:color w:val="000000"/>
                <w:sz w:val="20"/>
              </w:rPr>
              <w:t>
9. Сарыкөл ауданы</w:t>
            </w:r>
          </w:p>
          <w:p>
            <w:pPr>
              <w:spacing w:after="20"/>
              <w:ind w:left="20"/>
              <w:jc w:val="both"/>
            </w:pPr>
            <w:r>
              <w:rPr>
                <w:rFonts w:ascii="Times New Roman"/>
                <w:b w:val="false"/>
                <w:i w:val="false"/>
                <w:color w:val="000000"/>
                <w:sz w:val="20"/>
              </w:rPr>
              <w:t>
10. Қостанай ауданы</w:t>
            </w:r>
          </w:p>
          <w:p>
            <w:pPr>
              <w:spacing w:after="20"/>
              <w:ind w:left="20"/>
              <w:jc w:val="both"/>
            </w:pPr>
            <w:r>
              <w:rPr>
                <w:rFonts w:ascii="Times New Roman"/>
                <w:b w:val="false"/>
                <w:i w:val="false"/>
                <w:color w:val="000000"/>
                <w:sz w:val="20"/>
              </w:rPr>
              <w:t>
11. Бейімбет Майлин ауданы</w:t>
            </w:r>
          </w:p>
          <w:p>
            <w:pPr>
              <w:spacing w:after="20"/>
              <w:ind w:left="20"/>
              <w:jc w:val="both"/>
            </w:pPr>
            <w:r>
              <w:rPr>
                <w:rFonts w:ascii="Times New Roman"/>
                <w:b w:val="false"/>
                <w:i w:val="false"/>
                <w:color w:val="000000"/>
                <w:sz w:val="20"/>
              </w:rPr>
              <w:t>
12. Қостанай қаласы</w:t>
            </w:r>
          </w:p>
          <w:p>
            <w:pPr>
              <w:spacing w:after="20"/>
              <w:ind w:left="20"/>
              <w:jc w:val="both"/>
            </w:pPr>
            <w:r>
              <w:rPr>
                <w:rFonts w:ascii="Times New Roman"/>
                <w:b w:val="false"/>
                <w:i w:val="false"/>
                <w:color w:val="000000"/>
                <w:sz w:val="20"/>
              </w:rPr>
              <w:t>
13. Рудный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Ертіс ауданы</w:t>
            </w:r>
          </w:p>
          <w:p>
            <w:pPr>
              <w:spacing w:after="20"/>
              <w:ind w:left="20"/>
              <w:jc w:val="both"/>
            </w:pPr>
            <w:r>
              <w:rPr>
                <w:rFonts w:ascii="Times New Roman"/>
                <w:b w:val="false"/>
                <w:i w:val="false"/>
                <w:color w:val="000000"/>
                <w:sz w:val="20"/>
              </w:rPr>
              <w:t>
2. Железин ауданы</w:t>
            </w:r>
          </w:p>
          <w:p>
            <w:pPr>
              <w:spacing w:after="20"/>
              <w:ind w:left="20"/>
              <w:jc w:val="both"/>
            </w:pPr>
            <w:r>
              <w:rPr>
                <w:rFonts w:ascii="Times New Roman"/>
                <w:b w:val="false"/>
                <w:i w:val="false"/>
                <w:color w:val="000000"/>
                <w:sz w:val="20"/>
              </w:rPr>
              <w:t>
3. Тереңкөл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Қуаң дала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Ақжайық ауданы</w:t>
            </w:r>
          </w:p>
          <w:p>
            <w:pPr>
              <w:spacing w:after="20"/>
              <w:ind w:left="20"/>
              <w:jc w:val="both"/>
            </w:pPr>
            <w:r>
              <w:rPr>
                <w:rFonts w:ascii="Times New Roman"/>
                <w:b w:val="false"/>
                <w:i w:val="false"/>
                <w:color w:val="000000"/>
                <w:sz w:val="20"/>
              </w:rPr>
              <w:t>
2. Тасқала ауданы</w:t>
            </w:r>
          </w:p>
          <w:p>
            <w:pPr>
              <w:spacing w:after="20"/>
              <w:ind w:left="20"/>
              <w:jc w:val="both"/>
            </w:pPr>
            <w:r>
              <w:rPr>
                <w:rFonts w:ascii="Times New Roman"/>
                <w:b w:val="false"/>
                <w:i w:val="false"/>
                <w:color w:val="000000"/>
                <w:sz w:val="20"/>
              </w:rPr>
              <w:t>
3. Бәйтерек ауданы</w:t>
            </w:r>
          </w:p>
          <w:p>
            <w:pPr>
              <w:spacing w:after="20"/>
              <w:ind w:left="20"/>
              <w:jc w:val="both"/>
            </w:pPr>
            <w:r>
              <w:rPr>
                <w:rFonts w:ascii="Times New Roman"/>
                <w:b w:val="false"/>
                <w:i w:val="false"/>
                <w:color w:val="000000"/>
                <w:sz w:val="20"/>
              </w:rPr>
              <w:t>
4. Теректі ауданы</w:t>
            </w:r>
          </w:p>
          <w:p>
            <w:pPr>
              <w:spacing w:after="20"/>
              <w:ind w:left="20"/>
              <w:jc w:val="both"/>
            </w:pPr>
            <w:r>
              <w:rPr>
                <w:rFonts w:ascii="Times New Roman"/>
                <w:b w:val="false"/>
                <w:i w:val="false"/>
                <w:color w:val="000000"/>
                <w:sz w:val="20"/>
              </w:rPr>
              <w:t>
5. Бөрілі ауданы</w:t>
            </w:r>
          </w:p>
          <w:p>
            <w:pPr>
              <w:spacing w:after="20"/>
              <w:ind w:left="20"/>
              <w:jc w:val="both"/>
            </w:pPr>
            <w:r>
              <w:rPr>
                <w:rFonts w:ascii="Times New Roman"/>
                <w:b w:val="false"/>
                <w:i w:val="false"/>
                <w:color w:val="000000"/>
                <w:sz w:val="20"/>
              </w:rPr>
              <w:t>
6. Шыңғырлау ауданы</w:t>
            </w:r>
          </w:p>
          <w:p>
            <w:pPr>
              <w:spacing w:after="20"/>
              <w:ind w:left="20"/>
              <w:jc w:val="both"/>
            </w:pPr>
            <w:r>
              <w:rPr>
                <w:rFonts w:ascii="Times New Roman"/>
                <w:b w:val="false"/>
                <w:i w:val="false"/>
                <w:color w:val="000000"/>
                <w:sz w:val="20"/>
              </w:rPr>
              <w:t>
7. Орал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Қобда ауданы</w:t>
            </w:r>
          </w:p>
          <w:p>
            <w:pPr>
              <w:spacing w:after="20"/>
              <w:ind w:left="20"/>
              <w:jc w:val="both"/>
            </w:pPr>
            <w:r>
              <w:rPr>
                <w:rFonts w:ascii="Times New Roman"/>
                <w:b w:val="false"/>
                <w:i w:val="false"/>
                <w:color w:val="000000"/>
                <w:sz w:val="20"/>
              </w:rPr>
              <w:t>
2. Мәртөк ауданы</w:t>
            </w:r>
          </w:p>
          <w:p>
            <w:pPr>
              <w:spacing w:after="20"/>
              <w:ind w:left="20"/>
              <w:jc w:val="both"/>
            </w:pPr>
            <w:r>
              <w:rPr>
                <w:rFonts w:ascii="Times New Roman"/>
                <w:b w:val="false"/>
                <w:i w:val="false"/>
                <w:color w:val="000000"/>
                <w:sz w:val="20"/>
              </w:rPr>
              <w:t>
3. Әйтеке би ауданы</w:t>
            </w:r>
          </w:p>
          <w:p>
            <w:pPr>
              <w:spacing w:after="20"/>
              <w:ind w:left="20"/>
              <w:jc w:val="both"/>
            </w:pPr>
            <w:r>
              <w:rPr>
                <w:rFonts w:ascii="Times New Roman"/>
                <w:b w:val="false"/>
                <w:i w:val="false"/>
                <w:color w:val="000000"/>
                <w:sz w:val="20"/>
              </w:rPr>
              <w:t>
4. Қарғалы ауданы</w:t>
            </w:r>
          </w:p>
          <w:p>
            <w:pPr>
              <w:spacing w:after="20"/>
              <w:ind w:left="20"/>
              <w:jc w:val="both"/>
            </w:pPr>
            <w:r>
              <w:rPr>
                <w:rFonts w:ascii="Times New Roman"/>
                <w:b w:val="false"/>
                <w:i w:val="false"/>
                <w:color w:val="000000"/>
                <w:sz w:val="20"/>
              </w:rPr>
              <w:t>
5. Алға ауданы</w:t>
            </w:r>
          </w:p>
          <w:p>
            <w:pPr>
              <w:spacing w:after="20"/>
              <w:ind w:left="20"/>
              <w:jc w:val="both"/>
            </w:pPr>
            <w:r>
              <w:rPr>
                <w:rFonts w:ascii="Times New Roman"/>
                <w:b w:val="false"/>
                <w:i w:val="false"/>
                <w:color w:val="000000"/>
                <w:sz w:val="20"/>
              </w:rPr>
              <w:t>
6. Ақтөбе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Қамысты ауданы</w:t>
            </w:r>
          </w:p>
          <w:p>
            <w:pPr>
              <w:spacing w:after="20"/>
              <w:ind w:left="20"/>
              <w:jc w:val="both"/>
            </w:pPr>
            <w:r>
              <w:rPr>
                <w:rFonts w:ascii="Times New Roman"/>
                <w:b w:val="false"/>
                <w:i w:val="false"/>
                <w:color w:val="000000"/>
                <w:sz w:val="20"/>
              </w:rPr>
              <w:t>
2. Наурызым ауданы</w:t>
            </w:r>
          </w:p>
          <w:p>
            <w:pPr>
              <w:spacing w:after="20"/>
              <w:ind w:left="20"/>
              <w:jc w:val="both"/>
            </w:pPr>
            <w:r>
              <w:rPr>
                <w:rFonts w:ascii="Times New Roman"/>
                <w:b w:val="false"/>
                <w:i w:val="false"/>
                <w:color w:val="000000"/>
                <w:sz w:val="20"/>
              </w:rPr>
              <w:t>
3. Жітіқара ауданы</w:t>
            </w:r>
          </w:p>
          <w:p>
            <w:pPr>
              <w:spacing w:after="20"/>
              <w:ind w:left="20"/>
              <w:jc w:val="both"/>
            </w:pPr>
            <w:r>
              <w:rPr>
                <w:rFonts w:ascii="Times New Roman"/>
                <w:b w:val="false"/>
                <w:i w:val="false"/>
                <w:color w:val="000000"/>
                <w:sz w:val="20"/>
              </w:rPr>
              <w:t>
4. Лисаковск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Есіл ауданы</w:t>
            </w:r>
          </w:p>
          <w:p>
            <w:pPr>
              <w:spacing w:after="20"/>
              <w:ind w:left="20"/>
              <w:jc w:val="both"/>
            </w:pPr>
            <w:r>
              <w:rPr>
                <w:rFonts w:ascii="Times New Roman"/>
                <w:b w:val="false"/>
                <w:i w:val="false"/>
                <w:color w:val="000000"/>
                <w:sz w:val="20"/>
              </w:rPr>
              <w:t>
2. Атбасар ауданы</w:t>
            </w:r>
          </w:p>
          <w:p>
            <w:pPr>
              <w:spacing w:after="20"/>
              <w:ind w:left="20"/>
              <w:jc w:val="both"/>
            </w:pPr>
            <w:r>
              <w:rPr>
                <w:rFonts w:ascii="Times New Roman"/>
                <w:b w:val="false"/>
                <w:i w:val="false"/>
                <w:color w:val="000000"/>
                <w:sz w:val="20"/>
              </w:rPr>
              <w:t>
3. Қорғалжын ауданы</w:t>
            </w:r>
          </w:p>
          <w:p>
            <w:pPr>
              <w:spacing w:after="20"/>
              <w:ind w:left="20"/>
              <w:jc w:val="both"/>
            </w:pPr>
            <w:r>
              <w:rPr>
                <w:rFonts w:ascii="Times New Roman"/>
                <w:b w:val="false"/>
                <w:i w:val="false"/>
                <w:color w:val="000000"/>
                <w:sz w:val="20"/>
              </w:rPr>
              <w:t>
4. Шортанды ауданы</w:t>
            </w:r>
          </w:p>
          <w:p>
            <w:pPr>
              <w:spacing w:after="20"/>
              <w:ind w:left="20"/>
              <w:jc w:val="both"/>
            </w:pPr>
            <w:r>
              <w:rPr>
                <w:rFonts w:ascii="Times New Roman"/>
                <w:b w:val="false"/>
                <w:i w:val="false"/>
                <w:color w:val="000000"/>
                <w:sz w:val="20"/>
              </w:rPr>
              <w:t>
5. Целиноград ауданы</w:t>
            </w:r>
          </w:p>
          <w:p>
            <w:pPr>
              <w:spacing w:after="20"/>
              <w:ind w:left="20"/>
              <w:jc w:val="both"/>
            </w:pPr>
            <w:r>
              <w:rPr>
                <w:rFonts w:ascii="Times New Roman"/>
                <w:b w:val="false"/>
                <w:i w:val="false"/>
                <w:color w:val="000000"/>
                <w:sz w:val="20"/>
              </w:rPr>
              <w:t>
6. Астрахан ауданы</w:t>
            </w:r>
          </w:p>
          <w:p>
            <w:pPr>
              <w:spacing w:after="20"/>
              <w:ind w:left="20"/>
              <w:jc w:val="both"/>
            </w:pPr>
            <w:r>
              <w:rPr>
                <w:rFonts w:ascii="Times New Roman"/>
                <w:b w:val="false"/>
                <w:i w:val="false"/>
                <w:color w:val="000000"/>
                <w:sz w:val="20"/>
              </w:rPr>
              <w:t>
7. Аршалы ауданы</w:t>
            </w:r>
          </w:p>
          <w:p>
            <w:pPr>
              <w:spacing w:after="20"/>
              <w:ind w:left="20"/>
              <w:jc w:val="both"/>
            </w:pPr>
            <w:r>
              <w:rPr>
                <w:rFonts w:ascii="Times New Roman"/>
                <w:b w:val="false"/>
                <w:i w:val="false"/>
                <w:color w:val="000000"/>
                <w:sz w:val="20"/>
              </w:rPr>
              <w:t>
8. Егіндікөл ауданы</w:t>
            </w:r>
          </w:p>
          <w:p>
            <w:pPr>
              <w:spacing w:after="20"/>
              <w:ind w:left="20"/>
              <w:jc w:val="both"/>
            </w:pPr>
            <w:r>
              <w:rPr>
                <w:rFonts w:ascii="Times New Roman"/>
                <w:b w:val="false"/>
                <w:i w:val="false"/>
                <w:color w:val="000000"/>
                <w:sz w:val="20"/>
              </w:rPr>
              <w:t>
9. Жарқайың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Нұра ауданы</w:t>
            </w:r>
          </w:p>
          <w:p>
            <w:pPr>
              <w:spacing w:after="20"/>
              <w:ind w:left="20"/>
              <w:jc w:val="both"/>
            </w:pPr>
            <w:r>
              <w:rPr>
                <w:rFonts w:ascii="Times New Roman"/>
                <w:b w:val="false"/>
                <w:i w:val="false"/>
                <w:color w:val="000000"/>
                <w:sz w:val="20"/>
              </w:rPr>
              <w:t>
2. Қарқаралы ауданы</w:t>
            </w:r>
          </w:p>
          <w:p>
            <w:pPr>
              <w:spacing w:after="20"/>
              <w:ind w:left="20"/>
              <w:jc w:val="both"/>
            </w:pPr>
            <w:r>
              <w:rPr>
                <w:rFonts w:ascii="Times New Roman"/>
                <w:b w:val="false"/>
                <w:i w:val="false"/>
                <w:color w:val="000000"/>
                <w:sz w:val="20"/>
              </w:rPr>
              <w:t>
3. Осакаров ауданы</w:t>
            </w:r>
          </w:p>
          <w:p>
            <w:pPr>
              <w:spacing w:after="20"/>
              <w:ind w:left="20"/>
              <w:jc w:val="both"/>
            </w:pPr>
            <w:r>
              <w:rPr>
                <w:rFonts w:ascii="Times New Roman"/>
                <w:b w:val="false"/>
                <w:i w:val="false"/>
                <w:color w:val="000000"/>
                <w:sz w:val="20"/>
              </w:rPr>
              <w:t>
4. Абай ауданы</w:t>
            </w:r>
          </w:p>
          <w:p>
            <w:pPr>
              <w:spacing w:after="20"/>
              <w:ind w:left="20"/>
              <w:jc w:val="both"/>
            </w:pPr>
            <w:r>
              <w:rPr>
                <w:rFonts w:ascii="Times New Roman"/>
                <w:b w:val="false"/>
                <w:i w:val="false"/>
                <w:color w:val="000000"/>
                <w:sz w:val="20"/>
              </w:rPr>
              <w:t>
5. Бұқар жырау ауданы</w:t>
            </w:r>
          </w:p>
          <w:p>
            <w:pPr>
              <w:spacing w:after="20"/>
              <w:ind w:left="20"/>
              <w:jc w:val="both"/>
            </w:pPr>
            <w:r>
              <w:rPr>
                <w:rFonts w:ascii="Times New Roman"/>
                <w:b w:val="false"/>
                <w:i w:val="false"/>
                <w:color w:val="000000"/>
                <w:sz w:val="20"/>
              </w:rPr>
              <w:t>
6. Қарағанды қаласы</w:t>
            </w:r>
          </w:p>
          <w:p>
            <w:pPr>
              <w:spacing w:after="20"/>
              <w:ind w:left="20"/>
              <w:jc w:val="both"/>
            </w:pPr>
            <w:r>
              <w:rPr>
                <w:rFonts w:ascii="Times New Roman"/>
                <w:b w:val="false"/>
                <w:i w:val="false"/>
                <w:color w:val="000000"/>
                <w:sz w:val="20"/>
              </w:rPr>
              <w:t>
7. Сарань қаласы</w:t>
            </w:r>
          </w:p>
          <w:p>
            <w:pPr>
              <w:spacing w:after="20"/>
              <w:ind w:left="20"/>
              <w:jc w:val="both"/>
            </w:pPr>
            <w:r>
              <w:rPr>
                <w:rFonts w:ascii="Times New Roman"/>
                <w:b w:val="false"/>
                <w:i w:val="false"/>
                <w:color w:val="000000"/>
                <w:sz w:val="20"/>
              </w:rPr>
              <w:t>
8. Шахтинск қаласы</w:t>
            </w:r>
          </w:p>
          <w:p>
            <w:pPr>
              <w:spacing w:after="20"/>
              <w:ind w:left="20"/>
              <w:jc w:val="both"/>
            </w:pPr>
            <w:r>
              <w:rPr>
                <w:rFonts w:ascii="Times New Roman"/>
                <w:b w:val="false"/>
                <w:i w:val="false"/>
                <w:color w:val="000000"/>
                <w:sz w:val="20"/>
              </w:rPr>
              <w:t>
9. Теміртау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ауданы</w:t>
            </w:r>
          </w:p>
          <w:p>
            <w:pPr>
              <w:spacing w:after="20"/>
              <w:ind w:left="20"/>
              <w:jc w:val="both"/>
            </w:pPr>
            <w:r>
              <w:rPr>
                <w:rFonts w:ascii="Times New Roman"/>
                <w:b w:val="false"/>
                <w:i w:val="false"/>
                <w:color w:val="000000"/>
                <w:sz w:val="20"/>
              </w:rPr>
              <w:t>
2. Баянауыл ауданы</w:t>
            </w:r>
          </w:p>
          <w:p>
            <w:pPr>
              <w:spacing w:after="20"/>
              <w:ind w:left="20"/>
              <w:jc w:val="both"/>
            </w:pPr>
            <w:r>
              <w:rPr>
                <w:rFonts w:ascii="Times New Roman"/>
                <w:b w:val="false"/>
                <w:i w:val="false"/>
                <w:color w:val="000000"/>
                <w:sz w:val="20"/>
              </w:rPr>
              <w:t>
3. Аққулы ауданы</w:t>
            </w:r>
          </w:p>
          <w:p>
            <w:pPr>
              <w:spacing w:after="20"/>
              <w:ind w:left="20"/>
              <w:jc w:val="both"/>
            </w:pPr>
            <w:r>
              <w:rPr>
                <w:rFonts w:ascii="Times New Roman"/>
                <w:b w:val="false"/>
                <w:i w:val="false"/>
                <w:color w:val="000000"/>
                <w:sz w:val="20"/>
              </w:rPr>
              <w:t>
4. Май ауданы</w:t>
            </w:r>
          </w:p>
          <w:p>
            <w:pPr>
              <w:spacing w:after="20"/>
              <w:ind w:left="20"/>
              <w:jc w:val="both"/>
            </w:pPr>
            <w:r>
              <w:rPr>
                <w:rFonts w:ascii="Times New Roman"/>
                <w:b w:val="false"/>
                <w:i w:val="false"/>
                <w:color w:val="000000"/>
                <w:sz w:val="20"/>
              </w:rPr>
              <w:t>
5. Павлодар ауданы</w:t>
            </w:r>
          </w:p>
          <w:p>
            <w:pPr>
              <w:spacing w:after="20"/>
              <w:ind w:left="20"/>
              <w:jc w:val="both"/>
            </w:pPr>
            <w:r>
              <w:rPr>
                <w:rFonts w:ascii="Times New Roman"/>
                <w:b w:val="false"/>
                <w:i w:val="false"/>
                <w:color w:val="000000"/>
                <w:sz w:val="20"/>
              </w:rPr>
              <w:t>
6. Успен ауданы</w:t>
            </w:r>
          </w:p>
          <w:p>
            <w:pPr>
              <w:spacing w:after="20"/>
              <w:ind w:left="20"/>
              <w:jc w:val="both"/>
            </w:pPr>
            <w:r>
              <w:rPr>
                <w:rFonts w:ascii="Times New Roman"/>
                <w:b w:val="false"/>
                <w:i w:val="false"/>
                <w:color w:val="000000"/>
                <w:sz w:val="20"/>
              </w:rPr>
              <w:t>
7. Шарбақты ауданы</w:t>
            </w:r>
          </w:p>
          <w:p>
            <w:pPr>
              <w:spacing w:after="20"/>
              <w:ind w:left="20"/>
              <w:jc w:val="both"/>
            </w:pPr>
            <w:r>
              <w:rPr>
                <w:rFonts w:ascii="Times New Roman"/>
                <w:b w:val="false"/>
                <w:i w:val="false"/>
                <w:color w:val="000000"/>
                <w:sz w:val="20"/>
              </w:rPr>
              <w:t>
8. Павлодар қаласы</w:t>
            </w:r>
          </w:p>
          <w:p>
            <w:pPr>
              <w:spacing w:after="20"/>
              <w:ind w:left="20"/>
              <w:jc w:val="both"/>
            </w:pPr>
            <w:r>
              <w:rPr>
                <w:rFonts w:ascii="Times New Roman"/>
                <w:b w:val="false"/>
                <w:i w:val="false"/>
                <w:color w:val="000000"/>
                <w:sz w:val="20"/>
              </w:rPr>
              <w:t>
9. Ақсу қаласы</w:t>
            </w:r>
          </w:p>
          <w:p>
            <w:pPr>
              <w:spacing w:after="20"/>
              <w:ind w:left="20"/>
              <w:jc w:val="both"/>
            </w:pPr>
            <w:r>
              <w:rPr>
                <w:rFonts w:ascii="Times New Roman"/>
                <w:b w:val="false"/>
                <w:i w:val="false"/>
                <w:color w:val="000000"/>
                <w:sz w:val="20"/>
              </w:rPr>
              <w:t>
10. Екібастұз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Бесқарағай ауданы</w:t>
            </w:r>
          </w:p>
          <w:p>
            <w:pPr>
              <w:spacing w:after="20"/>
              <w:ind w:left="20"/>
              <w:jc w:val="both"/>
            </w:pPr>
            <w:r>
              <w:rPr>
                <w:rFonts w:ascii="Times New Roman"/>
                <w:b w:val="false"/>
                <w:i w:val="false"/>
                <w:color w:val="000000"/>
                <w:sz w:val="20"/>
              </w:rPr>
              <w:t>
2. Бородулиха ауданы</w:t>
            </w:r>
          </w:p>
          <w:p>
            <w:pPr>
              <w:spacing w:after="20"/>
              <w:ind w:left="20"/>
              <w:jc w:val="both"/>
            </w:pPr>
            <w:r>
              <w:rPr>
                <w:rFonts w:ascii="Times New Roman"/>
                <w:b w:val="false"/>
                <w:i w:val="false"/>
                <w:color w:val="000000"/>
                <w:sz w:val="20"/>
              </w:rPr>
              <w:t>
3. Көкпекті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Алтай ауданы</w:t>
            </w:r>
          </w:p>
          <w:p>
            <w:pPr>
              <w:spacing w:after="20"/>
              <w:ind w:left="20"/>
              <w:jc w:val="both"/>
            </w:pPr>
            <w:r>
              <w:rPr>
                <w:rFonts w:ascii="Times New Roman"/>
                <w:b w:val="false"/>
                <w:i w:val="false"/>
                <w:color w:val="000000"/>
                <w:sz w:val="20"/>
              </w:rPr>
              <w:t>
2. Самар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Шөлейтті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Бөкөйордасы ауданы</w:t>
            </w:r>
          </w:p>
          <w:p>
            <w:pPr>
              <w:spacing w:after="20"/>
              <w:ind w:left="20"/>
              <w:jc w:val="both"/>
            </w:pPr>
            <w:r>
              <w:rPr>
                <w:rFonts w:ascii="Times New Roman"/>
                <w:b w:val="false"/>
                <w:i w:val="false"/>
                <w:color w:val="000000"/>
                <w:sz w:val="20"/>
              </w:rPr>
              <w:t>
2. Жаңақала ауданы</w:t>
            </w:r>
          </w:p>
          <w:p>
            <w:pPr>
              <w:spacing w:after="20"/>
              <w:ind w:left="20"/>
              <w:jc w:val="both"/>
            </w:pPr>
            <w:r>
              <w:rPr>
                <w:rFonts w:ascii="Times New Roman"/>
                <w:b w:val="false"/>
                <w:i w:val="false"/>
                <w:color w:val="000000"/>
                <w:sz w:val="20"/>
              </w:rPr>
              <w:t>
3. Жәнібек ауданы</w:t>
            </w:r>
          </w:p>
          <w:p>
            <w:pPr>
              <w:spacing w:after="20"/>
              <w:ind w:left="20"/>
              <w:jc w:val="both"/>
            </w:pPr>
            <w:r>
              <w:rPr>
                <w:rFonts w:ascii="Times New Roman"/>
                <w:b w:val="false"/>
                <w:i w:val="false"/>
                <w:color w:val="000000"/>
                <w:sz w:val="20"/>
              </w:rPr>
              <w:t>
4. Қазталов ауданы</w:t>
            </w:r>
          </w:p>
          <w:p>
            <w:pPr>
              <w:spacing w:after="20"/>
              <w:ind w:left="20"/>
              <w:jc w:val="both"/>
            </w:pPr>
            <w:r>
              <w:rPr>
                <w:rFonts w:ascii="Times New Roman"/>
                <w:b w:val="false"/>
                <w:i w:val="false"/>
                <w:color w:val="000000"/>
                <w:sz w:val="20"/>
              </w:rPr>
              <w:t>
5. Қаратөбе ауданы</w:t>
            </w:r>
          </w:p>
          <w:p>
            <w:pPr>
              <w:spacing w:after="20"/>
              <w:ind w:left="20"/>
              <w:jc w:val="both"/>
            </w:pPr>
            <w:r>
              <w:rPr>
                <w:rFonts w:ascii="Times New Roman"/>
                <w:b w:val="false"/>
                <w:i w:val="false"/>
                <w:color w:val="000000"/>
                <w:sz w:val="20"/>
              </w:rPr>
              <w:t>
6. Сырым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Амангелді ауданы</w:t>
            </w:r>
          </w:p>
          <w:p>
            <w:pPr>
              <w:spacing w:after="20"/>
              <w:ind w:left="20"/>
              <w:jc w:val="both"/>
            </w:pPr>
            <w:r>
              <w:rPr>
                <w:rFonts w:ascii="Times New Roman"/>
                <w:b w:val="false"/>
                <w:i w:val="false"/>
                <w:color w:val="000000"/>
                <w:sz w:val="20"/>
              </w:rPr>
              <w:t>
2. Жангелді ауданы</w:t>
            </w:r>
          </w:p>
          <w:p>
            <w:pPr>
              <w:spacing w:after="20"/>
              <w:ind w:left="20"/>
              <w:jc w:val="both"/>
            </w:pPr>
            <w:r>
              <w:rPr>
                <w:rFonts w:ascii="Times New Roman"/>
                <w:b w:val="false"/>
                <w:i w:val="false"/>
                <w:color w:val="000000"/>
                <w:sz w:val="20"/>
              </w:rPr>
              <w:t>
3. Арқалық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Ойыл ауданы</w:t>
            </w:r>
          </w:p>
          <w:p>
            <w:pPr>
              <w:spacing w:after="20"/>
              <w:ind w:left="20"/>
              <w:jc w:val="both"/>
            </w:pPr>
            <w:r>
              <w:rPr>
                <w:rFonts w:ascii="Times New Roman"/>
                <w:b w:val="false"/>
                <w:i w:val="false"/>
                <w:color w:val="000000"/>
                <w:sz w:val="20"/>
              </w:rPr>
              <w:t>
2. Темір ауданы</w:t>
            </w:r>
          </w:p>
          <w:p>
            <w:pPr>
              <w:spacing w:after="20"/>
              <w:ind w:left="20"/>
              <w:jc w:val="both"/>
            </w:pPr>
            <w:r>
              <w:rPr>
                <w:rFonts w:ascii="Times New Roman"/>
                <w:b w:val="false"/>
                <w:i w:val="false"/>
                <w:color w:val="000000"/>
                <w:sz w:val="20"/>
              </w:rPr>
              <w:t>
3. Ырғыз ауданы</w:t>
            </w:r>
          </w:p>
          <w:p>
            <w:pPr>
              <w:spacing w:after="20"/>
              <w:ind w:left="20"/>
              <w:jc w:val="both"/>
            </w:pPr>
            <w:r>
              <w:rPr>
                <w:rFonts w:ascii="Times New Roman"/>
                <w:b w:val="false"/>
                <w:i w:val="false"/>
                <w:color w:val="000000"/>
                <w:sz w:val="20"/>
              </w:rPr>
              <w:t>
4. Хромтау ауданы</w:t>
            </w:r>
          </w:p>
          <w:p>
            <w:pPr>
              <w:spacing w:after="20"/>
              <w:ind w:left="20"/>
              <w:jc w:val="both"/>
            </w:pPr>
            <w:r>
              <w:rPr>
                <w:rFonts w:ascii="Times New Roman"/>
                <w:b w:val="false"/>
                <w:i w:val="false"/>
                <w:color w:val="000000"/>
                <w:sz w:val="20"/>
              </w:rPr>
              <w:t>
5. Мұғалжар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 ауданы</w:t>
            </w:r>
          </w:p>
          <w:p>
            <w:pPr>
              <w:spacing w:after="20"/>
              <w:ind w:left="20"/>
              <w:jc w:val="both"/>
            </w:pPr>
            <w:r>
              <w:rPr>
                <w:rFonts w:ascii="Times New Roman"/>
                <w:b w:val="false"/>
                <w:i w:val="false"/>
                <w:color w:val="000000"/>
                <w:sz w:val="20"/>
              </w:rPr>
              <w:t>
2. Ақтоғай ауданы</w:t>
            </w:r>
          </w:p>
          <w:p>
            <w:pPr>
              <w:spacing w:after="20"/>
              <w:ind w:left="20"/>
              <w:jc w:val="both"/>
            </w:pPr>
            <w:r>
              <w:rPr>
                <w:rFonts w:ascii="Times New Roman"/>
                <w:b w:val="false"/>
                <w:i w:val="false"/>
                <w:color w:val="000000"/>
                <w:sz w:val="20"/>
              </w:rPr>
              <w:t>
3. Балқаш қаласы</w:t>
            </w:r>
          </w:p>
          <w:p>
            <w:pPr>
              <w:spacing w:after="20"/>
              <w:ind w:left="20"/>
              <w:jc w:val="both"/>
            </w:pPr>
            <w:r>
              <w:rPr>
                <w:rFonts w:ascii="Times New Roman"/>
                <w:b w:val="false"/>
                <w:i w:val="false"/>
                <w:color w:val="000000"/>
                <w:sz w:val="20"/>
              </w:rPr>
              <w:t>
4. Приозерск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 ауданы</w:t>
            </w:r>
          </w:p>
          <w:p>
            <w:pPr>
              <w:spacing w:after="20"/>
              <w:ind w:left="20"/>
              <w:jc w:val="both"/>
            </w:pPr>
            <w:r>
              <w:rPr>
                <w:rFonts w:ascii="Times New Roman"/>
                <w:b w:val="false"/>
                <w:i w:val="false"/>
                <w:color w:val="000000"/>
                <w:sz w:val="20"/>
              </w:rPr>
              <w:t>
2. Ұлытау ауданы</w:t>
            </w:r>
          </w:p>
          <w:p>
            <w:pPr>
              <w:spacing w:after="20"/>
              <w:ind w:left="20"/>
              <w:jc w:val="both"/>
            </w:pPr>
            <w:r>
              <w:rPr>
                <w:rFonts w:ascii="Times New Roman"/>
                <w:b w:val="false"/>
                <w:i w:val="false"/>
                <w:color w:val="000000"/>
                <w:sz w:val="20"/>
              </w:rPr>
              <w:t>
3. Жезқазған қаласы</w:t>
            </w:r>
          </w:p>
          <w:p>
            <w:pPr>
              <w:spacing w:after="20"/>
              <w:ind w:left="20"/>
              <w:jc w:val="both"/>
            </w:pPr>
            <w:r>
              <w:rPr>
                <w:rFonts w:ascii="Times New Roman"/>
                <w:b w:val="false"/>
                <w:i w:val="false"/>
                <w:color w:val="000000"/>
                <w:sz w:val="20"/>
              </w:rPr>
              <w:t>
4. Қаражал қаласы</w:t>
            </w:r>
          </w:p>
          <w:p>
            <w:pPr>
              <w:spacing w:after="20"/>
              <w:ind w:left="20"/>
              <w:jc w:val="both"/>
            </w:pPr>
            <w:r>
              <w:rPr>
                <w:rFonts w:ascii="Times New Roman"/>
                <w:b w:val="false"/>
                <w:i w:val="false"/>
                <w:color w:val="000000"/>
                <w:sz w:val="20"/>
              </w:rPr>
              <w:t>
5. Сәтбаев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ауданы</w:t>
            </w:r>
          </w:p>
          <w:p>
            <w:pPr>
              <w:spacing w:after="20"/>
              <w:ind w:left="20"/>
              <w:jc w:val="both"/>
            </w:pPr>
            <w:r>
              <w:rPr>
                <w:rFonts w:ascii="Times New Roman"/>
                <w:b w:val="false"/>
                <w:i w:val="false"/>
                <w:color w:val="000000"/>
                <w:sz w:val="20"/>
              </w:rPr>
              <w:t>
2. Аягөз ауданы</w:t>
            </w:r>
          </w:p>
          <w:p>
            <w:pPr>
              <w:spacing w:after="20"/>
              <w:ind w:left="20"/>
              <w:jc w:val="both"/>
            </w:pPr>
            <w:r>
              <w:rPr>
                <w:rFonts w:ascii="Times New Roman"/>
                <w:b w:val="false"/>
                <w:i w:val="false"/>
                <w:color w:val="000000"/>
                <w:sz w:val="20"/>
              </w:rPr>
              <w:t>
3. Жарма ауданы</w:t>
            </w:r>
          </w:p>
          <w:p>
            <w:pPr>
              <w:spacing w:after="20"/>
              <w:ind w:left="20"/>
              <w:jc w:val="both"/>
            </w:pPr>
            <w:r>
              <w:rPr>
                <w:rFonts w:ascii="Times New Roman"/>
                <w:b w:val="false"/>
                <w:i w:val="false"/>
                <w:color w:val="000000"/>
                <w:sz w:val="20"/>
              </w:rPr>
              <w:t>
4. Семей қаласы</w:t>
            </w:r>
          </w:p>
          <w:p>
            <w:pPr>
              <w:spacing w:after="20"/>
              <w:ind w:left="20"/>
              <w:jc w:val="both"/>
            </w:pPr>
            <w:r>
              <w:rPr>
                <w:rFonts w:ascii="Times New Roman"/>
                <w:b w:val="false"/>
                <w:i w:val="false"/>
                <w:color w:val="000000"/>
                <w:sz w:val="20"/>
              </w:rPr>
              <w:t>
5. Курчатов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Шөлді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Жылыой ауданы</w:t>
            </w:r>
          </w:p>
          <w:p>
            <w:pPr>
              <w:spacing w:after="20"/>
              <w:ind w:left="20"/>
              <w:jc w:val="both"/>
            </w:pPr>
            <w:r>
              <w:rPr>
                <w:rFonts w:ascii="Times New Roman"/>
                <w:b w:val="false"/>
                <w:i w:val="false"/>
                <w:color w:val="000000"/>
                <w:sz w:val="20"/>
              </w:rPr>
              <w:t>
2. Индер ауданы</w:t>
            </w:r>
          </w:p>
          <w:p>
            <w:pPr>
              <w:spacing w:after="20"/>
              <w:ind w:left="20"/>
              <w:jc w:val="both"/>
            </w:pPr>
            <w:r>
              <w:rPr>
                <w:rFonts w:ascii="Times New Roman"/>
                <w:b w:val="false"/>
                <w:i w:val="false"/>
                <w:color w:val="000000"/>
                <w:sz w:val="20"/>
              </w:rPr>
              <w:t>
3. Исатай ауданы</w:t>
            </w:r>
          </w:p>
          <w:p>
            <w:pPr>
              <w:spacing w:after="20"/>
              <w:ind w:left="20"/>
              <w:jc w:val="both"/>
            </w:pPr>
            <w:r>
              <w:rPr>
                <w:rFonts w:ascii="Times New Roman"/>
                <w:b w:val="false"/>
                <w:i w:val="false"/>
                <w:color w:val="000000"/>
                <w:sz w:val="20"/>
              </w:rPr>
              <w:t>
4. Құрманғазы ауданы</w:t>
            </w:r>
          </w:p>
          <w:p>
            <w:pPr>
              <w:spacing w:after="20"/>
              <w:ind w:left="20"/>
              <w:jc w:val="both"/>
            </w:pPr>
            <w:r>
              <w:rPr>
                <w:rFonts w:ascii="Times New Roman"/>
                <w:b w:val="false"/>
                <w:i w:val="false"/>
                <w:color w:val="000000"/>
                <w:sz w:val="20"/>
              </w:rPr>
              <w:t>
5. Қызылқоға ауданы</w:t>
            </w:r>
          </w:p>
          <w:p>
            <w:pPr>
              <w:spacing w:after="20"/>
              <w:ind w:left="20"/>
              <w:jc w:val="both"/>
            </w:pPr>
            <w:r>
              <w:rPr>
                <w:rFonts w:ascii="Times New Roman"/>
                <w:b w:val="false"/>
                <w:i w:val="false"/>
                <w:color w:val="000000"/>
                <w:sz w:val="20"/>
              </w:rPr>
              <w:t>
6. Мақат ауданы</w:t>
            </w:r>
          </w:p>
          <w:p>
            <w:pPr>
              <w:spacing w:after="20"/>
              <w:ind w:left="20"/>
              <w:jc w:val="both"/>
            </w:pPr>
            <w:r>
              <w:rPr>
                <w:rFonts w:ascii="Times New Roman"/>
                <w:b w:val="false"/>
                <w:i w:val="false"/>
                <w:color w:val="000000"/>
                <w:sz w:val="20"/>
              </w:rPr>
              <w:t>
7. Махамбет ауданы</w:t>
            </w:r>
          </w:p>
          <w:p>
            <w:pPr>
              <w:spacing w:after="20"/>
              <w:ind w:left="20"/>
              <w:jc w:val="both"/>
            </w:pPr>
            <w:r>
              <w:rPr>
                <w:rFonts w:ascii="Times New Roman"/>
                <w:b w:val="false"/>
                <w:i w:val="false"/>
                <w:color w:val="000000"/>
                <w:sz w:val="20"/>
              </w:rPr>
              <w:t>
8. Атырау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 ауданы</w:t>
            </w:r>
          </w:p>
          <w:p>
            <w:pPr>
              <w:spacing w:after="20"/>
              <w:ind w:left="20"/>
              <w:jc w:val="both"/>
            </w:pPr>
            <w:r>
              <w:rPr>
                <w:rFonts w:ascii="Times New Roman"/>
                <w:b w:val="false"/>
                <w:i w:val="false"/>
                <w:color w:val="000000"/>
                <w:sz w:val="20"/>
              </w:rPr>
              <w:t>
2. Жалағаш ауданы</w:t>
            </w:r>
          </w:p>
          <w:p>
            <w:pPr>
              <w:spacing w:after="20"/>
              <w:ind w:left="20"/>
              <w:jc w:val="both"/>
            </w:pPr>
            <w:r>
              <w:rPr>
                <w:rFonts w:ascii="Times New Roman"/>
                <w:b w:val="false"/>
                <w:i w:val="false"/>
                <w:color w:val="000000"/>
                <w:sz w:val="20"/>
              </w:rPr>
              <w:t>
3. Жаңақорған ауданы</w:t>
            </w:r>
          </w:p>
          <w:p>
            <w:pPr>
              <w:spacing w:after="20"/>
              <w:ind w:left="20"/>
              <w:jc w:val="both"/>
            </w:pPr>
            <w:r>
              <w:rPr>
                <w:rFonts w:ascii="Times New Roman"/>
                <w:b w:val="false"/>
                <w:i w:val="false"/>
                <w:color w:val="000000"/>
                <w:sz w:val="20"/>
              </w:rPr>
              <w:t>
4. Қазалы ауданы</w:t>
            </w:r>
          </w:p>
          <w:p>
            <w:pPr>
              <w:spacing w:after="20"/>
              <w:ind w:left="20"/>
              <w:jc w:val="both"/>
            </w:pPr>
            <w:r>
              <w:rPr>
                <w:rFonts w:ascii="Times New Roman"/>
                <w:b w:val="false"/>
                <w:i w:val="false"/>
                <w:color w:val="000000"/>
                <w:sz w:val="20"/>
              </w:rPr>
              <w:t>
5. Қармақшы ауданы</w:t>
            </w:r>
          </w:p>
          <w:p>
            <w:pPr>
              <w:spacing w:after="20"/>
              <w:ind w:left="20"/>
              <w:jc w:val="both"/>
            </w:pPr>
            <w:r>
              <w:rPr>
                <w:rFonts w:ascii="Times New Roman"/>
                <w:b w:val="false"/>
                <w:i w:val="false"/>
                <w:color w:val="000000"/>
                <w:sz w:val="20"/>
              </w:rPr>
              <w:t>
6. Сырдария ауданы</w:t>
            </w:r>
          </w:p>
          <w:p>
            <w:pPr>
              <w:spacing w:after="20"/>
              <w:ind w:left="20"/>
              <w:jc w:val="both"/>
            </w:pPr>
            <w:r>
              <w:rPr>
                <w:rFonts w:ascii="Times New Roman"/>
                <w:b w:val="false"/>
                <w:i w:val="false"/>
                <w:color w:val="000000"/>
                <w:sz w:val="20"/>
              </w:rPr>
              <w:t>
7. Шиелі ауданы</w:t>
            </w:r>
          </w:p>
          <w:p>
            <w:pPr>
              <w:spacing w:after="20"/>
              <w:ind w:left="20"/>
              <w:jc w:val="both"/>
            </w:pPr>
            <w:r>
              <w:rPr>
                <w:rFonts w:ascii="Times New Roman"/>
                <w:b w:val="false"/>
                <w:i w:val="false"/>
                <w:color w:val="000000"/>
                <w:sz w:val="20"/>
              </w:rPr>
              <w:t>
8. Қызылорда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Байғанин ауданы</w:t>
            </w:r>
          </w:p>
          <w:p>
            <w:pPr>
              <w:spacing w:after="20"/>
              <w:ind w:left="20"/>
              <w:jc w:val="both"/>
            </w:pPr>
            <w:r>
              <w:rPr>
                <w:rFonts w:ascii="Times New Roman"/>
                <w:b w:val="false"/>
                <w:i w:val="false"/>
                <w:color w:val="000000"/>
                <w:sz w:val="20"/>
              </w:rPr>
              <w:t>
2. Шалқар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Бейнеу ауданы</w:t>
            </w:r>
          </w:p>
          <w:p>
            <w:pPr>
              <w:spacing w:after="20"/>
              <w:ind w:left="20"/>
              <w:jc w:val="both"/>
            </w:pPr>
            <w:r>
              <w:rPr>
                <w:rFonts w:ascii="Times New Roman"/>
                <w:b w:val="false"/>
                <w:i w:val="false"/>
                <w:color w:val="000000"/>
                <w:sz w:val="20"/>
              </w:rPr>
              <w:t>
2. Қарақия ауданы</w:t>
            </w:r>
          </w:p>
          <w:p>
            <w:pPr>
              <w:spacing w:after="20"/>
              <w:ind w:left="20"/>
              <w:jc w:val="both"/>
            </w:pPr>
            <w:r>
              <w:rPr>
                <w:rFonts w:ascii="Times New Roman"/>
                <w:b w:val="false"/>
                <w:i w:val="false"/>
                <w:color w:val="000000"/>
                <w:sz w:val="20"/>
              </w:rPr>
              <w:t>
3. Маңғыстау ауданы</w:t>
            </w:r>
          </w:p>
          <w:p>
            <w:pPr>
              <w:spacing w:after="20"/>
              <w:ind w:left="20"/>
              <w:jc w:val="both"/>
            </w:pPr>
            <w:r>
              <w:rPr>
                <w:rFonts w:ascii="Times New Roman"/>
                <w:b w:val="false"/>
                <w:i w:val="false"/>
                <w:color w:val="000000"/>
                <w:sz w:val="20"/>
              </w:rPr>
              <w:t>
4. Түпқараған ауданы</w:t>
            </w:r>
          </w:p>
          <w:p>
            <w:pPr>
              <w:spacing w:after="20"/>
              <w:ind w:left="20"/>
              <w:jc w:val="both"/>
            </w:pPr>
            <w:r>
              <w:rPr>
                <w:rFonts w:ascii="Times New Roman"/>
                <w:b w:val="false"/>
                <w:i w:val="false"/>
                <w:color w:val="000000"/>
                <w:sz w:val="20"/>
              </w:rPr>
              <w:t>
5. Мұнайлы ауданы</w:t>
            </w:r>
          </w:p>
          <w:p>
            <w:pPr>
              <w:spacing w:after="20"/>
              <w:ind w:left="20"/>
              <w:jc w:val="both"/>
            </w:pPr>
            <w:r>
              <w:rPr>
                <w:rFonts w:ascii="Times New Roman"/>
                <w:b w:val="false"/>
                <w:i w:val="false"/>
                <w:color w:val="000000"/>
                <w:sz w:val="20"/>
              </w:rPr>
              <w:t>
6. Ақтау қаласы</w:t>
            </w:r>
          </w:p>
          <w:p>
            <w:pPr>
              <w:spacing w:after="20"/>
              <w:ind w:left="20"/>
              <w:jc w:val="both"/>
            </w:pPr>
            <w:r>
              <w:rPr>
                <w:rFonts w:ascii="Times New Roman"/>
                <w:b w:val="false"/>
                <w:i w:val="false"/>
                <w:color w:val="000000"/>
                <w:sz w:val="20"/>
              </w:rPr>
              <w:t>
7. Жаңаөзен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Созақ ауданы</w:t>
            </w:r>
          </w:p>
          <w:p>
            <w:pPr>
              <w:spacing w:after="20"/>
              <w:ind w:left="20"/>
              <w:jc w:val="both"/>
            </w:pPr>
            <w:r>
              <w:rPr>
                <w:rFonts w:ascii="Times New Roman"/>
                <w:b w:val="false"/>
                <w:i w:val="false"/>
                <w:color w:val="000000"/>
                <w:sz w:val="20"/>
              </w:rPr>
              <w:t>
2. Отырар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Сарысу ауданы</w:t>
            </w:r>
          </w:p>
          <w:p>
            <w:pPr>
              <w:spacing w:after="20"/>
              <w:ind w:left="20"/>
              <w:jc w:val="both"/>
            </w:pPr>
            <w:r>
              <w:rPr>
                <w:rFonts w:ascii="Times New Roman"/>
                <w:b w:val="false"/>
                <w:i w:val="false"/>
                <w:color w:val="000000"/>
                <w:sz w:val="20"/>
              </w:rPr>
              <w:t>
2. Талас ауданы</w:t>
            </w:r>
          </w:p>
          <w:p>
            <w:pPr>
              <w:spacing w:after="20"/>
              <w:ind w:left="20"/>
              <w:jc w:val="both"/>
            </w:pPr>
            <w:r>
              <w:rPr>
                <w:rFonts w:ascii="Times New Roman"/>
                <w:b w:val="false"/>
                <w:i w:val="false"/>
                <w:color w:val="000000"/>
                <w:sz w:val="20"/>
              </w:rPr>
              <w:t>
3. Тұрар Рысқұлов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 eтeгі-шөлді-далалық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Еңбекшіқазақ ауданы</w:t>
            </w:r>
          </w:p>
          <w:p>
            <w:pPr>
              <w:spacing w:after="20"/>
              <w:ind w:left="20"/>
              <w:jc w:val="both"/>
            </w:pPr>
            <w:r>
              <w:rPr>
                <w:rFonts w:ascii="Times New Roman"/>
                <w:b w:val="false"/>
                <w:i w:val="false"/>
                <w:color w:val="000000"/>
                <w:sz w:val="20"/>
              </w:rPr>
              <w:t>
2. Жамбыл ауданы</w:t>
            </w:r>
          </w:p>
          <w:p>
            <w:pPr>
              <w:spacing w:after="20"/>
              <w:ind w:left="20"/>
              <w:jc w:val="both"/>
            </w:pPr>
            <w:r>
              <w:rPr>
                <w:rFonts w:ascii="Times New Roman"/>
                <w:b w:val="false"/>
                <w:i w:val="false"/>
                <w:color w:val="000000"/>
                <w:sz w:val="20"/>
              </w:rPr>
              <w:t>
3. Кеген ауданы</w:t>
            </w:r>
          </w:p>
          <w:p>
            <w:pPr>
              <w:spacing w:after="20"/>
              <w:ind w:left="20"/>
              <w:jc w:val="both"/>
            </w:pPr>
            <w:r>
              <w:rPr>
                <w:rFonts w:ascii="Times New Roman"/>
                <w:b w:val="false"/>
                <w:i w:val="false"/>
                <w:color w:val="000000"/>
                <w:sz w:val="20"/>
              </w:rPr>
              <w:t>
4. Қарасай ауданы</w:t>
            </w:r>
          </w:p>
          <w:p>
            <w:pPr>
              <w:spacing w:after="20"/>
              <w:ind w:left="20"/>
              <w:jc w:val="both"/>
            </w:pPr>
            <w:r>
              <w:rPr>
                <w:rFonts w:ascii="Times New Roman"/>
                <w:b w:val="false"/>
                <w:i w:val="false"/>
                <w:color w:val="000000"/>
                <w:sz w:val="20"/>
              </w:rPr>
              <w:t>
5. Райымбек ауданы</w:t>
            </w:r>
          </w:p>
          <w:p>
            <w:pPr>
              <w:spacing w:after="20"/>
              <w:ind w:left="20"/>
              <w:jc w:val="both"/>
            </w:pPr>
            <w:r>
              <w:rPr>
                <w:rFonts w:ascii="Times New Roman"/>
                <w:b w:val="false"/>
                <w:i w:val="false"/>
                <w:color w:val="000000"/>
                <w:sz w:val="20"/>
              </w:rPr>
              <w:t>
6. Талғар ауданы</w:t>
            </w:r>
          </w:p>
          <w:p>
            <w:pPr>
              <w:spacing w:after="20"/>
              <w:ind w:left="20"/>
              <w:jc w:val="both"/>
            </w:pPr>
            <w:r>
              <w:rPr>
                <w:rFonts w:ascii="Times New Roman"/>
                <w:b w:val="false"/>
                <w:i w:val="false"/>
                <w:color w:val="000000"/>
                <w:sz w:val="20"/>
              </w:rPr>
              <w:t>
7. Ұйғыр ауданы</w:t>
            </w:r>
          </w:p>
          <w:p>
            <w:pPr>
              <w:spacing w:after="20"/>
              <w:ind w:left="20"/>
              <w:jc w:val="both"/>
            </w:pPr>
            <w:r>
              <w:rPr>
                <w:rFonts w:ascii="Times New Roman"/>
                <w:b w:val="false"/>
                <w:i w:val="false"/>
                <w:color w:val="000000"/>
                <w:sz w:val="20"/>
              </w:rPr>
              <w:t>
8. Іле ауданы</w:t>
            </w:r>
          </w:p>
          <w:p>
            <w:pPr>
              <w:spacing w:after="20"/>
              <w:ind w:left="20"/>
              <w:jc w:val="both"/>
            </w:pPr>
            <w:r>
              <w:rPr>
                <w:rFonts w:ascii="Times New Roman"/>
                <w:b w:val="false"/>
                <w:i w:val="false"/>
                <w:color w:val="000000"/>
                <w:sz w:val="20"/>
              </w:rPr>
              <w:t>
9. Алатау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 ауданы</w:t>
            </w:r>
          </w:p>
          <w:p>
            <w:pPr>
              <w:spacing w:after="20"/>
              <w:ind w:left="20"/>
              <w:jc w:val="both"/>
            </w:pPr>
            <w:r>
              <w:rPr>
                <w:rFonts w:ascii="Times New Roman"/>
                <w:b w:val="false"/>
                <w:i w:val="false"/>
                <w:color w:val="000000"/>
                <w:sz w:val="20"/>
              </w:rPr>
              <w:t>
2. Алакөл ауданы</w:t>
            </w:r>
          </w:p>
          <w:p>
            <w:pPr>
              <w:spacing w:after="20"/>
              <w:ind w:left="20"/>
              <w:jc w:val="both"/>
            </w:pPr>
            <w:r>
              <w:rPr>
                <w:rFonts w:ascii="Times New Roman"/>
                <w:b w:val="false"/>
                <w:i w:val="false"/>
                <w:color w:val="000000"/>
                <w:sz w:val="20"/>
              </w:rPr>
              <w:t>
3. Ескелді ауданы</w:t>
            </w:r>
          </w:p>
          <w:p>
            <w:pPr>
              <w:spacing w:after="20"/>
              <w:ind w:left="20"/>
              <w:jc w:val="both"/>
            </w:pPr>
            <w:r>
              <w:rPr>
                <w:rFonts w:ascii="Times New Roman"/>
                <w:b w:val="false"/>
                <w:i w:val="false"/>
                <w:color w:val="000000"/>
                <w:sz w:val="20"/>
              </w:rPr>
              <w:t>
4. Қаратал ауданы</w:t>
            </w:r>
          </w:p>
          <w:p>
            <w:pPr>
              <w:spacing w:after="20"/>
              <w:ind w:left="20"/>
              <w:jc w:val="both"/>
            </w:pPr>
            <w:r>
              <w:rPr>
                <w:rFonts w:ascii="Times New Roman"/>
                <w:b w:val="false"/>
                <w:i w:val="false"/>
                <w:color w:val="000000"/>
                <w:sz w:val="20"/>
              </w:rPr>
              <w:t>
5. Кербұлақ ауданы</w:t>
            </w:r>
          </w:p>
          <w:p>
            <w:pPr>
              <w:spacing w:after="20"/>
              <w:ind w:left="20"/>
              <w:jc w:val="both"/>
            </w:pPr>
            <w:r>
              <w:rPr>
                <w:rFonts w:ascii="Times New Roman"/>
                <w:b w:val="false"/>
                <w:i w:val="false"/>
                <w:color w:val="000000"/>
                <w:sz w:val="20"/>
              </w:rPr>
              <w:t>
6. Көксу ауданы</w:t>
            </w:r>
          </w:p>
          <w:p>
            <w:pPr>
              <w:spacing w:after="20"/>
              <w:ind w:left="20"/>
              <w:jc w:val="both"/>
            </w:pPr>
            <w:r>
              <w:rPr>
                <w:rFonts w:ascii="Times New Roman"/>
                <w:b w:val="false"/>
                <w:i w:val="false"/>
                <w:color w:val="000000"/>
                <w:sz w:val="20"/>
              </w:rPr>
              <w:t>
7. Панфилов ауданы</w:t>
            </w:r>
          </w:p>
          <w:p>
            <w:pPr>
              <w:spacing w:after="20"/>
              <w:ind w:left="20"/>
              <w:jc w:val="both"/>
            </w:pPr>
            <w:r>
              <w:rPr>
                <w:rFonts w:ascii="Times New Roman"/>
                <w:b w:val="false"/>
                <w:i w:val="false"/>
                <w:color w:val="000000"/>
                <w:sz w:val="20"/>
              </w:rPr>
              <w:t>
8. Сарқанд ауданы</w:t>
            </w:r>
          </w:p>
          <w:p>
            <w:pPr>
              <w:spacing w:after="20"/>
              <w:ind w:left="20"/>
              <w:jc w:val="both"/>
            </w:pPr>
            <w:r>
              <w:rPr>
                <w:rFonts w:ascii="Times New Roman"/>
                <w:b w:val="false"/>
                <w:i w:val="false"/>
                <w:color w:val="000000"/>
                <w:sz w:val="20"/>
              </w:rPr>
              <w:t>
9. Талдықорған қаласы</w:t>
            </w:r>
          </w:p>
          <w:p>
            <w:pPr>
              <w:spacing w:after="20"/>
              <w:ind w:left="20"/>
              <w:jc w:val="both"/>
            </w:pPr>
            <w:r>
              <w:rPr>
                <w:rFonts w:ascii="Times New Roman"/>
                <w:b w:val="false"/>
                <w:i w:val="false"/>
                <w:color w:val="000000"/>
                <w:sz w:val="20"/>
              </w:rPr>
              <w:t>
10. Текелі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Байзақ ауданы</w:t>
            </w:r>
          </w:p>
          <w:p>
            <w:pPr>
              <w:spacing w:after="20"/>
              <w:ind w:left="20"/>
              <w:jc w:val="both"/>
            </w:pPr>
            <w:r>
              <w:rPr>
                <w:rFonts w:ascii="Times New Roman"/>
                <w:b w:val="false"/>
                <w:i w:val="false"/>
                <w:color w:val="000000"/>
                <w:sz w:val="20"/>
              </w:rPr>
              <w:t>
2. Жамбыл ауданы</w:t>
            </w:r>
          </w:p>
          <w:p>
            <w:pPr>
              <w:spacing w:after="20"/>
              <w:ind w:left="20"/>
              <w:jc w:val="both"/>
            </w:pPr>
            <w:r>
              <w:rPr>
                <w:rFonts w:ascii="Times New Roman"/>
                <w:b w:val="false"/>
                <w:i w:val="false"/>
                <w:color w:val="000000"/>
                <w:sz w:val="20"/>
              </w:rPr>
              <w:t>
3. Жуалы ауданы</w:t>
            </w:r>
          </w:p>
          <w:p>
            <w:pPr>
              <w:spacing w:after="20"/>
              <w:ind w:left="20"/>
              <w:jc w:val="both"/>
            </w:pPr>
            <w:r>
              <w:rPr>
                <w:rFonts w:ascii="Times New Roman"/>
                <w:b w:val="false"/>
                <w:i w:val="false"/>
                <w:color w:val="000000"/>
                <w:sz w:val="20"/>
              </w:rPr>
              <w:t>
4. Қордай ауданы</w:t>
            </w:r>
          </w:p>
          <w:p>
            <w:pPr>
              <w:spacing w:after="20"/>
              <w:ind w:left="20"/>
              <w:jc w:val="both"/>
            </w:pPr>
            <w:r>
              <w:rPr>
                <w:rFonts w:ascii="Times New Roman"/>
                <w:b w:val="false"/>
                <w:i w:val="false"/>
                <w:color w:val="000000"/>
                <w:sz w:val="20"/>
              </w:rPr>
              <w:t>
5. Мерке ауданы</w:t>
            </w:r>
          </w:p>
          <w:p>
            <w:pPr>
              <w:spacing w:after="20"/>
              <w:ind w:left="20"/>
              <w:jc w:val="both"/>
            </w:pPr>
            <w:r>
              <w:rPr>
                <w:rFonts w:ascii="Times New Roman"/>
                <w:b w:val="false"/>
                <w:i w:val="false"/>
                <w:color w:val="000000"/>
                <w:sz w:val="20"/>
              </w:rPr>
              <w:t>
6. Мойынқұм ауданы</w:t>
            </w:r>
          </w:p>
          <w:p>
            <w:pPr>
              <w:spacing w:after="20"/>
              <w:ind w:left="20"/>
              <w:jc w:val="both"/>
            </w:pPr>
            <w:r>
              <w:rPr>
                <w:rFonts w:ascii="Times New Roman"/>
                <w:b w:val="false"/>
                <w:i w:val="false"/>
                <w:color w:val="000000"/>
                <w:sz w:val="20"/>
              </w:rPr>
              <w:t>
7. Шу ауданы</w:t>
            </w:r>
          </w:p>
          <w:p>
            <w:pPr>
              <w:spacing w:after="20"/>
              <w:ind w:left="20"/>
              <w:jc w:val="both"/>
            </w:pPr>
            <w:r>
              <w:rPr>
                <w:rFonts w:ascii="Times New Roman"/>
                <w:b w:val="false"/>
                <w:i w:val="false"/>
                <w:color w:val="000000"/>
                <w:sz w:val="20"/>
              </w:rPr>
              <w:t>
8. Тараз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Арыс ауданы</w:t>
            </w:r>
          </w:p>
          <w:p>
            <w:pPr>
              <w:spacing w:after="20"/>
              <w:ind w:left="20"/>
              <w:jc w:val="both"/>
            </w:pPr>
            <w:r>
              <w:rPr>
                <w:rFonts w:ascii="Times New Roman"/>
                <w:b w:val="false"/>
                <w:i w:val="false"/>
                <w:color w:val="000000"/>
                <w:sz w:val="20"/>
              </w:rPr>
              <w:t>
2. Бәйдібек ауданы</w:t>
            </w:r>
          </w:p>
          <w:p>
            <w:pPr>
              <w:spacing w:after="20"/>
              <w:ind w:left="20"/>
              <w:jc w:val="both"/>
            </w:pPr>
            <w:r>
              <w:rPr>
                <w:rFonts w:ascii="Times New Roman"/>
                <w:b w:val="false"/>
                <w:i w:val="false"/>
                <w:color w:val="000000"/>
                <w:sz w:val="20"/>
              </w:rPr>
              <w:t>
3. Жетісай ауданы</w:t>
            </w:r>
          </w:p>
          <w:p>
            <w:pPr>
              <w:spacing w:after="20"/>
              <w:ind w:left="20"/>
              <w:jc w:val="both"/>
            </w:pPr>
            <w:r>
              <w:rPr>
                <w:rFonts w:ascii="Times New Roman"/>
                <w:b w:val="false"/>
                <w:i w:val="false"/>
                <w:color w:val="000000"/>
                <w:sz w:val="20"/>
              </w:rPr>
              <w:t>
4. Келес ауданы</w:t>
            </w:r>
          </w:p>
          <w:p>
            <w:pPr>
              <w:spacing w:after="20"/>
              <w:ind w:left="20"/>
              <w:jc w:val="both"/>
            </w:pPr>
            <w:r>
              <w:rPr>
                <w:rFonts w:ascii="Times New Roman"/>
                <w:b w:val="false"/>
                <w:i w:val="false"/>
                <w:color w:val="000000"/>
                <w:sz w:val="20"/>
              </w:rPr>
              <w:t>
5. Қазығұрт ауданы</w:t>
            </w:r>
          </w:p>
          <w:p>
            <w:pPr>
              <w:spacing w:after="20"/>
              <w:ind w:left="20"/>
              <w:jc w:val="both"/>
            </w:pPr>
            <w:r>
              <w:rPr>
                <w:rFonts w:ascii="Times New Roman"/>
                <w:b w:val="false"/>
                <w:i w:val="false"/>
                <w:color w:val="000000"/>
                <w:sz w:val="20"/>
              </w:rPr>
              <w:t>
6. Мақтаарал ауданы</w:t>
            </w:r>
          </w:p>
          <w:p>
            <w:pPr>
              <w:spacing w:after="20"/>
              <w:ind w:left="20"/>
              <w:jc w:val="both"/>
            </w:pPr>
            <w:r>
              <w:rPr>
                <w:rFonts w:ascii="Times New Roman"/>
                <w:b w:val="false"/>
                <w:i w:val="false"/>
                <w:color w:val="000000"/>
                <w:sz w:val="20"/>
              </w:rPr>
              <w:t>
7. Ордабасы ауданы</w:t>
            </w:r>
          </w:p>
          <w:p>
            <w:pPr>
              <w:spacing w:after="20"/>
              <w:ind w:left="20"/>
              <w:jc w:val="both"/>
            </w:pPr>
            <w:r>
              <w:rPr>
                <w:rFonts w:ascii="Times New Roman"/>
                <w:b w:val="false"/>
                <w:i w:val="false"/>
                <w:color w:val="000000"/>
                <w:sz w:val="20"/>
              </w:rPr>
              <w:t>
8. Сайрам ауданы</w:t>
            </w:r>
          </w:p>
          <w:p>
            <w:pPr>
              <w:spacing w:after="20"/>
              <w:ind w:left="20"/>
              <w:jc w:val="both"/>
            </w:pPr>
            <w:r>
              <w:rPr>
                <w:rFonts w:ascii="Times New Roman"/>
                <w:b w:val="false"/>
                <w:i w:val="false"/>
                <w:color w:val="000000"/>
                <w:sz w:val="20"/>
              </w:rPr>
              <w:t>
9. Сарыағаш ауданы</w:t>
            </w:r>
          </w:p>
          <w:p>
            <w:pPr>
              <w:spacing w:after="20"/>
              <w:ind w:left="20"/>
              <w:jc w:val="both"/>
            </w:pPr>
            <w:r>
              <w:rPr>
                <w:rFonts w:ascii="Times New Roman"/>
                <w:b w:val="false"/>
                <w:i w:val="false"/>
                <w:color w:val="000000"/>
                <w:sz w:val="20"/>
              </w:rPr>
              <w:t>
10. Сауран ауданы</w:t>
            </w:r>
          </w:p>
          <w:p>
            <w:pPr>
              <w:spacing w:after="20"/>
              <w:ind w:left="20"/>
              <w:jc w:val="both"/>
            </w:pPr>
            <w:r>
              <w:rPr>
                <w:rFonts w:ascii="Times New Roman"/>
                <w:b w:val="false"/>
                <w:i w:val="false"/>
                <w:color w:val="000000"/>
                <w:sz w:val="20"/>
              </w:rPr>
              <w:t>
11. Төлеби ауданы</w:t>
            </w:r>
          </w:p>
          <w:p>
            <w:pPr>
              <w:spacing w:after="20"/>
              <w:ind w:left="20"/>
              <w:jc w:val="both"/>
            </w:pPr>
            <w:r>
              <w:rPr>
                <w:rFonts w:ascii="Times New Roman"/>
                <w:b w:val="false"/>
                <w:i w:val="false"/>
                <w:color w:val="000000"/>
                <w:sz w:val="20"/>
              </w:rPr>
              <w:t>
12. Түлкібас ауданы</w:t>
            </w:r>
          </w:p>
          <w:p>
            <w:pPr>
              <w:spacing w:after="20"/>
              <w:ind w:left="20"/>
              <w:jc w:val="both"/>
            </w:pPr>
            <w:r>
              <w:rPr>
                <w:rFonts w:ascii="Times New Roman"/>
                <w:b w:val="false"/>
                <w:i w:val="false"/>
                <w:color w:val="000000"/>
                <w:sz w:val="20"/>
              </w:rPr>
              <w:t>
13. Шардара ауданы</w:t>
            </w:r>
          </w:p>
          <w:p>
            <w:pPr>
              <w:spacing w:after="20"/>
              <w:ind w:left="20"/>
              <w:jc w:val="both"/>
            </w:pPr>
            <w:r>
              <w:rPr>
                <w:rFonts w:ascii="Times New Roman"/>
                <w:b w:val="false"/>
                <w:i w:val="false"/>
                <w:color w:val="000000"/>
                <w:sz w:val="20"/>
              </w:rPr>
              <w:t>
14. Кентау қаласы</w:t>
            </w:r>
          </w:p>
          <w:p>
            <w:pPr>
              <w:spacing w:after="20"/>
              <w:ind w:left="20"/>
              <w:jc w:val="both"/>
            </w:pPr>
            <w:r>
              <w:rPr>
                <w:rFonts w:ascii="Times New Roman"/>
                <w:b w:val="false"/>
                <w:i w:val="false"/>
                <w:color w:val="000000"/>
                <w:sz w:val="20"/>
              </w:rPr>
              <w:t>
15. Түркістан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Үржар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Зайсан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Оңтүстік Сібір таулы және тау eтeгі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Глубокое ауданы</w:t>
            </w:r>
          </w:p>
          <w:p>
            <w:pPr>
              <w:spacing w:after="20"/>
              <w:ind w:left="20"/>
              <w:jc w:val="both"/>
            </w:pPr>
            <w:r>
              <w:rPr>
                <w:rFonts w:ascii="Times New Roman"/>
                <w:b w:val="false"/>
                <w:i w:val="false"/>
                <w:color w:val="000000"/>
                <w:sz w:val="20"/>
              </w:rPr>
              <w:t>
2. Катонқарағай ауданы</w:t>
            </w:r>
          </w:p>
          <w:p>
            <w:pPr>
              <w:spacing w:after="20"/>
              <w:ind w:left="20"/>
              <w:jc w:val="both"/>
            </w:pPr>
            <w:r>
              <w:rPr>
                <w:rFonts w:ascii="Times New Roman"/>
                <w:b w:val="false"/>
                <w:i w:val="false"/>
                <w:color w:val="000000"/>
                <w:sz w:val="20"/>
              </w:rPr>
              <w:t>
3. Шемонаиха ауданы</w:t>
            </w:r>
          </w:p>
          <w:p>
            <w:pPr>
              <w:spacing w:after="20"/>
              <w:ind w:left="20"/>
              <w:jc w:val="both"/>
            </w:pPr>
            <w:r>
              <w:rPr>
                <w:rFonts w:ascii="Times New Roman"/>
                <w:b w:val="false"/>
                <w:i w:val="false"/>
                <w:color w:val="000000"/>
                <w:sz w:val="20"/>
              </w:rPr>
              <w:t>
4. Тарбағатай ауданы</w:t>
            </w:r>
          </w:p>
          <w:p>
            <w:pPr>
              <w:spacing w:after="20"/>
              <w:ind w:left="20"/>
              <w:jc w:val="both"/>
            </w:pPr>
            <w:r>
              <w:rPr>
                <w:rFonts w:ascii="Times New Roman"/>
                <w:b w:val="false"/>
                <w:i w:val="false"/>
                <w:color w:val="000000"/>
                <w:sz w:val="20"/>
              </w:rPr>
              <w:t>
5. Күршім ауданы</w:t>
            </w:r>
          </w:p>
          <w:p>
            <w:pPr>
              <w:spacing w:after="20"/>
              <w:ind w:left="20"/>
              <w:jc w:val="both"/>
            </w:pPr>
            <w:r>
              <w:rPr>
                <w:rFonts w:ascii="Times New Roman"/>
                <w:b w:val="false"/>
                <w:i w:val="false"/>
                <w:color w:val="000000"/>
                <w:sz w:val="20"/>
              </w:rPr>
              <w:t>
6. Ұлан ауданы</w:t>
            </w:r>
          </w:p>
          <w:p>
            <w:pPr>
              <w:spacing w:after="20"/>
              <w:ind w:left="20"/>
              <w:jc w:val="both"/>
            </w:pPr>
            <w:r>
              <w:rPr>
                <w:rFonts w:ascii="Times New Roman"/>
                <w:b w:val="false"/>
                <w:i w:val="false"/>
                <w:color w:val="000000"/>
                <w:sz w:val="20"/>
              </w:rPr>
              <w:t>
7. Өскемен қаласы</w:t>
            </w:r>
          </w:p>
          <w:p>
            <w:pPr>
              <w:spacing w:after="20"/>
              <w:ind w:left="20"/>
              <w:jc w:val="both"/>
            </w:pPr>
            <w:r>
              <w:rPr>
                <w:rFonts w:ascii="Times New Roman"/>
                <w:b w:val="false"/>
                <w:i w:val="false"/>
                <w:color w:val="000000"/>
                <w:sz w:val="20"/>
              </w:rPr>
              <w:t>
8. Риддер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Ақсуат ауданы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6 мамырдағы</w:t>
            </w:r>
            <w:r>
              <w:br/>
            </w:r>
            <w:r>
              <w:rPr>
                <w:rFonts w:ascii="Times New Roman"/>
                <w:b w:val="false"/>
                <w:i w:val="false"/>
                <w:color w:val="000000"/>
                <w:sz w:val="20"/>
              </w:rPr>
              <w:t xml:space="preserve">№ 141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Атаулы әлеуметтік көмекті</w:t>
            </w:r>
            <w:r>
              <w:br/>
            </w:r>
            <w:r>
              <w:rPr>
                <w:rFonts w:ascii="Times New Roman"/>
                <w:b w:val="false"/>
                <w:i w:val="false"/>
                <w:color w:val="000000"/>
                <w:sz w:val="20"/>
              </w:rPr>
              <w:t>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2"/>
    <w:p>
      <w:pPr>
        <w:spacing w:after="0"/>
        <w:ind w:left="0"/>
        <w:jc w:val="left"/>
      </w:pPr>
      <w:r>
        <w:rPr>
          <w:rFonts w:ascii="Times New Roman"/>
          <w:b/>
          <w:i w:val="false"/>
          <w:color w:val="000000"/>
        </w:rPr>
        <w:t xml:space="preserve"> "Атаулы әлеуметтік көмекті тағайындау" мемлекеттік қызметін көрсетуге қойылатын негізгі талаптар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мансап орталығы, "электрондық үкіметтің" веб-порталы www. egov. kz (бұдан әрі – "портал"), ұялы байланыстың абоненттік құрылғысы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мансап орталығына жүгінген кезде – мансап орталығы құжаттар топтамасын тіркеген күннен бастап – 15 (он бес)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Проактивтік қызмет көрсетілген кезде – адамның (отбасының) материалдық жағдайына тексеру жүргізуге адамның (отбасының) келісімін алған күннен бастап – 15 (он бес)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әкіміне құжаттар топтамасын тапсырған күннен бастап – 18 (он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немесе ұйымдарға сұрау салу ресімдеген жағдайда құжаттар топтамасын қалыптастыру мерзімі өтініш берушіге жазбаша хабарлама жібере отырып, күнтізбелік 30 (отыз) күнге дейін тиісті мемлекеттік органдарға және (немесе) ұйымдарға сұрау салу келіп түскен күннен бастап екі жұмыс күні ішінде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орталығында, кент, ауыл, ауылдық округ әкімінде құжаттар топтамасын тапсыру үшін күтудің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тағайындау туралы хабарлама, ал бас тартқан жағдайда – оның себептерін жазбаша нысанда мансап орталығы немесе әкім арқылы, сондай-ақ ұялы байланыс желілеріндегі абоненттік нөмірге хабарлама жіберу жолымен хабардар ету.</w:t>
            </w:r>
          </w:p>
          <w:p>
            <w:pPr>
              <w:spacing w:after="20"/>
              <w:ind w:left="20"/>
              <w:jc w:val="both"/>
            </w:pPr>
            <w:r>
              <w:rPr>
                <w:rFonts w:ascii="Times New Roman"/>
                <w:b w:val="false"/>
                <w:i w:val="false"/>
                <w:color w:val="000000"/>
                <w:sz w:val="20"/>
              </w:rPr>
              <w:t>
Қызметті портал арқылы көрсеткен кезде тағайындау туралы хабарлама, ал бас тартқан жағдайда – оның себептерін көрсете отырып, көрсетілетін қызметті алушының "жеке кабинетіне" уәкілетті органның ЭЦҚ-мен куәландырылған электрондық құжат нысанында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мансап орталығында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12.30, 13.00-ден 14.00, 14.30-ға дейін түскі үзіліспен сағат 08.30, 9.00-ден 18.00, 18.30-ға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кент, ауыл, ауылдық округ әкімінде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сағат 13.00-ден 14.00-ге дейін түскі үзіліспен сағат 9.00-ден 18.00-ге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 сағат 13.00-ден 14.30-ға дейін түскі үзіліспен сағат 9.00-ден 17.30-ға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кезектілік тәртібінде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орталығына мемлекеттік қызмет көрсету үшін жүгінген кезде көрсетілетін қызметті беруші өтінішті қабылдау кезінде мынадай мәліметтерді алу үшін "электрондық үкімет" шлюзі арқылы мемлекеттік органдар мен ұйымдардың тиісті ақпараттық жүйелеріне (бұдан әрі – ақпараттық жүйелер) сұрау салуды қалыптастырады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жеке басын куәландыратын, оның ішінде цифрлық құжаттар сервисінен (жеке басын сәйкестендіру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қандас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босқын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шетелдік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азаматтығы жоқ адам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отбасының әрбір мүшесіне тұрақты немесе уақытша тұрғылықты жері бойынша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жәрдемақыларды беру жөніндегі уәкілетті ұйымдағы банктік деректемелер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мүгедектікті белгілеу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баланың тууын (қайтыс болуын) тіркеу туралы (барлық балаларға);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қорғаншылық (қамқоршылық) белгілеу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 асырап алу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некені (ерлі-зайыптылықты) Қазақстан Республикасынан тыс жерде тіркеу жағдайларын қоспағанда, неке (ерлі-зайыптылықты) қиюды (некені бұзуды)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кірістер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кәсіпкерлік қызметті жүзеге асыратын адамның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жеке қосалқы шаруашылықтың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жұмыспен қамтуға жәрдемдесудің белсенді шараларына тартылатын отбасының еңбекке қабілетті мүшелері үшін еңбек қызметі туралы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атаулы әлеуметтік көмек тағайындауға жүгінер алдындағы үш ай қатарынан алимент туралы және (немесе) ол бойынша берешектің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өтініш берушінің отбасы мүшелерінің бас бостандығынан айыру немесе мәжбүрлеп емдеу орындарында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меншігінде тұрғын үй, үй-жайдың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меншігінде жеке тұрғын үй құрылысына арналған жер учаскесінің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меншігінде автокөлік құралының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іздестіру есебіндегі адамның мәртебесі туралы мәліметтер алу үшін "электрондық үкімет" шлюзі арқылы мемлекеттік органдар мен ұйымдардың тиісті ақпараттық жүйелеріне (бұдан әрі – ақпараттық жүйелер) сұрау салуды қалыптастырады;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мәліметтер болмаған жағдайда әкім немесе мансап орталығы тиісті мемлекеттік органға және (немесе) ұйымға жазбаша сұрау салуды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жоғарыда көрсетілген құжаттарды қағаз жеткізгіште ұсынуға құқылы.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кезде көрсетілетін өтініш берушіге Орталықта, кент, ауыл, ауылдық округ әкімі - тіркеу күні және мемлекеттік қызметті алу күні, құжаттарды қабылдаған адамның тегі мен аты-жөні көрсетілген өтініштің үзбелі талоны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үкімет порталы арқылы атаулы әлеуметтік көмек тағайындауға өтініш;</w:t>
            </w:r>
          </w:p>
          <w:p>
            <w:pPr>
              <w:spacing w:after="20"/>
              <w:ind w:left="20"/>
              <w:jc w:val="both"/>
            </w:pPr>
            <w:r>
              <w:rPr>
                <w:rFonts w:ascii="Times New Roman"/>
                <w:b w:val="false"/>
                <w:i w:val="false"/>
                <w:color w:val="000000"/>
                <w:sz w:val="20"/>
              </w:rPr>
              <w:t>
көрсетілетін қызметті алушы мен оның отбасы мүшелерінің жеке басын куәландыратын құжаттың, қандастың мәртебесі туралы, босқын мәртебесі туралы, шетелдіктің мәртебесі туралы, азаматтығы жоқ адамның мәртебесі туралы, отбасының әрбір мүшесіне тұрақты немесе уақытша тұрғылықты жері бойынша тіркеу туралы мәліметтер;</w:t>
            </w:r>
          </w:p>
          <w:p>
            <w:pPr>
              <w:spacing w:after="20"/>
              <w:ind w:left="20"/>
              <w:jc w:val="both"/>
            </w:pPr>
            <w:r>
              <w:rPr>
                <w:rFonts w:ascii="Times New Roman"/>
                <w:b w:val="false"/>
                <w:i w:val="false"/>
                <w:color w:val="000000"/>
                <w:sz w:val="20"/>
              </w:rPr>
              <w:t>
жәрдемақы беру жөніндегі уәкілетті ұйымдағы банктік деректемелері туралы; мүгедектікті белгілеу туралы; баланың (барлық балаларға) тууын (қайтыс болуын) тіркеу туралы; қорғаншылық (қамқоршылық) белгілеу туралы; бала асырап алу туралы; некені (ерлі-зайыптылықты) одан тыс жерлерде тіркеу жағдайларын қоспағанда, неке қиюды (ерлі-зайыптылықты) тіркеу туралы; егер он сегіз жастан жиырма үш жасқа дейінгі асырауындағылар күндізгі оқу нысанының білім алушылары болып табылса – оқу орнында оқу фактісі туралы; табыстар туралы (жалақы, әлеуметтік төлемдер, кәсіпкерлік қызметтен, жылжымайтын және (немесе) жылжымалы мүлікті жалға беруден, жылжымайтын және (немесе) жылжымалы мүлікті сатудан түскен табыстар), кәсіпкерлік қызметті жүзеге асыратын адамның мәртебесі туралы, өтініш берушіде және оның отбасы мүшелерінде атаулы әлеуметтік көмекті тағайындау, төлеу немесе тағайындауға өтініш беру фактісінің болуы туралы әлеуметтік көмек, жұмыспен қамтуға жәрдемдесудің белсенді шараларына тартылатын отбасының еңбекке қабілетті мүшелері үшін жеке қосалқы шаруашылығының болуы туралы, еңбек қызметі (бар болса) туралы;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 алименттер және (немесе) оларды алмастыратын адамдар туралы атаулы әлеуметтік көмек тағайындауға өтініш білдірген тоқсанның алдындағы үш ай қатарынан олар бойынша берешектің болуы туралы; өтініш берушінің отбасы мүшелерінің бас бостандығынан айыру немесе мәжбүрлеп емдеу орындарында болуы туралы; меншігінде тұрғын үйдің, үй-жайлардың болуы туралы, меншігінде жеке тұрғын үй құрылысына арналған жер учаскесінің болуы туралы, меншігінде көлік құралының болуы туралы, іздестіру есебіндегі адамның мәртебесі туралы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іске асырылған интеграция арқылы цифрлық құжаттарды цифрлық құжаттар</w:t>
            </w:r>
          </w:p>
          <w:p>
            <w:pPr>
              <w:spacing w:after="20"/>
              <w:ind w:left="20"/>
              <w:jc w:val="both"/>
            </w:pPr>
            <w:r>
              <w:rPr>
                <w:rFonts w:ascii="Times New Roman"/>
                <w:b w:val="false"/>
                <w:i w:val="false"/>
                <w:color w:val="000000"/>
                <w:sz w:val="20"/>
              </w:rPr>
              <w:t>
сервисінен порталда тіркелген пайдаланушының ұялы байланыс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Проактивтік қызмет көрсетілген кезде:</w:t>
            </w:r>
          </w:p>
          <w:p>
            <w:pPr>
              <w:spacing w:after="20"/>
              <w:ind w:left="20"/>
              <w:jc w:val="both"/>
            </w:pPr>
            <w:r>
              <w:rPr>
                <w:rFonts w:ascii="Times New Roman"/>
                <w:b w:val="false"/>
                <w:i w:val="false"/>
                <w:color w:val="000000"/>
                <w:sz w:val="20"/>
              </w:rPr>
              <w:t>
мемлекеттік қызметті көрсету үшін – көрсетілетін қызметті алушының проактивті қызмет көрсетуге келісімі, сондай-ақ көрсетілетін қызметті алушының ұялы байланысының абоненттік құрылғысы арқылы банк шотының нөмірін растау немесе ұсыну.</w:t>
            </w:r>
          </w:p>
          <w:p>
            <w:pPr>
              <w:spacing w:after="20"/>
              <w:ind w:left="20"/>
              <w:jc w:val="both"/>
            </w:pPr>
            <w:r>
              <w:rPr>
                <w:rFonts w:ascii="Times New Roman"/>
                <w:b w:val="false"/>
                <w:i w:val="false"/>
                <w:color w:val="000000"/>
                <w:sz w:val="20"/>
              </w:rPr>
              <w:t>
Көрсетілетін қызметті алушының және оның отбасы мүшелерінің жеке басын куәландыратын құжаттың, қандас мәртебесі туралы, босқын мәртебесі туралы, шетелдік мәртебесі туралы, азаматтығы жоқ адам мәртебесі туралы, отбасының әрбір мүшесіне тұрақты немесе уақытша тұрғылықты жері бойынша тіркеу туралы, мүгедектікті белгілеу туралы, баланың тууын (қайтыс болуын) (барлық балаларға) тіркеу туралы, қорғаншылық (қамқоршылық) белгілеу туралы, бала асырап алу туралы, Қазақстан Республикасынан тыс жерлерде некені (ерлі-зайыптылықты) тіркеу жағдайларын қоспағанда, некені (ерлі-зайыптылықты) қиюды (бұзуды) тіркеу туралы, егер он сегіз жастан жиырма үш жасқа дейінгі асырауындағылар күндізгі оқу нысанының білім алушылары болып табылса - оқу орнында оқу фактісі туралы, табыс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 кәсіпкерлік қызметті жүзеге асыратын адамның мәртебесі туралы, өтініш берушіде және оның отбасы мүшелерінде атаулы әлеуметтік көмек тағайындау, төлеу немесе оны тағайындауға өтініш беру фактісінің болуы туралы, жеке қосалқы шаруашылығының болуы туралы, жұмыспен қамтуға жәрдемдесудің белсенді шараларына тартылатын отбасының еңбекке қабілетті мүшелері үшін еңбек қызметі туралы (бар болса),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 атаулы әлеуметтік көмек тағайындауға өтініш білдірген тоқсанның алдындағы қатарынан үш ай ішінде алимент және (немесе) олар бойынша берешегінің болуы туралы, бас бостандығынан айыру орындарында болуы немесе өтініш берушінің отбасы мүшелерін мәжбүрлеп емдеу туралы, меншігінде тұрғын үйдің, үй-жайлардың болуы туралы, меншігінде жеке тұрғын үй құрылысына арналған жер учаскесінің болуы туралы, меншігінде автокөлік құралының болуы туралы, іздестіру есебіндегі адамның мәртебесі туралы мәліметтерді, электрондық өтініште көрсетілген банк шотының нөмірі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іске асырылған интеграция арқылы цифрлық құжаттар сервисінен портал хабарламасына жауап ретінде қысқа мәтіндік хабар жіберу арқылы пайдаланушының порталда тіркелген ұялы байланысының абоненттік нөмірі арқылы ұсынылған құжат иесінің келісімі болған жағдайда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тағайындаудан бас тартуға: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отбасының жан басына шаққандағы орташа кірісінің облыстарда, республикалық маңызы бар қалаларда, астанада белгіленген кедейлік шегінен 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учаскелік комиссияның материалдық жағдайына тексеру жүргізуден өтініш берушінің бас тартуы;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адамның (отбасының) материалдық жағдайын тексеру нәтижесінде дайындалған қажеттіліктің жоқтығы туралы учаскелік комиссияның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Кодекстің 122-бабының </w:t>
            </w:r>
            <w:r>
              <w:rPr>
                <w:rFonts w:ascii="Times New Roman"/>
                <w:b w:val="false"/>
                <w:i w:val="false"/>
                <w:color w:val="000000"/>
                <w:sz w:val="20"/>
              </w:rPr>
              <w:t>4-тармағында</w:t>
            </w:r>
            <w:r>
              <w:rPr>
                <w:rFonts w:ascii="Times New Roman"/>
                <w:b w:val="false"/>
                <w:i w:val="false"/>
                <w:color w:val="000000"/>
                <w:sz w:val="20"/>
              </w:rPr>
              <w:t xml:space="preserve"> көрсетілген адамдарды қоспағанда, отбасының еңбекке қабілетті мүшесінің жұмыспен қамтуға жәрдемдесетін шараларға қатысудан бас тартқан күннен бастап алты ай ішінде бас тартуы;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алушының кінәсінан бұрын жасалған әлеуметтік келісімшартты бұзу және (немесе) әлеуметтік келісімшартта көзделген міндеттемелерді орындамау – атаулы әлеуметтік көмек тағайындауға қайталап өтініш бергенге дейінгі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атаулы әлеуметтік көмек тағайындау үшін көрінеу жалған мәліметтер және (немесе) дұрыс емес құжаттарды – олар ұсынылған күннен бастап алты ай ішінде ұсыну негіз болып табылады.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ұсыну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Еңбек және халықты әлеуметтік қорғау министрлігінің www. enbek. gov. kz интернет-ресурсында "Мемлекеттік қызметтер" бөлімінде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қашықтықтан қол жеткізу режимінде мемлекеттік қызметтерді көрсету мәртебесі туралы ақпаратты көрсетілетін қызметті берушінің анықтама қызметтері, сондай-ақ "1414", 8-800-080-7777 Бірыңғай байланыс орталығы арқылы ала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 Цифрлық құжатты пайдалану үшін пайдаланушылардың мобильді қосымшасында және ақпараттық жүйелерінде қолжетімді әдістермен авторизациядан өту қажет, бұдан әрі "Цифрлық құжаттар" бөлімінде одан әрі пайдалану үшін қажетті құжатты қарайды.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жәрдемақы тағайындау туралы ақпаратты портал арқылы электрондық нысанда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