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ad34" w14:textId="990ad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м.а. 2024 жылғы 10 мамырдағы № 184 бұйрығы. Қазақстан Республикасының Әділет министрлігінде 2024 жылғы 14 мамырда № 34359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берілген өзгерістер мен толықтырулар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және тәрбие жұмысы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Сыздыков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Төтенше жағдайлар министрінің </w:t>
            </w:r>
            <w:r>
              <w:br/>
            </w:r>
            <w:r>
              <w:rPr>
                <w:rFonts w:ascii="Times New Roman"/>
                <w:b w:val="false"/>
                <w:i w:val="false"/>
                <w:color w:val="000000"/>
                <w:sz w:val="20"/>
              </w:rPr>
              <w:t xml:space="preserve">міндетін атқарушы </w:t>
            </w:r>
            <w:r>
              <w:br/>
            </w:r>
            <w:r>
              <w:rPr>
                <w:rFonts w:ascii="Times New Roman"/>
                <w:b w:val="false"/>
                <w:i w:val="false"/>
                <w:color w:val="000000"/>
                <w:sz w:val="20"/>
              </w:rPr>
              <w:t xml:space="preserve">2024 жылғы 10 мамырдағы </w:t>
            </w:r>
            <w:r>
              <w:br/>
            </w:r>
            <w:r>
              <w:rPr>
                <w:rFonts w:ascii="Times New Roman"/>
                <w:b w:val="false"/>
                <w:i w:val="false"/>
                <w:color w:val="000000"/>
                <w:sz w:val="20"/>
              </w:rPr>
              <w:t>№ 184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Өзгерістер мен толықтырулар енгізілетін кейбір бұйрықтардың тізбесі</w:t>
      </w:r>
    </w:p>
    <w:bookmarkEnd w:id="7"/>
    <w:bookmarkStart w:name="z10" w:id="8"/>
    <w:p>
      <w:pPr>
        <w:spacing w:after="0"/>
        <w:ind w:left="0"/>
        <w:jc w:val="both"/>
      </w:pPr>
      <w:r>
        <w:rPr>
          <w:rFonts w:ascii="Times New Roman"/>
          <w:b w:val="false"/>
          <w:i w:val="false"/>
          <w:color w:val="000000"/>
          <w:sz w:val="28"/>
        </w:rPr>
        <w:t xml:space="preserve">
      1. "Азаматтық қорғау органдарында конкурстық негізде орналасатын басшы лауазымдар тізбесін және Азаматтық қорғау органдарында жоғары тұрған басшы лауазымдарға конкурс өткізу шарттары мен қағидаларын бекіту туралы" Қазақстан Республикасы Төтенше жағдайлар министрінің 2021 жылғы 30 шілдедегі № 367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23829 болып тіркелген) мынадай өзгеріс енгізілсін: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Азаматтық қорғау органдарында жоғары тұрған басшы лауазымдарға конкурс өткізу шарттары мен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16-тармағы мынадай редакцияда жазылсын:</w:t>
      </w:r>
    </w:p>
    <w:bookmarkStart w:name="z13" w:id="10"/>
    <w:p>
      <w:pPr>
        <w:spacing w:after="0"/>
        <w:ind w:left="0"/>
        <w:jc w:val="both"/>
      </w:pPr>
      <w:r>
        <w:rPr>
          <w:rFonts w:ascii="Times New Roman"/>
          <w:b w:val="false"/>
          <w:i w:val="false"/>
          <w:color w:val="000000"/>
          <w:sz w:val="28"/>
        </w:rPr>
        <w:t>
      "16. Әскери қызметіне қатысы_______________________________</w:t>
      </w:r>
    </w:p>
    <w:bookmarkEnd w:id="10"/>
    <w:p>
      <w:pPr>
        <w:spacing w:after="0"/>
        <w:ind w:left="0"/>
        <w:jc w:val="both"/>
      </w:pPr>
      <w:r>
        <w:rPr>
          <w:rFonts w:ascii="Times New Roman"/>
          <w:b w:val="false"/>
          <w:i w:val="false"/>
          <w:color w:val="000000"/>
          <w:sz w:val="28"/>
        </w:rPr>
        <w:t>
      (әскери міндетті, әскери міндетті емес, әскери есептегі мамандығы, әскери атағы, әскери билеттің номері және жеке номері (бар болса))".</w:t>
      </w:r>
    </w:p>
    <w:bookmarkStart w:name="z14" w:id="11"/>
    <w:p>
      <w:pPr>
        <w:spacing w:after="0"/>
        <w:ind w:left="0"/>
        <w:jc w:val="both"/>
      </w:pPr>
      <w:r>
        <w:rPr>
          <w:rFonts w:ascii="Times New Roman"/>
          <w:b w:val="false"/>
          <w:i w:val="false"/>
          <w:color w:val="000000"/>
          <w:sz w:val="28"/>
        </w:rPr>
        <w:t xml:space="preserve">
      2. "Қазақстан Республикасы Төтенше жағдайлар министрлігінің арнаулы оқу орнында қашықтан оқыту бойынша оқу процесін ұйымдастыру қағидаларын бекіту туралы" Қазақстан Республикасы Төтенше жағдайлар министрінің 2021 жылғы 10 тамыздағы № 391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23996 болып тіркелген) мынадай өзгерістер мен толықтырулар енгізілсін:</w:t>
      </w:r>
    </w:p>
    <w:bookmarkEnd w:id="11"/>
    <w:bookmarkStart w:name="z15"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Төтенше жағдайлар министрлігінің арнаулы оқу орнында қашықтан оқыту бойынша оқу процесін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7), 8), 9), 10) және 11) тармақшалармен толықтырылсын:</w:t>
      </w:r>
    </w:p>
    <w:bookmarkStart w:name="z17" w:id="13"/>
    <w:p>
      <w:pPr>
        <w:spacing w:after="0"/>
        <w:ind w:left="0"/>
        <w:jc w:val="both"/>
      </w:pPr>
      <w:r>
        <w:rPr>
          <w:rFonts w:ascii="Times New Roman"/>
          <w:b w:val="false"/>
          <w:i w:val="false"/>
          <w:color w:val="000000"/>
          <w:sz w:val="28"/>
        </w:rPr>
        <w:t>
      "7) ілеспе оқыту форматы – білім алушылар ақпарат алатын, онымен өз бетінше немесе топтарда жұмыс істейтін, оны басқа қатысушылармен талқылайтын ақпараттық жүйелердің (бұдан әрі-АЖ) және басқа да байланыс құралдарының мүмкіндіктерін пайдалана отырып, нақты уақыт режимінде білім беру процесіне қатысушылардың тікелей байланысын (стримингін) көздейтін қашықтықтан оқыту немесе онлайн-оқыту және оқытушылар кез келген жерден барлық уақыттың бірыңғай кезеңінде;</w:t>
      </w:r>
    </w:p>
    <w:bookmarkEnd w:id="13"/>
    <w:bookmarkStart w:name="z18" w:id="14"/>
    <w:p>
      <w:pPr>
        <w:spacing w:after="0"/>
        <w:ind w:left="0"/>
        <w:jc w:val="both"/>
      </w:pPr>
      <w:r>
        <w:rPr>
          <w:rFonts w:ascii="Times New Roman"/>
          <w:b w:val="false"/>
          <w:i w:val="false"/>
          <w:color w:val="000000"/>
          <w:sz w:val="28"/>
        </w:rPr>
        <w:t>
      8) оқытудың асинхронды форматы - білім беру процесіне қатысушылардың, оның ішінде белгілі бір орын мен уақытқа байланбаған Ақпараттық жүйелер мен басқа да байланыс құралдары арқылы өзара іс-қимылын көздейтін қашықтықтан оқыту немесе онлайн-оқыту;</w:t>
      </w:r>
    </w:p>
    <w:bookmarkEnd w:id="14"/>
    <w:bookmarkStart w:name="z19" w:id="15"/>
    <w:p>
      <w:pPr>
        <w:spacing w:after="0"/>
        <w:ind w:left="0"/>
        <w:jc w:val="both"/>
      </w:pPr>
      <w:r>
        <w:rPr>
          <w:rFonts w:ascii="Times New Roman"/>
          <w:b w:val="false"/>
          <w:i w:val="false"/>
          <w:color w:val="000000"/>
          <w:sz w:val="28"/>
        </w:rPr>
        <w:t>
      9) жаппай ашық онлайн-курс (бұдан әрі – ЖАОК) - электрондық оқыту технологияларын қолдана отырып және Интернет арқылы ашық қолжетімділікпен жаппай интерактивті қатысумен оқыту курсы;</w:t>
      </w:r>
    </w:p>
    <w:bookmarkEnd w:id="15"/>
    <w:bookmarkStart w:name="z20" w:id="16"/>
    <w:p>
      <w:pPr>
        <w:spacing w:after="0"/>
        <w:ind w:left="0"/>
        <w:jc w:val="both"/>
      </w:pPr>
      <w:r>
        <w:rPr>
          <w:rFonts w:ascii="Times New Roman"/>
          <w:b w:val="false"/>
          <w:i w:val="false"/>
          <w:color w:val="000000"/>
          <w:sz w:val="28"/>
        </w:rPr>
        <w:t>
      10) онлайн прокторинг - шу деңгейін анықтаумен, мультифейсті танумен, бөлмені 360 градус режимінде жазуға сұрау салумен, күдікті оқиғаларды логиялаумен, жазбаның сақталуын, жеке басын тану мен сәйкестендіруді, бас пен дененің қозғалысын талдауды қамтамасыз ететін жеке басын верификациялау және онлайн-емтихандардан өту нәтижелерін растау жүйесі;</w:t>
      </w:r>
    </w:p>
    <w:bookmarkEnd w:id="16"/>
    <w:bookmarkStart w:name="z21" w:id="17"/>
    <w:p>
      <w:pPr>
        <w:spacing w:after="0"/>
        <w:ind w:left="0"/>
        <w:jc w:val="both"/>
      </w:pPr>
      <w:r>
        <w:rPr>
          <w:rFonts w:ascii="Times New Roman"/>
          <w:b w:val="false"/>
          <w:i w:val="false"/>
          <w:color w:val="000000"/>
          <w:sz w:val="28"/>
        </w:rPr>
        <w:t>
      11) білім алушының цифрлық ізі - бұл LMS (Элэмэс) (оқытуды басқару жүйесі) және (немесе) өзге де платформаларда немесе ақпараттық жүйеде тіркелген Білім беру қызметінің нәтижелері туралы верификацияланған деректер жиынтығы.";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3) тармақшамен толықтырылсын:</w:t>
      </w:r>
    </w:p>
    <w:bookmarkStart w:name="z23" w:id="18"/>
    <w:p>
      <w:pPr>
        <w:spacing w:after="0"/>
        <w:ind w:left="0"/>
        <w:jc w:val="both"/>
      </w:pPr>
      <w:r>
        <w:rPr>
          <w:rFonts w:ascii="Times New Roman"/>
          <w:b w:val="false"/>
          <w:i w:val="false"/>
          <w:color w:val="000000"/>
          <w:sz w:val="28"/>
        </w:rPr>
        <w:t>
      "3) қашықтықтан оқыту форматы бойынша түскен бейіндік бағыт бойынша жоғары оқу орнынан кейінгі білім берудің білім беру бағдарламалары (магистратура) бойынша білім алушыларға қатысты болады.";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9) тармақшамен толықтырылсын:</w:t>
      </w:r>
    </w:p>
    <w:bookmarkStart w:name="z25" w:id="19"/>
    <w:p>
      <w:pPr>
        <w:spacing w:after="0"/>
        <w:ind w:left="0"/>
        <w:jc w:val="both"/>
      </w:pPr>
      <w:r>
        <w:rPr>
          <w:rFonts w:ascii="Times New Roman"/>
          <w:b w:val="false"/>
          <w:i w:val="false"/>
          <w:color w:val="000000"/>
          <w:sz w:val="28"/>
        </w:rPr>
        <w:t>
      "9) білім алушыларға консультациялық қолдау көрсетуді және білім алушылардың білім беру бағдарламасын меңгеру, сабаққа қатысу, логиялау процесінде тәртіптің сақталуына қатаң мониторингті, материалдарды зерделеу барысын және тапсырмалардың уақтылы орындалуын бақылауды, оның цифрлық ізі арқылы бағалауды қамтамасыз етеді.";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"9. ҚО ЖАОК қолдану арқылы игеру көзделетін пәндерді қоспағанда, оқыту синхронды форматтағы оқу сабақтарын өткізу арқылы іске асырылады.</w:t>
      </w:r>
    </w:p>
    <w:bookmarkEnd w:id="20"/>
    <w:p>
      <w:pPr>
        <w:spacing w:after="0"/>
        <w:ind w:left="0"/>
        <w:jc w:val="both"/>
      </w:pPr>
      <w:r>
        <w:rPr>
          <w:rFonts w:ascii="Times New Roman"/>
          <w:b w:val="false"/>
          <w:i w:val="false"/>
          <w:color w:val="000000"/>
          <w:sz w:val="28"/>
        </w:rPr>
        <w:t>
      Денсаулыққа байланысты уақытша шектеулері бар және арнаулы оқу орнына тұрақты түрде баруға мүмкіндігі жоқ адамдарға арналған оқу сабақтары (медициналық ұйымдардың және/немесе округтік әскери-дәрігерлік комиссиялардың растайтын құжаттары болған кезде) асинхронды және/немесе синхронды оқыту форматы арқылы және ТЖМ арнаулы оқу орнының шешімі бойынша оқу материалдарын өз бетінше игеру жолымен ұйымдастырылады.";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"13. Білім алушыларды аралық және қорытынды аттестаттауды ҚО қолдана отырып өткізу үшін ТЖМ арнайы оқу орны білім онлайн прокторинг жүйесін қолданады.".</w:t>
      </w:r>
    </w:p>
    <w:bookmarkEnd w:id="21"/>
    <w:bookmarkStart w:name="z30" w:id="22"/>
    <w:p>
      <w:pPr>
        <w:spacing w:after="0"/>
        <w:ind w:left="0"/>
        <w:jc w:val="both"/>
      </w:pPr>
      <w:r>
        <w:rPr>
          <w:rFonts w:ascii="Times New Roman"/>
          <w:b w:val="false"/>
          <w:i w:val="false"/>
          <w:color w:val="000000"/>
          <w:sz w:val="28"/>
        </w:rPr>
        <w:t xml:space="preserve">
      3. "Қазақстан Республикасы Төтенше жағдайлар министрлігінің арнаулы оқу орнының қызмет қағидаларын бекіту туралы" Қазақстан Республикасы Төтенше жағдайлар министрінің 2021 жылғы 13 тамыздағы № 394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23991 болып тіркелген) мынадай өзгеріс енгізілсін:</w:t>
      </w:r>
    </w:p>
    <w:bookmarkEnd w:id="22"/>
    <w:bookmarkStart w:name="z115" w:id="2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Төтенше жағдайлар министрлігінің арнаулы оқу орнының қызмет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2" w:id="24"/>
    <w:p>
      <w:pPr>
        <w:spacing w:after="0"/>
        <w:ind w:left="0"/>
        <w:jc w:val="both"/>
      </w:pPr>
      <w:r>
        <w:rPr>
          <w:rFonts w:ascii="Times New Roman"/>
          <w:b w:val="false"/>
          <w:i w:val="false"/>
          <w:color w:val="000000"/>
          <w:sz w:val="28"/>
        </w:rPr>
        <w:t xml:space="preserve">
      "14. ТЖМ-ның арнаулы оқу орнындағы білім алушылардың саны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 </w:t>
      </w:r>
      <w:r>
        <w:rPr>
          <w:rFonts w:ascii="Times New Roman"/>
          <w:b w:val="false"/>
          <w:i w:val="false"/>
          <w:color w:val="000000"/>
          <w:sz w:val="28"/>
        </w:rPr>
        <w:t>2-1) тармақшасына</w:t>
      </w:r>
      <w:r>
        <w:rPr>
          <w:rFonts w:ascii="Times New Roman"/>
          <w:b w:val="false"/>
          <w:i w:val="false"/>
          <w:color w:val="000000"/>
          <w:sz w:val="28"/>
        </w:rPr>
        <w:t xml:space="preserve"> сәйкес бекітілетін мемлекеттік білім беру тапсырысымен (бұдан әрі – мемлекеттік білім беру тапсырысы) айқындалады.".</w:t>
      </w:r>
    </w:p>
    <w:bookmarkEnd w:id="24"/>
    <w:bookmarkStart w:name="z33" w:id="25"/>
    <w:p>
      <w:pPr>
        <w:spacing w:after="0"/>
        <w:ind w:left="0"/>
        <w:jc w:val="both"/>
      </w:pPr>
      <w:r>
        <w:rPr>
          <w:rFonts w:ascii="Times New Roman"/>
          <w:b w:val="false"/>
          <w:i w:val="false"/>
          <w:color w:val="000000"/>
          <w:sz w:val="28"/>
        </w:rPr>
        <w:t xml:space="preserve">
      4. "Қазақстан Республикасы Төтенше жағдайлар министрлігінің арнаулы оқу орнына ауыстыру және қайта қабылдау қағидаларын бекіту туралы" Қазақстан Республикасы Төтенше жағдайлар министрінің 2021 жылғы 3 қыркүйектегі № 427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24259 болып тіркелген) мынадай өзгерістер енгізілсін:</w:t>
      </w:r>
    </w:p>
    <w:bookmarkEnd w:id="25"/>
    <w:bookmarkStart w:name="z34" w:id="2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Төтенше жағдайлар министрлігінің арнаулы оқу орнына ауыстыру және қайта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26"/>
    <w:bookmarkStart w:name="z35" w:id="27"/>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7"/>
    <w:bookmarkStart w:name="z36" w:id="28"/>
    <w:p>
      <w:pPr>
        <w:spacing w:after="0"/>
        <w:ind w:left="0"/>
        <w:jc w:val="both"/>
      </w:pPr>
      <w:r>
        <w:rPr>
          <w:rFonts w:ascii="Times New Roman"/>
          <w:b w:val="false"/>
          <w:i w:val="false"/>
          <w:color w:val="000000"/>
          <w:sz w:val="28"/>
        </w:rPr>
        <w:t xml:space="preserve">
      "2) кандидат оқуға Қазақстан Республикасы "Құқық қорғау қызметі туралы" Заңының </w:t>
      </w:r>
      <w:r>
        <w:rPr>
          <w:rFonts w:ascii="Times New Roman"/>
          <w:b w:val="false"/>
          <w:i w:val="false"/>
          <w:color w:val="000000"/>
          <w:sz w:val="28"/>
        </w:rPr>
        <w:t>6-бабының</w:t>
      </w:r>
      <w:r>
        <w:rPr>
          <w:rFonts w:ascii="Times New Roman"/>
          <w:b w:val="false"/>
          <w:i w:val="false"/>
          <w:color w:val="000000"/>
          <w:sz w:val="28"/>
        </w:rPr>
        <w:t xml:space="preserve"> талаптарына сәйкес келгенде арнаулы оқу орнына оқуға кандидаттың жеке ісін және оқуды бітіргеннен кейін жұмысқа орналасу кепілдігі бар ұсыныс хатты жолдайды.";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бірінші бөлігі мынадай редакцияда жазылсын:</w:t>
      </w:r>
    </w:p>
    <w:bookmarkStart w:name="z38" w:id="29"/>
    <w:p>
      <w:pPr>
        <w:spacing w:after="0"/>
        <w:ind w:left="0"/>
        <w:jc w:val="both"/>
      </w:pPr>
      <w:r>
        <w:rPr>
          <w:rFonts w:ascii="Times New Roman"/>
          <w:b w:val="false"/>
          <w:i w:val="false"/>
          <w:color w:val="000000"/>
          <w:sz w:val="28"/>
        </w:rPr>
        <w:t xml:space="preserve">
      "21. Шетелде жалпы орта немесе техникалық және кәсіптік білім алған адамдарды шетелдік ЖОО-дан ауыстыру кезінде "Орта, техникалық және кәсіптік, орта білімнен кейінгі білім туралы құжаттарды тану қағидаларын бекіту туралы" Қазақстан Республикасы Оқу-ағарту министрінің 2023 жылғы 28 шiлдедегi № 230 </w:t>
      </w:r>
      <w:r>
        <w:rPr>
          <w:rFonts w:ascii="Times New Roman"/>
          <w:b w:val="false"/>
          <w:i w:val="false"/>
          <w:color w:val="000000"/>
          <w:sz w:val="28"/>
        </w:rPr>
        <w:t>бұйрығына</w:t>
      </w:r>
      <w:r>
        <w:rPr>
          <w:rFonts w:ascii="Times New Roman"/>
          <w:b w:val="false"/>
          <w:i w:val="false"/>
          <w:color w:val="000000"/>
          <w:sz w:val="28"/>
        </w:rPr>
        <w:t xml:space="preserve"> (бұдан әрі – Білім туралы құжаттарды тану қағидалары) сәйкес білім туралы құжаттарды тану рәсімінен өткен білім алуды аяқтағаны туралы құжатты ұсынады.";</w:t>
      </w:r>
    </w:p>
    <w:bookmarkEnd w:id="29"/>
    <w:bookmarkStart w:name="z39" w:id="30"/>
    <w:p>
      <w:pPr>
        <w:spacing w:after="0"/>
        <w:ind w:left="0"/>
        <w:jc w:val="both"/>
      </w:pPr>
      <w:r>
        <w:rPr>
          <w:rFonts w:ascii="Times New Roman"/>
          <w:b w:val="false"/>
          <w:i w:val="false"/>
          <w:color w:val="000000"/>
          <w:sz w:val="28"/>
        </w:rPr>
        <w:t xml:space="preserve">
      29-тармақтың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0"/>
    <w:bookmarkStart w:name="z40" w:id="31"/>
    <w:p>
      <w:pPr>
        <w:spacing w:after="0"/>
        <w:ind w:left="0"/>
        <w:jc w:val="both"/>
      </w:pPr>
      <w:r>
        <w:rPr>
          <w:rFonts w:ascii="Times New Roman"/>
          <w:b w:val="false"/>
          <w:i w:val="false"/>
          <w:color w:val="000000"/>
          <w:sz w:val="28"/>
        </w:rPr>
        <w:t xml:space="preserve">
      "2) Қазақстан Республикасы "Құқық қорғау қызметі туралы" Заңының </w:t>
      </w:r>
      <w:r>
        <w:rPr>
          <w:rFonts w:ascii="Times New Roman"/>
          <w:b w:val="false"/>
          <w:i w:val="false"/>
          <w:color w:val="000000"/>
          <w:sz w:val="28"/>
        </w:rPr>
        <w:t>6-бабының</w:t>
      </w:r>
      <w:r>
        <w:rPr>
          <w:rFonts w:ascii="Times New Roman"/>
          <w:b w:val="false"/>
          <w:i w:val="false"/>
          <w:color w:val="000000"/>
          <w:sz w:val="28"/>
        </w:rPr>
        <w:t xml:space="preserve"> талаптарына сәйкес келген кезде оқуға кандидаттың жеке ісін және оқуды аяқтағаннан кейін жұмысқа орналасуға кепілдік берілген ұсыныс хатты арнаулы оқу орнына жібереді.".</w:t>
      </w:r>
    </w:p>
    <w:bookmarkEnd w:id="31"/>
    <w:bookmarkStart w:name="z41" w:id="32"/>
    <w:p>
      <w:pPr>
        <w:spacing w:after="0"/>
        <w:ind w:left="0"/>
        <w:jc w:val="both"/>
      </w:pPr>
      <w:r>
        <w:rPr>
          <w:rFonts w:ascii="Times New Roman"/>
          <w:b w:val="false"/>
          <w:i w:val="false"/>
          <w:color w:val="000000"/>
          <w:sz w:val="28"/>
        </w:rPr>
        <w:t xml:space="preserve">
      5. "Жоғары білімнің білім беру бағдарламаларын іске асыратын Қазақстан Республикасы Төтенше жағдайлар министрлігінің арнаулы оқу орнына оқуға қабылдау қағидаларын бекіту туралы" Қазақстан Республикасы Төтенше жағдайлар министрінің 2021 жылғы 14 қыркүйектегі № 445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24401 болып тіркелген) мынадай өзгерістер енгізілсін:</w:t>
      </w:r>
    </w:p>
    <w:bookmarkEnd w:id="32"/>
    <w:bookmarkStart w:name="z42" w:id="33"/>
    <w:p>
      <w:pPr>
        <w:spacing w:after="0"/>
        <w:ind w:left="0"/>
        <w:jc w:val="both"/>
      </w:pPr>
      <w:r>
        <w:rPr>
          <w:rFonts w:ascii="Times New Roman"/>
          <w:b w:val="false"/>
          <w:i w:val="false"/>
          <w:color w:val="000000"/>
          <w:sz w:val="28"/>
        </w:rPr>
        <w:t xml:space="preserve">
      көрсетілген бұйрықпен бекітілген Жоғары білімнің білім беру бағдарламаларын іске асыратын Қазақстан Республикасы Төтенше жағдайлар министрлігінің арнаулы оқу орнына оқуға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33"/>
    <w:bookmarkStart w:name="z43" w:id="34"/>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4"/>
    <w:bookmarkStart w:name="z44" w:id="35"/>
    <w:p>
      <w:pPr>
        <w:spacing w:after="0"/>
        <w:ind w:left="0"/>
        <w:jc w:val="both"/>
      </w:pPr>
      <w:r>
        <w:rPr>
          <w:rFonts w:ascii="Times New Roman"/>
          <w:b w:val="false"/>
          <w:i w:val="false"/>
          <w:color w:val="000000"/>
          <w:sz w:val="28"/>
        </w:rPr>
        <w:t xml:space="preserve">
      "5) "Орта,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10348 болып тіркелген) бекітілген нысан бойынша білім алуды аяқтамаған адамдарға берілетін анықтама ұсынылады;";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16-тармағы мынадай редакцияда жазылсын:</w:t>
      </w:r>
    </w:p>
    <w:bookmarkStart w:name="z46" w:id="36"/>
    <w:p>
      <w:pPr>
        <w:spacing w:after="0"/>
        <w:ind w:left="0"/>
        <w:jc w:val="both"/>
      </w:pPr>
      <w:r>
        <w:rPr>
          <w:rFonts w:ascii="Times New Roman"/>
          <w:b w:val="false"/>
          <w:i w:val="false"/>
          <w:color w:val="000000"/>
          <w:sz w:val="28"/>
        </w:rPr>
        <w:t>
      "16. Әскери қызметіне қатысы_______________________________</w:t>
      </w:r>
    </w:p>
    <w:bookmarkEnd w:id="36"/>
    <w:p>
      <w:pPr>
        <w:spacing w:after="0"/>
        <w:ind w:left="0"/>
        <w:jc w:val="both"/>
      </w:pPr>
      <w:r>
        <w:rPr>
          <w:rFonts w:ascii="Times New Roman"/>
          <w:b w:val="false"/>
          <w:i w:val="false"/>
          <w:color w:val="000000"/>
          <w:sz w:val="28"/>
        </w:rPr>
        <w:t>
      (әскери міндетті, әскери міндетті емес, әскери есептегі мамандығы, әскери атағы, әскери билеттің номері және жеке номері (бар болса))".</w:t>
      </w:r>
    </w:p>
    <w:bookmarkStart w:name="z47" w:id="37"/>
    <w:p>
      <w:pPr>
        <w:spacing w:after="0"/>
        <w:ind w:left="0"/>
        <w:jc w:val="both"/>
      </w:pPr>
      <w:r>
        <w:rPr>
          <w:rFonts w:ascii="Times New Roman"/>
          <w:b w:val="false"/>
          <w:i w:val="false"/>
          <w:color w:val="000000"/>
          <w:sz w:val="28"/>
        </w:rPr>
        <w:t xml:space="preserve">
      6. "Қазақстан Республикасы Төтенше жағдайлар министрлігінің арнаулы оқу орнында азаматтық қызметші лауазымдарын қоспағанда, педагогтер, ғылыми қызметкерлер лауазымдарына орналасу қағидаларын бекіту туралы" Қазақстан Республикасы Төтенше жағдайлар министрінің міндетін атқарушысының 2021 жылғы 16 қыркүйектегі № 453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24506 болып тіркелген) мынадай өзгеріс енгізілсін:</w:t>
      </w:r>
    </w:p>
    <w:bookmarkEnd w:id="37"/>
    <w:bookmarkStart w:name="z48" w:id="3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Төтенше жағдайлар министрлігінің арнаулы оқу орнында азаматтық қызметші лауазымдарын қоспағанда, педагогтер, ғылыми қызметкерлер лауазымдарына орналасу </w:t>
      </w:r>
      <w:r>
        <w:rPr>
          <w:rFonts w:ascii="Times New Roman"/>
          <w:b w:val="false"/>
          <w:i w:val="false"/>
          <w:color w:val="000000"/>
          <w:sz w:val="28"/>
        </w:rPr>
        <w:t>қағидаларында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16-тармағы мынадай редакцияда жазылсын:</w:t>
      </w:r>
    </w:p>
    <w:bookmarkStart w:name="z50"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Әскери қызметіне қатысы_______________________________</w:t>
      </w:r>
    </w:p>
    <w:bookmarkEnd w:id="39"/>
    <w:p>
      <w:pPr>
        <w:spacing w:after="0"/>
        <w:ind w:left="0"/>
        <w:jc w:val="both"/>
      </w:pPr>
      <w:r>
        <w:rPr>
          <w:rFonts w:ascii="Times New Roman"/>
          <w:b w:val="false"/>
          <w:i w:val="false"/>
          <w:color w:val="000000"/>
          <w:sz w:val="28"/>
        </w:rPr>
        <w:t>
      (әскери міндетті, әскери міндетті емес, әскери есептегі мамандығы, әскери атағы, әскери билеттің номері және жеке номері (бар болса))".</w:t>
      </w:r>
    </w:p>
    <w:bookmarkStart w:name="z52" w:id="40"/>
    <w:p>
      <w:pPr>
        <w:spacing w:after="0"/>
        <w:ind w:left="0"/>
        <w:jc w:val="both"/>
      </w:pPr>
      <w:r>
        <w:rPr>
          <w:rFonts w:ascii="Times New Roman"/>
          <w:b w:val="false"/>
          <w:i w:val="false"/>
          <w:color w:val="000000"/>
          <w:sz w:val="28"/>
        </w:rPr>
        <w:t xml:space="preserve">
      7. "Жоғары оқу орнынан кейінгі білім беру бағдарламаларын іске асыратын Қазақстан Республикасы Төтенше жағдайлар министрлігінің арнаулы оқу орнына оқуға қабылдау қағидаларын бекіту туралы" Қазақстан Республикасы Төтенше жағдайлар министрінің міндетін атқарушысының 2021 жылғы 17 қыркүйектегі № 456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24495 болып тіркелген) мынадай өзгерістер енгізілсін:</w:t>
      </w:r>
    </w:p>
    <w:bookmarkEnd w:id="40"/>
    <w:bookmarkStart w:name="z53" w:id="41"/>
    <w:p>
      <w:pPr>
        <w:spacing w:after="0"/>
        <w:ind w:left="0"/>
        <w:jc w:val="both"/>
      </w:pPr>
      <w:r>
        <w:rPr>
          <w:rFonts w:ascii="Times New Roman"/>
          <w:b w:val="false"/>
          <w:i w:val="false"/>
          <w:color w:val="000000"/>
          <w:sz w:val="28"/>
        </w:rPr>
        <w:t xml:space="preserve">
      көрсетілген бұйрықпен бекітілген Жоғары оқу орнынан кейінгі білім беру бағдарламаларын іске асыратын Қазақстан Республикасы Төтенше жағдайлар министрлігінің арнаулы оқу орнына оқуға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5" w:id="42"/>
    <w:p>
      <w:pPr>
        <w:spacing w:after="0"/>
        <w:ind w:left="0"/>
        <w:jc w:val="both"/>
      </w:pPr>
      <w:r>
        <w:rPr>
          <w:rFonts w:ascii="Times New Roman"/>
          <w:b w:val="false"/>
          <w:i w:val="false"/>
          <w:color w:val="000000"/>
          <w:sz w:val="28"/>
        </w:rPr>
        <w:t>
      "2. ТЖМ арнаулы оқу орнына оқуға кандидаттарды (бұдан әрі – оқуға кандидаттар) қабылдау:</w:t>
      </w:r>
    </w:p>
    <w:bookmarkEnd w:id="42"/>
    <w:p>
      <w:pPr>
        <w:spacing w:after="0"/>
        <w:ind w:left="0"/>
        <w:jc w:val="both"/>
      </w:pPr>
      <w:r>
        <w:rPr>
          <w:rFonts w:ascii="Times New Roman"/>
          <w:b w:val="false"/>
          <w:i w:val="false"/>
          <w:color w:val="000000"/>
          <w:sz w:val="28"/>
        </w:rPr>
        <w:t xml:space="preserve">
      1) магистратураға (күндізгі оқу нысанымен), PhD докторантураға қабылдау жоғары оқу орнынан кейінгі білімі бар кадрларды даярлауға арналған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бекітілетін мемлекеттік білім беру тапсырысын (бұдан әрі-мемлекеттік білім беру тапсырысы) орналастыру арқылы жүзеге асырылады;</w:t>
      </w:r>
    </w:p>
    <w:p>
      <w:pPr>
        <w:spacing w:after="0"/>
        <w:ind w:left="0"/>
        <w:jc w:val="both"/>
      </w:pPr>
      <w:r>
        <w:rPr>
          <w:rFonts w:ascii="Times New Roman"/>
          <w:b w:val="false"/>
          <w:i w:val="false"/>
          <w:color w:val="000000"/>
          <w:sz w:val="28"/>
        </w:rPr>
        <w:t>
      2) магистратураға (қашықтықтан оқыту нысанымен) Қазақстан Республикасы Төтенше жағдайлар министрінің бұйрығымен бекітілетін қашықтықтан оқыту бойынша жоспары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7" w:id="43"/>
    <w:p>
      <w:pPr>
        <w:spacing w:after="0"/>
        <w:ind w:left="0"/>
        <w:jc w:val="both"/>
      </w:pPr>
      <w:r>
        <w:rPr>
          <w:rFonts w:ascii="Times New Roman"/>
          <w:b w:val="false"/>
          <w:i w:val="false"/>
          <w:color w:val="000000"/>
          <w:sz w:val="28"/>
        </w:rPr>
        <w:t>
      "6. ТЖМ арнаулы оқу орнының ғылыми-педагогикалық және бейіндік бағыттар бойынша (күндізгі оқу нысанымен) магистратурасына жоғары білімнің білім беру бағдарламаларын меңгерген және азаматтық қорғау органдарында кемінде бір жыл практикалық жұмыс өтілі бар кандидаттар оқуға қабылданады.</w:t>
      </w:r>
    </w:p>
    <w:bookmarkEnd w:id="43"/>
    <w:p>
      <w:pPr>
        <w:spacing w:after="0"/>
        <w:ind w:left="0"/>
        <w:jc w:val="both"/>
      </w:pPr>
      <w:r>
        <w:rPr>
          <w:rFonts w:ascii="Times New Roman"/>
          <w:b w:val="false"/>
          <w:i w:val="false"/>
          <w:color w:val="000000"/>
          <w:sz w:val="28"/>
        </w:rPr>
        <w:t>
      Оқуға бейіндік бағыт бойынша (қашықтықтан оқыту нысанымен) ТЖМ арнаулы оқу орнының магистратурасына жоғары білімнің білім беру бағдарламаларын меңгерген және азаматтық қорғау органдарының басшы лауазымдарында кемінде бір жыл практикалық жұмыс өтілі бар кандидаттар қабылданады.</w:t>
      </w:r>
    </w:p>
    <w:p>
      <w:pPr>
        <w:spacing w:after="0"/>
        <w:ind w:left="0"/>
        <w:jc w:val="both"/>
      </w:pPr>
      <w:r>
        <w:rPr>
          <w:rFonts w:ascii="Times New Roman"/>
          <w:b w:val="false"/>
          <w:i w:val="false"/>
          <w:color w:val="000000"/>
          <w:sz w:val="28"/>
        </w:rPr>
        <w:t xml:space="preserve">
      Қазақстан Республикасы азаматтық қорғау органдарының басшылық лауазымдарының тізбесі "Қазақстан Республикасы азаматтық қорғау органдарының басшылық лауазымдарының тізбесін бекіту туралы" Қазақстан Республикасы Төтенше жағдайлар министрінің 2021 жылғы 26 мамырдағы № 235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22892 болып тіркелген).";</w:t>
      </w:r>
    </w:p>
    <w:bookmarkStart w:name="z58" w:id="44"/>
    <w:p>
      <w:pPr>
        <w:spacing w:after="0"/>
        <w:ind w:left="0"/>
        <w:jc w:val="both"/>
      </w:pPr>
      <w:r>
        <w:rPr>
          <w:rFonts w:ascii="Times New Roman"/>
          <w:b w:val="false"/>
          <w:i w:val="false"/>
          <w:color w:val="000000"/>
          <w:sz w:val="28"/>
        </w:rPr>
        <w:t xml:space="preserve">
      2-қосымшаның </w:t>
      </w:r>
      <w:r>
        <w:rPr>
          <w:rFonts w:ascii="Times New Roman"/>
          <w:b w:val="false"/>
          <w:i w:val="false"/>
          <w:color w:val="000000"/>
          <w:sz w:val="28"/>
        </w:rPr>
        <w:t>16-тармағы</w:t>
      </w:r>
      <w:r>
        <w:rPr>
          <w:rFonts w:ascii="Times New Roman"/>
          <w:b w:val="false"/>
          <w:i w:val="false"/>
          <w:color w:val="000000"/>
          <w:sz w:val="28"/>
        </w:rPr>
        <w:t xml:space="preserve"> мынадай редакцияда жазылсын:</w:t>
      </w:r>
    </w:p>
    <w:bookmarkEnd w:id="44"/>
    <w:bookmarkStart w:name="z59" w:id="45"/>
    <w:p>
      <w:pPr>
        <w:spacing w:after="0"/>
        <w:ind w:left="0"/>
        <w:jc w:val="both"/>
      </w:pPr>
      <w:r>
        <w:rPr>
          <w:rFonts w:ascii="Times New Roman"/>
          <w:b w:val="false"/>
          <w:i w:val="false"/>
          <w:color w:val="000000"/>
          <w:sz w:val="28"/>
        </w:rPr>
        <w:t>
      "16. Әскери қызметіне қатысы_______________________________</w:t>
      </w:r>
    </w:p>
    <w:bookmarkEnd w:id="45"/>
    <w:p>
      <w:pPr>
        <w:spacing w:after="0"/>
        <w:ind w:left="0"/>
        <w:jc w:val="both"/>
      </w:pPr>
      <w:r>
        <w:rPr>
          <w:rFonts w:ascii="Times New Roman"/>
          <w:b w:val="false"/>
          <w:i w:val="false"/>
          <w:color w:val="000000"/>
          <w:sz w:val="28"/>
        </w:rPr>
        <w:t>
      (әскери міндетті, әскери міндетті емес, әскери есептегі мамандығы, әскери атағы, әскери билеттің номері және жеке номері (бар болса))".</w:t>
      </w:r>
    </w:p>
    <w:bookmarkStart w:name="z60" w:id="46"/>
    <w:p>
      <w:pPr>
        <w:spacing w:after="0"/>
        <w:ind w:left="0"/>
        <w:jc w:val="both"/>
      </w:pPr>
      <w:r>
        <w:rPr>
          <w:rFonts w:ascii="Times New Roman"/>
          <w:b w:val="false"/>
          <w:i w:val="false"/>
          <w:color w:val="000000"/>
          <w:sz w:val="28"/>
        </w:rPr>
        <w:t xml:space="preserve">
      8. "Қазақстан Республикасы Төтенше жағдайлар министрлігінің Білім беру ұйымына, шет мемлекеттердің құқық қорғау органдарының жоғары және жоғары оқу орнынан кейінгі білім берудің білім беру бағдарламаларын іске асыратын білім беру ұйымдарына оқуға бюджет қаражаты есебінен ақы төлей отырып, Қазақстан Республикасы Төтенше жағдайлар министрлігінің жолдамасы бойынша түсетін адамдармен келісімшарт жасасу, ұзарту, өзгерту, бұзу және тоқтату қағидаларын бекіту туралы" Қазақстан Республикасы Төтенше жағдайлар министрінің 2021 жылғы 28 қыркүйектегі № 473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24588 болып тіркелген) мынадай өзгерістер енгізілсін:</w:t>
      </w:r>
    </w:p>
    <w:bookmarkEnd w:id="46"/>
    <w:bookmarkStart w:name="z61" w:id="4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Төтенше жағдайлар министрлігінің Білім беру ұйымына, шет мемлекеттердің құқық қорғау органдарының жоғары және жоғары оқу орнынан кейінгі білім берудің білім беру бағдарламаларын іске асыратын білім беру ұйымдарына оқуға бюджет қаражаты есебінен ақы төлей отырып, Қазақстан Республикасы Төтенше жағдайлар министрлігінің жолдамасы бойынша түсетін адамдармен келісімшарт жасасу, ұзарту, өзгерту, бұзу және тоқтату </w:t>
      </w:r>
      <w:r>
        <w:rPr>
          <w:rFonts w:ascii="Times New Roman"/>
          <w:b w:val="false"/>
          <w:i w:val="false"/>
          <w:color w:val="000000"/>
          <w:sz w:val="28"/>
        </w:rPr>
        <w:t>қағидаларында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16" w:id="48"/>
    <w:p>
      <w:pPr>
        <w:spacing w:after="0"/>
        <w:ind w:left="0"/>
        <w:jc w:val="both"/>
      </w:pPr>
      <w:r>
        <w:rPr>
          <w:rFonts w:ascii="Times New Roman"/>
          <w:b w:val="false"/>
          <w:i w:val="false"/>
          <w:color w:val="000000"/>
          <w:sz w:val="28"/>
        </w:rPr>
        <w:t>
      "________________________ (Қазақстан Республикасы Төтенше жағдайлар министрлігінің білім беру ұйымының (бұдан әрі – ТЖМ білім беру ұйымы) атауы) _________________________мекенжайы бойынша орналасқан _____ (20__ ж. "__" __ Қазақстан Республикасы Ғылым және жоғары білім министрлігі берген №________ сериясы__________ лицензия) Жарғының негізінде әрекет ететін бұдан әрі "ТЖМ білім беру ұйымы" деп аталатын ___________, (лауазымы, арнаулы (әскери) атағы, тегі, аты,әкесінің аты (болған жағдайда)) бір тараптан және бұдан әрі "курсант" деп аталатын ___________________________________мекенжайда тұратын _______________</w:t>
      </w:r>
    </w:p>
    <w:bookmarkEnd w:id="48"/>
    <w:p>
      <w:pPr>
        <w:spacing w:after="0"/>
        <w:ind w:left="0"/>
        <w:jc w:val="both"/>
      </w:pPr>
      <w:r>
        <w:rPr>
          <w:rFonts w:ascii="Times New Roman"/>
          <w:b w:val="false"/>
          <w:i w:val="false"/>
          <w:color w:val="000000"/>
          <w:sz w:val="28"/>
        </w:rPr>
        <w:t>
      (тегі, аты, әкесінің аты (болған жағдайда)) ТЖМ білім беру ұйымына оқуға қабылданған адаммен төмендегілер туралы осы келісімшартты жасасты:";</w:t>
      </w:r>
    </w:p>
    <w:bookmarkStart w:name="z64" w:id="49"/>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49"/>
    <w:bookmarkStart w:name="z65" w:id="50"/>
    <w:p>
      <w:pPr>
        <w:spacing w:after="0"/>
        <w:ind w:left="0"/>
        <w:jc w:val="both"/>
      </w:pPr>
      <w:r>
        <w:rPr>
          <w:rFonts w:ascii="Times New Roman"/>
          <w:b w:val="false"/>
          <w:i w:val="false"/>
          <w:color w:val="000000"/>
          <w:sz w:val="28"/>
        </w:rPr>
        <w:t>
      "9) әскери билетті (тіркеу куәлігін) (бар болса), сондай-ақ еңбек кітапшасын сақтауды және оған қажетті жазбалар енгізуді қамтамасыз етуге (тағайындау, босату, көтермелеуді қолдану туралы жазбалар);";</w:t>
      </w:r>
    </w:p>
    <w:bookmarkEnd w:id="50"/>
    <w:bookmarkStart w:name="z66" w:id="51"/>
    <w:p>
      <w:pPr>
        <w:spacing w:after="0"/>
        <w:ind w:left="0"/>
        <w:jc w:val="both"/>
      </w:pPr>
      <w:r>
        <w:rPr>
          <w:rFonts w:ascii="Times New Roman"/>
          <w:b w:val="false"/>
          <w:i w:val="false"/>
          <w:color w:val="000000"/>
          <w:sz w:val="28"/>
        </w:rPr>
        <w:t xml:space="preserve">
      2-қосымшаның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51"/>
    <w:bookmarkStart w:name="z67" w:id="52"/>
    <w:p>
      <w:pPr>
        <w:spacing w:after="0"/>
        <w:ind w:left="0"/>
        <w:jc w:val="both"/>
      </w:pPr>
      <w:r>
        <w:rPr>
          <w:rFonts w:ascii="Times New Roman"/>
          <w:b w:val="false"/>
          <w:i w:val="false"/>
          <w:color w:val="000000"/>
          <w:sz w:val="28"/>
        </w:rPr>
        <w:t>
      "___________________________, (Қазақстан Республикасы Төтенше жағдайлар министрлігінің білім беру ұйымының (бұдан әрі – ТЖМ білім беру ұйымы) атауы) _______________ мекенжайы бойынша орналасқан ____________20____ ж. "____" ______ Қазақстан Республикасы Ғылым және жоғары білім министрлігі берген №_______ сериясы_____ лицензия) Жарғы негізінде әрекет ететін, одан әрі "ТЖМ білім беру ұйымы" деп аталатын ___________________, бір тараптан және ТЖМ білім беру ұйымының магистратурасына/докторантурасына қабылданған бұдан әрі "магистрант/докторант" деп аталатын тұлға ______ ______ екінші тараптан (арнаулы атағы, тегі, аты, әкесінің аты (болған жағдайда) және _______ негізінде және магистранттың/докторанттың (арнаулы атағы, тегі, аты, әкесінің аты (болған жағдайда) мүддесінде, әрекет ететін, бұдан әрі "Тапсырыс беруші" деп аталатын _______ (Қазақстан Республикасы Төтенше жағдайлар министрлігі (бұдан әрі – ТЖМ), ___________ ТЖМ аумақтық бөлімшесінің, азаматтық қорғаныс әскери бөлімінің, ТЖМ білім беру ұйымының атауы) атынан төмендегілер туралы осы келісімшартты жасасты:";</w:t>
      </w:r>
    </w:p>
    <w:bookmarkEnd w:id="52"/>
    <w:bookmarkStart w:name="z68" w:id="53"/>
    <w:p>
      <w:pPr>
        <w:spacing w:after="0"/>
        <w:ind w:left="0"/>
        <w:jc w:val="both"/>
      </w:pPr>
      <w:r>
        <w:rPr>
          <w:rFonts w:ascii="Times New Roman"/>
          <w:b w:val="false"/>
          <w:i w:val="false"/>
          <w:color w:val="000000"/>
          <w:sz w:val="28"/>
        </w:rPr>
        <w:t xml:space="preserve">
      3-қосымшаның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53"/>
    <w:bookmarkStart w:name="z69" w:id="54"/>
    <w:p>
      <w:pPr>
        <w:spacing w:after="0"/>
        <w:ind w:left="0"/>
        <w:jc w:val="both"/>
      </w:pPr>
      <w:r>
        <w:rPr>
          <w:rFonts w:ascii="Times New Roman"/>
          <w:b w:val="false"/>
          <w:i w:val="false"/>
          <w:color w:val="000000"/>
          <w:sz w:val="28"/>
        </w:rPr>
        <w:t>
      "______________________________, (Қазақстан Республикасы Төтенше жағдайлар министрлігінің білім беру ұйымының (бұдан әрі – ТЖМ білім беру ұйымы) атауы) ______________________мекенжайы бойынша орналасқан ____________ (20____ ж. "____" _____Қазақстан Республикасы Ғылым және жоғары білім министрлігі берген №__________ сериясы______________ лицензия) Жарғы негізінде әрекет ететін, одан әрі "ТЖМ білім беру ұйымы" деп аталатын ____________________, бір тараптан және шет мемлекеттің құқық қорғау органдарының жоғары білім берудің жоғары және жоғары оқу орнынан кейінгі білім беру бағдарламаларын іске асыратын білім беру ұйымына оқуға жіберілетін, бұдан әрі "курсант" деп аталатын _________________________________ (тегі, аты, әкесінің аты (болған жағдайда), лауазымы, арнаулы атағы) екінші тараптан, ал бірге "Тараптар" деп аталатын төмендегілер туралы осы Келісімшартты жасады:".</w:t>
      </w:r>
    </w:p>
    <w:bookmarkEnd w:id="54"/>
    <w:bookmarkStart w:name="z70" w:id="55"/>
    <w:p>
      <w:pPr>
        <w:spacing w:after="0"/>
        <w:ind w:left="0"/>
        <w:jc w:val="both"/>
      </w:pPr>
      <w:r>
        <w:rPr>
          <w:rFonts w:ascii="Times New Roman"/>
          <w:b w:val="false"/>
          <w:i w:val="false"/>
          <w:color w:val="000000"/>
          <w:sz w:val="28"/>
        </w:rPr>
        <w:t xml:space="preserve">
      9. "Мемлекеттік өртке қарсы қызмет органдарына кіретін адамдар үшін алғашқы кәсіптік даярлыққа іріктеу қағидаларын және одан өту шарттарын, сондай-ақ оларды алғашқы кәсіптік даярлықтан шығару негіздерін бекіту туралы" Қазақстан Республикасы Төтенше жағдайлар министрінің 2022 жылғы 15 қарашадағы № 207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30570 болып тіркелген) мынадай өзгерістер мен толықтырулар енгізілсін:</w:t>
      </w:r>
    </w:p>
    <w:bookmarkEnd w:id="55"/>
    <w:bookmarkStart w:name="z71" w:id="56"/>
    <w:p>
      <w:pPr>
        <w:spacing w:after="0"/>
        <w:ind w:left="0"/>
        <w:jc w:val="both"/>
      </w:pPr>
      <w:r>
        <w:rPr>
          <w:rFonts w:ascii="Times New Roman"/>
          <w:b w:val="false"/>
          <w:i w:val="false"/>
          <w:color w:val="000000"/>
          <w:sz w:val="28"/>
        </w:rPr>
        <w:t xml:space="preserve">
      көрсетілген бұйрықпен бекітілген Мемлекеттік өртке қарсы қызмет органдарына кіретін адамдар үшін алғашқы кәсіптік даярлыққа іріктеу қағидаларында және одан өту шарттарында, сондай-ақ оларды алғашқы кәсіптік даярлықтан шығару </w:t>
      </w:r>
      <w:r>
        <w:rPr>
          <w:rFonts w:ascii="Times New Roman"/>
          <w:b w:val="false"/>
          <w:i w:val="false"/>
          <w:color w:val="000000"/>
          <w:sz w:val="28"/>
        </w:rPr>
        <w:t>негіздерінде</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4-3-тармақтың</w:t>
      </w:r>
      <w:r>
        <w:rPr>
          <w:rFonts w:ascii="Times New Roman"/>
          <w:b w:val="false"/>
          <w:i w:val="false"/>
          <w:color w:val="000000"/>
          <w:sz w:val="28"/>
        </w:rPr>
        <w:t xml:space="preserve"> 6) тармақшасы мынадай редакцияда жазылсын:</w:t>
      </w:r>
    </w:p>
    <w:bookmarkStart w:name="z73" w:id="57"/>
    <w:p>
      <w:pPr>
        <w:spacing w:after="0"/>
        <w:ind w:left="0"/>
        <w:jc w:val="both"/>
      </w:pPr>
      <w:r>
        <w:rPr>
          <w:rFonts w:ascii="Times New Roman"/>
          <w:b w:val="false"/>
          <w:i w:val="false"/>
          <w:color w:val="000000"/>
          <w:sz w:val="28"/>
        </w:rPr>
        <w:t>
      "6) әскери билет немесе тіркеу куәлігі, немесе әскери оқытылған резервті даярлау бағдарламасы бойынша оқуды аяқтағаны туралы сертификат (бар болса);";</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мазмұндағы екінші және үшінші бөліктермен толықтырылсын:</w:t>
      </w:r>
    </w:p>
    <w:bookmarkStart w:name="z75"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"Кандидатта әскери билет немесе тіркеу куәлігі болмаған кезде кадр қызметтері Қазақстан Республикасының электрондық құжат және электрондық цифрлық қолтаңба туралы заңнамасының талаптарына сәйкес келетін жалпыға қолжетімді ақпараттық жүйелер арқылы кандидаттың Заңның </w:t>
      </w:r>
      <w:r>
        <w:rPr>
          <w:rFonts w:ascii="Times New Roman"/>
          <w:b w:val="false"/>
          <w:i w:val="false"/>
          <w:color w:val="000000"/>
          <w:sz w:val="28"/>
        </w:rPr>
        <w:t>10-бабына</w:t>
      </w:r>
      <w:r>
        <w:rPr>
          <w:rFonts w:ascii="Times New Roman"/>
          <w:b w:val="false"/>
          <w:i w:val="false"/>
          <w:color w:val="000000"/>
          <w:sz w:val="28"/>
        </w:rPr>
        <w:t xml:space="preserve"> сәйкестігі туралы мәселені шешу үшін әскери қызметке қатынасын тексереді.</w:t>
      </w:r>
    </w:p>
    <w:bookmarkEnd w:id="58"/>
    <w:p>
      <w:pPr>
        <w:spacing w:after="0"/>
        <w:ind w:left="0"/>
        <w:jc w:val="both"/>
      </w:pPr>
      <w:r>
        <w:rPr>
          <w:rFonts w:ascii="Times New Roman"/>
          <w:b w:val="false"/>
          <w:i w:val="false"/>
          <w:color w:val="000000"/>
          <w:sz w:val="28"/>
        </w:rPr>
        <w:t>
      Кадр қызметіне кандидаттардың кандидаттың әскери қызметке қатынасын растайтын, Қазақстан Республикасының Электрондық құжат және электрондық цифрлық қолтаңба туралы заңнамасының талаптарына сәйкес келетін жалпыға қолжетімді ақпараттық жүйелер арқылы алынған ақпаратты (құжаттарды) ұсынуына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20-тармағы мынадай редакцияда жазылсын:</w:t>
      </w:r>
    </w:p>
    <w:bookmarkStart w:name="z78" w:id="59"/>
    <w:p>
      <w:pPr>
        <w:spacing w:after="0"/>
        <w:ind w:left="0"/>
        <w:jc w:val="both"/>
      </w:pPr>
      <w:r>
        <w:rPr>
          <w:rFonts w:ascii="Times New Roman"/>
          <w:b w:val="false"/>
          <w:i w:val="false"/>
          <w:color w:val="000000"/>
          <w:sz w:val="28"/>
        </w:rPr>
        <w:t>
      "20. Әскери міндеттілікке қатынасы және әскери атағы. Әскери билет (тіркеу куәлігі), сериясы, нөмірі, кім және қашан берді (бар болса).";</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16-тармағы мынадай редакцияда жазылсын:</w:t>
      </w:r>
    </w:p>
    <w:bookmarkStart w:name="z80" w:id="60"/>
    <w:p>
      <w:pPr>
        <w:spacing w:after="0"/>
        <w:ind w:left="0"/>
        <w:jc w:val="both"/>
      </w:pPr>
      <w:r>
        <w:rPr>
          <w:rFonts w:ascii="Times New Roman"/>
          <w:b w:val="false"/>
          <w:i w:val="false"/>
          <w:color w:val="000000"/>
          <w:sz w:val="28"/>
        </w:rPr>
        <w:t>
      "16. Әскер қызметіне қатысы_____________________________________</w:t>
      </w:r>
    </w:p>
    <w:bookmarkEnd w:id="60"/>
    <w:p>
      <w:pPr>
        <w:spacing w:after="0"/>
        <w:ind w:left="0"/>
        <w:jc w:val="both"/>
      </w:pPr>
      <w:r>
        <w:rPr>
          <w:rFonts w:ascii="Times New Roman"/>
          <w:b w:val="false"/>
          <w:i w:val="false"/>
          <w:color w:val="000000"/>
          <w:sz w:val="28"/>
        </w:rPr>
        <w:t>
      Отношение к воинской обязанности_______________________________</w:t>
      </w:r>
    </w:p>
    <w:p>
      <w:pPr>
        <w:spacing w:after="0"/>
        <w:ind w:left="0"/>
        <w:jc w:val="both"/>
      </w:pPr>
      <w:r>
        <w:rPr>
          <w:rFonts w:ascii="Times New Roman"/>
          <w:b w:val="false"/>
          <w:i w:val="false"/>
          <w:color w:val="000000"/>
          <w:sz w:val="28"/>
        </w:rPr>
        <w:t>
      (әскери міндетті, әскери міндетті емес, әскери есептегі мамандығы, әскери атағы, әскери билеттің номері және жеке номері (бар болса))</w:t>
      </w:r>
    </w:p>
    <w:p>
      <w:pPr>
        <w:spacing w:after="0"/>
        <w:ind w:left="0"/>
        <w:jc w:val="both"/>
      </w:pPr>
      <w:r>
        <w:rPr>
          <w:rFonts w:ascii="Times New Roman"/>
          <w:b w:val="false"/>
          <w:i w:val="false"/>
          <w:color w:val="000000"/>
          <w:sz w:val="28"/>
        </w:rPr>
        <w:t>
      (военнообязанный, невоеннообязанный, военно-учетная специальность, воинское звание, номер военного билета и личный номер (при наличии))".</w:t>
      </w:r>
    </w:p>
    <w:bookmarkStart w:name="z81" w:id="61"/>
    <w:p>
      <w:pPr>
        <w:spacing w:after="0"/>
        <w:ind w:left="0"/>
        <w:jc w:val="both"/>
      </w:pPr>
      <w:r>
        <w:rPr>
          <w:rFonts w:ascii="Times New Roman"/>
          <w:b w:val="false"/>
          <w:i w:val="false"/>
          <w:color w:val="000000"/>
          <w:sz w:val="28"/>
        </w:rPr>
        <w:t xml:space="preserve">
      10. "Азаматтық қорғау органдарының қызметкерлері мен әскери қызметшілерінің сыныптық біліктілігін айқындау қағидаларын бекіту туралы" Қазақстан Республикасы Төтенше жағдайлар министрінің 2022 жылғы 21 желтоқсандағы № 320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31222 болып тіркелген) мынадай өзгерістер мен толықтырулар енгізілсін:</w:t>
      </w:r>
    </w:p>
    <w:bookmarkEnd w:id="61"/>
    <w:bookmarkStart w:name="z82" w:id="62"/>
    <w:p>
      <w:pPr>
        <w:spacing w:after="0"/>
        <w:ind w:left="0"/>
        <w:jc w:val="both"/>
      </w:pPr>
      <w:r>
        <w:rPr>
          <w:rFonts w:ascii="Times New Roman"/>
          <w:b w:val="false"/>
          <w:i w:val="false"/>
          <w:color w:val="000000"/>
          <w:sz w:val="28"/>
        </w:rPr>
        <w:t xml:space="preserve">
      көрсетілген бұйрықпен бекітілген Азаматтық қорғау органдарының қызметкерлері мен әскери қызметшілерінің сыныптық біліктілігін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84" w:id="63"/>
    <w:p>
      <w:pPr>
        <w:spacing w:after="0"/>
        <w:ind w:left="0"/>
        <w:jc w:val="both"/>
      </w:pPr>
      <w:r>
        <w:rPr>
          <w:rFonts w:ascii="Times New Roman"/>
          <w:b w:val="false"/>
          <w:i w:val="false"/>
          <w:color w:val="000000"/>
          <w:sz w:val="28"/>
        </w:rPr>
        <w:t>
      бірінші абзац мынадай редакцияда жазылсын:</w:t>
      </w:r>
    </w:p>
    <w:bookmarkEnd w:id="63"/>
    <w:bookmarkStart w:name="z85" w:id="64"/>
    <w:p>
      <w:pPr>
        <w:spacing w:after="0"/>
        <w:ind w:left="0"/>
        <w:jc w:val="both"/>
      </w:pPr>
      <w:r>
        <w:rPr>
          <w:rFonts w:ascii="Times New Roman"/>
          <w:b w:val="false"/>
          <w:i w:val="false"/>
          <w:color w:val="000000"/>
          <w:sz w:val="28"/>
        </w:rPr>
        <w:t xml:space="preserve">
      "4. Қызметкерлердің және әскери қызметшілердің сыныптық біліктілігін беру туралы шешімді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көзделген тәртіппен құрылған қызметкерлер мен әскери қызметшілердің сыныптық біліктілігін айқындау бойынша азаматтық қорғау органдарының біліктілік комиссиялары (бұдан әрі - біліктілік комиссиясы) шығарған осы Қағидаларға 2-қосымшаға сәйкес нысан бойынша қызметкерлер мен әскери қызметшілердің сыныптық біліктілігін беру туралы актінің (бұдан әрі – акт) негізінде:";</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87" w:id="65"/>
    <w:p>
      <w:pPr>
        <w:spacing w:after="0"/>
        <w:ind w:left="0"/>
        <w:jc w:val="both"/>
      </w:pPr>
      <w:r>
        <w:rPr>
          <w:rFonts w:ascii="Times New Roman"/>
          <w:b w:val="false"/>
          <w:i w:val="false"/>
          <w:color w:val="000000"/>
          <w:sz w:val="28"/>
        </w:rPr>
        <w:t>
      "2) ТЖМ ТЖД, ТЖМ ТЖД Төтенше жағдайлар басқармаларының (бөлімдерінің) қызметкерлері мен әскери қызметшілеріне, ТЖМ ТЖД өрт сөндіру және авариялық-құтқару жұмыстары қызметі бастықтары мен олардың орынбасарларына қатысты - ТЖМ ТЖД бастықтары немесе олардың міндеттерін атқарушылар;";</w:t>
      </w:r>
    </w:p>
    <w:bookmarkEnd w:id="65"/>
    <w:bookmarkStart w:name="z88" w:id="66"/>
    <w:p>
      <w:pPr>
        <w:spacing w:after="0"/>
        <w:ind w:left="0"/>
        <w:jc w:val="both"/>
      </w:pPr>
      <w:r>
        <w:rPr>
          <w:rFonts w:ascii="Times New Roman"/>
          <w:b w:val="false"/>
          <w:i w:val="false"/>
          <w:color w:val="000000"/>
          <w:sz w:val="28"/>
        </w:rPr>
        <w:t>
      мынадай мазмұндағы 2-1) тармақшамен толықтырылсын:</w:t>
      </w:r>
    </w:p>
    <w:bookmarkEnd w:id="66"/>
    <w:bookmarkStart w:name="z89" w:id="67"/>
    <w:p>
      <w:pPr>
        <w:spacing w:after="0"/>
        <w:ind w:left="0"/>
        <w:jc w:val="both"/>
      </w:pPr>
      <w:r>
        <w:rPr>
          <w:rFonts w:ascii="Times New Roman"/>
          <w:b w:val="false"/>
          <w:i w:val="false"/>
          <w:color w:val="000000"/>
          <w:sz w:val="28"/>
        </w:rPr>
        <w:t>
      "2-1) ТЖМ ТЖД өрт сөндіру және авариялық-құтқару жұмыстары қызметі қызметкерлеріне қатысты - ТЖМ ТЖД өрт сөндіру және авариялық-құтқару жұмыстары қызметі бастықтары немесе олардың міндеттерін атқарушылар;";</w:t>
      </w:r>
    </w:p>
    <w:bookmarkEnd w:id="67"/>
    <w:bookmarkStart w:name="z90" w:id="68"/>
    <w:p>
      <w:pPr>
        <w:spacing w:after="0"/>
        <w:ind w:left="0"/>
        <w:jc w:val="both"/>
      </w:pPr>
      <w:r>
        <w:rPr>
          <w:rFonts w:ascii="Times New Roman"/>
          <w:b w:val="false"/>
          <w:i w:val="false"/>
          <w:color w:val="000000"/>
          <w:sz w:val="28"/>
        </w:rPr>
        <w:t>
      екінші бөлігі мынадай редакцияда жазылсын:</w:t>
      </w:r>
    </w:p>
    <w:bookmarkEnd w:id="68"/>
    <w:bookmarkStart w:name="z91" w:id="69"/>
    <w:p>
      <w:pPr>
        <w:spacing w:after="0"/>
        <w:ind w:left="0"/>
        <w:jc w:val="both"/>
      </w:pPr>
      <w:r>
        <w:rPr>
          <w:rFonts w:ascii="Times New Roman"/>
          <w:b w:val="false"/>
          <w:i w:val="false"/>
          <w:color w:val="000000"/>
          <w:sz w:val="28"/>
        </w:rPr>
        <w:t xml:space="preserve">
      "Бұл ретте осы Қағидалардың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29-тармағында</w:t>
      </w:r>
      <w:r>
        <w:rPr>
          <w:rFonts w:ascii="Times New Roman"/>
          <w:b w:val="false"/>
          <w:i w:val="false"/>
          <w:color w:val="000000"/>
          <w:sz w:val="28"/>
        </w:rPr>
        <w:t xml:space="preserve"> санамаланған адамдардың сыныптық біліктілігін растау, төмендету немесе алып тастау, қалпына келтіру осы Қағидалардың 4-тармағында көрсетілген тұлғалардың бұйрығымен біліктілік комиссиясының қарауынсыз жүргізіледі.";</w:t>
      </w:r>
    </w:p>
    <w:bookmarkEnd w:id="69"/>
    <w:bookmarkStart w:name="z92" w:id="70"/>
    <w:p>
      <w:pPr>
        <w:spacing w:after="0"/>
        <w:ind w:left="0"/>
        <w:jc w:val="both"/>
      </w:pPr>
      <w:r>
        <w:rPr>
          <w:rFonts w:ascii="Times New Roman"/>
          <w:b w:val="false"/>
          <w:i w:val="false"/>
          <w:color w:val="000000"/>
          <w:sz w:val="28"/>
        </w:rPr>
        <w:t>
      мынадай мазмұндағы 6-1, 6-2 және 6-3-тармақтармен толықтырылсын:</w:t>
      </w:r>
    </w:p>
    <w:bookmarkEnd w:id="70"/>
    <w:bookmarkStart w:name="z93" w:id="71"/>
    <w:p>
      <w:pPr>
        <w:spacing w:after="0"/>
        <w:ind w:left="0"/>
        <w:jc w:val="both"/>
      </w:pPr>
      <w:r>
        <w:rPr>
          <w:rFonts w:ascii="Times New Roman"/>
          <w:b w:val="false"/>
          <w:i w:val="false"/>
          <w:color w:val="000000"/>
          <w:sz w:val="28"/>
        </w:rPr>
        <w:t>
      "6-1. Бір АҚО-дан екіншісіне ауысу тәртібімен қызметке келген АҚО қызметкерлері мен әскери қызметшілерінің қолда бар сыныптық біліктілігі тиісті үстемеақымен сақталады.</w:t>
      </w:r>
    </w:p>
    <w:bookmarkEnd w:id="71"/>
    <w:bookmarkStart w:name="z94" w:id="72"/>
    <w:p>
      <w:pPr>
        <w:spacing w:after="0"/>
        <w:ind w:left="0"/>
        <w:jc w:val="both"/>
      </w:pPr>
      <w:r>
        <w:rPr>
          <w:rFonts w:ascii="Times New Roman"/>
          <w:b w:val="false"/>
          <w:i w:val="false"/>
          <w:color w:val="000000"/>
          <w:sz w:val="28"/>
        </w:rPr>
        <w:t>
      6-2. Бала күтімі бойынша демалыстағы АҚО қызметкерлері мен әскери қызметшілерінің қолда бар сыныптық біліктілігі бала күтімі бойынша демалыстың барлық кезеңінде үстемеақысыз сақталады.</w:t>
      </w:r>
    </w:p>
    <w:bookmarkEnd w:id="72"/>
    <w:bookmarkStart w:name="z95" w:id="73"/>
    <w:p>
      <w:pPr>
        <w:spacing w:after="0"/>
        <w:ind w:left="0"/>
        <w:jc w:val="both"/>
      </w:pPr>
      <w:r>
        <w:rPr>
          <w:rFonts w:ascii="Times New Roman"/>
          <w:b w:val="false"/>
          <w:i w:val="false"/>
          <w:color w:val="000000"/>
          <w:sz w:val="28"/>
        </w:rPr>
        <w:t>
      6-3. ТЖМ оқу орнында және уағдаластық шеңберінде шет елдерде күндізгі оқу нысаны бойынша оқитын, мемлекеттік органдар мен халықаралық ұйымдарға іссапарға жіберілген АҚО қызметкерлері мен әскери қызметшілерінің қолда бар сыныптық біліктілігі оқудың және іссапардың барлық кезеңінде үстемеақысыз сақталады.";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99" w:id="74"/>
    <w:p>
      <w:pPr>
        <w:spacing w:after="0"/>
        <w:ind w:left="0"/>
        <w:jc w:val="both"/>
      </w:pPr>
      <w:r>
        <w:rPr>
          <w:rFonts w:ascii="Times New Roman"/>
          <w:b w:val="false"/>
          <w:i w:val="false"/>
          <w:color w:val="000000"/>
          <w:sz w:val="28"/>
        </w:rPr>
        <w:t xml:space="preserve">
      "4) егер күш құрылымдардан босатылған күннен бастап және АҚО-ға қызметке қабылданған күнге дейін үш айдан астам уақыт өтпесе, күш құрылымдардан босатылған және АҚО-ның қызметіне қайта қабылданған тұлғаларға тиісті үстемеақы белгілене отырып,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адамдардың бұйрығымен расталады.";</w:t>
      </w:r>
    </w:p>
    <w:bookmarkEnd w:id="74"/>
    <w:bookmarkStart w:name="z100" w:id="75"/>
    <w:p>
      <w:pPr>
        <w:spacing w:after="0"/>
        <w:ind w:left="0"/>
        <w:jc w:val="both"/>
      </w:pPr>
      <w:r>
        <w:rPr>
          <w:rFonts w:ascii="Times New Roman"/>
          <w:b w:val="false"/>
          <w:i w:val="false"/>
          <w:color w:val="000000"/>
          <w:sz w:val="28"/>
        </w:rPr>
        <w:t>
      мынадай мазмұндағы екінші бөлікпен толықтырылсын;</w:t>
      </w:r>
    </w:p>
    <w:bookmarkEnd w:id="75"/>
    <w:bookmarkStart w:name="z101" w:id="76"/>
    <w:p>
      <w:pPr>
        <w:spacing w:after="0"/>
        <w:ind w:left="0"/>
        <w:jc w:val="both"/>
      </w:pPr>
      <w:r>
        <w:rPr>
          <w:rFonts w:ascii="Times New Roman"/>
          <w:b w:val="false"/>
          <w:i w:val="false"/>
          <w:color w:val="000000"/>
          <w:sz w:val="28"/>
        </w:rPr>
        <w:t xml:space="preserve">
      "Бұл ретте, егер күш құрылымдардан босатылған күннен бастап және АҚО-ға қызметке қабылданған күнге дейін үш айдан астам уақыт өтсе, күш құрылымдардан босатылған және АҚО-ның қызметіне қайта қабылданған тұлғалардың сыныптық біліктілігін айқындау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жүзеге асырылады.";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бірінші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мазмұндағы 2-1) тармақшамен толықтырылсын:</w:t>
      </w:r>
    </w:p>
    <w:bookmarkStart w:name="z106" w:id="77"/>
    <w:p>
      <w:pPr>
        <w:spacing w:after="0"/>
        <w:ind w:left="0"/>
        <w:jc w:val="both"/>
      </w:pPr>
      <w:r>
        <w:rPr>
          <w:rFonts w:ascii="Times New Roman"/>
          <w:b w:val="false"/>
          <w:i w:val="false"/>
          <w:color w:val="000000"/>
          <w:sz w:val="28"/>
        </w:rPr>
        <w:t xml:space="preserve">
      "2-1)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2-1) тармақшасында ТЖМ ТЖД өрт сөндіру және авариялық-құтқару жұмыстары қызметі бастықтарының орынбасарлары болып табылады;";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108" w:id="78"/>
    <w:p>
      <w:pPr>
        <w:spacing w:after="0"/>
        <w:ind w:left="0"/>
        <w:jc w:val="both"/>
      </w:pPr>
      <w:r>
        <w:rPr>
          <w:rFonts w:ascii="Times New Roman"/>
          <w:b w:val="false"/>
          <w:i w:val="false"/>
          <w:color w:val="000000"/>
          <w:sz w:val="28"/>
        </w:rPr>
        <w:t>
      "36. Біліктілік комиссиясы осы Қағидалардың 15-тармағында көзделген материалды енгізген сәттен бастап үш жұмыс күні ішінде алқалы ашық дауыс беру арқылы шешім қабылдайды. Егер оған біліктілік комиссиясы мүшелерінің жалпы санының көпшілік дауысы берілсе, шешім қабылданды деп есептеледі.";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өзгерістер мен толықтырулар енгізілетін кейбір бұйрықтардың тізбесіне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алып тасталсын.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толықытрулар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бұйрықтардың тізбесіне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қызметкерлері мен әскери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сыныптық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біліктілігін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79"/>
    <w:p>
      <w:pPr>
        <w:spacing w:after="0"/>
        <w:ind w:left="0"/>
        <w:jc w:val="left"/>
      </w:pPr>
      <w:r>
        <w:rPr>
          <w:rFonts w:ascii="Times New Roman"/>
          <w:b/>
          <w:i w:val="false"/>
          <w:color w:val="000000"/>
        </w:rPr>
        <w:t xml:space="preserve"> Қызметкерлер мен әскери қызметшілердің сыныптық біліктілігін беру туралы акт</w:t>
      </w:r>
    </w:p>
    <w:bookmarkEnd w:id="79"/>
    <w:p>
      <w:pPr>
        <w:spacing w:after="0"/>
        <w:ind w:left="0"/>
        <w:jc w:val="both"/>
      </w:pPr>
      <w:r>
        <w:rPr>
          <w:rFonts w:ascii="Times New Roman"/>
          <w:b w:val="false"/>
          <w:i w:val="false"/>
          <w:color w:val="000000"/>
          <w:sz w:val="28"/>
        </w:rPr>
        <w:t>
      Азаматтық қорғау органдарының қызметкерлер мен әскери қызметшілердің сыныптық біліктілігін айқындау бойынша біліктілік комиссиясы (бұдан әрі - комиссия) құрамында: комиссия төрағасы (лауазымы, арнаулы (әскери) атағы, тегі, аты, әкесінің аты (ол болған кезде)) (бұдан әрі - ТАӘ) және комиссияның басқа мүшелері (лауазымы, арнаулы (әскери) атағы, ТАӘ, сыныптық біліктілікті беруге ұсынылған материалды қарап, мынадай шешім шығарады: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(әскери) атағы,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қызметінде, арнаулы мемлекеттік органдарда, әскери қызметте (мерзімді әскери қызметті қоспағанда) жұмыс өтілі, сондай-ақ мемлекеттік қызметте жұмыс өтілі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органдарында қызмет өтілі ( азаматтық қорғау органдарында қай уақыттан бастап (күні, айы,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сыныптық біліктілік (сыныптық біліктілікті беру, растау, төмендету немесе алу, қалпына келтіру туралы бұйрықтың күні мен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төрағасы ___________________________________________________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_________________________________________________________</w:t>
      </w:r>
    </w:p>
    <w:p>
      <w:pPr>
        <w:spacing w:after="0"/>
        <w:ind w:left="0"/>
        <w:jc w:val="both"/>
      </w:pPr>
      <w:r>
        <w:rPr>
          <w:rFonts w:ascii="Times New Roman"/>
          <w:b w:val="false"/>
          <w:i w:val="false"/>
          <w:color w:val="000000"/>
          <w:sz w:val="28"/>
        </w:rPr>
        <w:t>
      Комиссия хатшысы ______________________________________________________</w:t>
      </w:r>
    </w:p>
    <w:p>
      <w:pPr>
        <w:spacing w:after="0"/>
        <w:ind w:left="0"/>
        <w:jc w:val="both"/>
      </w:pPr>
      <w:r>
        <w:rPr>
          <w:rFonts w:ascii="Times New Roman"/>
          <w:b w:val="false"/>
          <w:i w:val="false"/>
          <w:color w:val="000000"/>
          <w:sz w:val="28"/>
        </w:rPr>
        <w:t>
      20___ жыл "____"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