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9d0f" w14:textId="b069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 беру ұйымдары іске асыратын білім беру бағдарламаларының тізілімін жүргізу қағидалары, сондай-ақ білім беру бағдарламаларының тізіліміне енгізу және алып тастау негіздерін бекіту туралы" Қазақстан Республикасы Оқу-ағарту министрінің міндетін атқарушының 2022 жылғы 7 қазандағы № 417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2024 жылғы 4 мамырдағы № 99 бұйрығы. Қазақстан Республикасының Әділет министрлігінде 2024 жылғы 23 мамырда № 34398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білім беру ұйымдары іске асыратын білім беру бағдарламаларының тізілімін жүргізу қағидалары, сондай-ақ білім беру бағдарламаларының тізіліміне енгізу және алып тастау негіздерін бекіту туралы" Қазақстан Республикасы Оқу-ағарту министрінің міндетін атқарушының 2022 жылғы 7 қазандағы № 417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30099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Техникалық және кәсіптік, орта білімнен кейінгі білім беру ұйымдары іске асыратын білім беру бағдарламаларының тізілімін жүргізу қағидалары, сондай-ақ білім беру бағдарламаларының тізіліміне енгізу және алып тастау </w:t>
      </w:r>
      <w:r>
        <w:rPr>
          <w:rFonts w:ascii="Times New Roman"/>
          <w:b w:val="false"/>
          <w:i w:val="false"/>
          <w:color w:val="000000"/>
          <w:sz w:val="28"/>
        </w:rPr>
        <w:t>негіздерінде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Техникалық және кәсіптік, орта білімнен кейінгі білім беру ұйымдары іске асыратын білім беру бағдарламаларының тізілімін жүргізу қағидалары, сондай-ақ білім беру бағдарламаларының тізіліміне енгізу және алып тастау негіздері (бұдан әрі – Қағидалар) "Білім туралы" Қазақстан Республикасының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техникалық және кәсіптік, орта білімнен кейінгі білім беру ұйымдары іске асыратын білім беру бағдарламаларының тізілімін (бұдан әрі – Тізілім) жүргізу тәртібін, сондай-ақ білім беру бағдарламаларының тізіліміне енгізу және алып тастау негіздерін айқындайды";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және кәсіптік, орта білімнен кейінгі білім беру ұйымдары іске асыратын білім беру бағдарламаларының тізілімін жүргізу қағидаларына, сондай-ақ білім беру бағдарламаларының тізіліміне енгізу және алып тастау негіздеріне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Техникалық және кәсіптік білім департаменті заңнамада белгіленген тәртіппен: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тіркелуін;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Оқу-ағарту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Оқу-ағарту министрлігінің Заң департаментіне осы бұйрықтың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ақпарат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 іске асыратын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бағдарламаларының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тізілімін жүргізу қағидаларына,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бағдарламаларының тізіліміне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және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тастау негіздеріне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Модульдердің (пәндердің) мазмұны мен көлемі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Модульдер (пәндер)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Модульдердің (пәндердің) қысқаша сипаттамасы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Модульдер (пәндер) бойныша кредиттер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Модульдер (пәндер) бойныша сағаттар саны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Құзыреттер индексі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пәндер модулі/ жалпы білім беретін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 1.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ЖБП 2.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міндетті модульдер /жалпы гуманитарлық және әлеуметтік-экономикалық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ЖММ 1. (ЖГП 1)...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ЖММ ... (ӘЭП ...)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модульдер/ жалпы кәсіптік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 (ЖКП 1.)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... (ЖКП…)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модульдер / арнайы пәндер)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1. (АП 1.)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... (АП ...)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аттестаттау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аттестаттау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жұмыс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