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3b67e" w14:textId="a43b6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"Көмірсутектерді барлауды және өндіруді жүргізу, мұнай және (немесе) шикі газ, уран, көмір өндіру және олардың айналымы саласындағы операцияларды жүзеге асыру, тәжірибелік-өнеркәсіптік өндіруді және уран өндіруді жүргізу кезінде есептердің нысандарын және оларды ұсыну Қағидаларын бекіту туралы" Қазақстан Республикасы Энергетика министрінің 2018 жылғы 23 мамырдағы № 203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2024 жылғы 20 мамырдағы № 204 бұйрығы. Қазақстан Республикасының Әділет министрлігінде 2024 жылғы 24 мамырда № 34400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"Көмірсутектерді барлауды және өндіруді жүргізу, мұнай және (немесе) шикі газ, уран, көмір өндіру және олардың айналымы саласындағы операцияларды жүзеге асыру, тәжірибелік-өнеркәсіптік өндіруді және уран өндіруді жүргізу кезінде есептердің нысандарын және оларды ұсыну Қағидаларын бекіту туралы" Қазақстан Республикасы Энергетика министрінің 2018 жылғы 23 мамырдағы № 203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17036 болып тіркелді)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жаңа редакцияда жазылсын:</w:t>
      </w:r>
    </w:p>
    <w:bookmarkStart w:name="z4" w:id="2"/>
    <w:p>
      <w:pPr>
        <w:spacing w:after="0"/>
        <w:ind w:left="0"/>
        <w:jc w:val="both"/>
      </w:pPr>
      <w:r>
        <w:rPr>
          <w:rFonts w:ascii="Times New Roman"/>
          <w:b w:val="false"/>
          <w:i w:val="false"/>
          <w:color w:val="000000"/>
          <w:sz w:val="28"/>
        </w:rPr>
        <w:t>
      "Көмірсутектерді барлауды және өндіруді жүргізу, мұнай және (немесе) шикі газ, уран өндіру және олардың айналымы саласындағы операцияларды жүзеге асыру, тәжірибелік-өнеркәсіптік өндіруді және уран өндіруді жүргізу кезінде есептердің нысандарын және оларды ұсыну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6" w:id="3"/>
    <w:p>
      <w:pPr>
        <w:spacing w:after="0"/>
        <w:ind w:left="0"/>
        <w:jc w:val="both"/>
      </w:pPr>
      <w:r>
        <w:rPr>
          <w:rFonts w:ascii="Times New Roman"/>
          <w:b w:val="false"/>
          <w:i w:val="false"/>
          <w:color w:val="000000"/>
          <w:sz w:val="28"/>
        </w:rPr>
        <w:t>
      "1. Мыналар:</w:t>
      </w:r>
    </w:p>
    <w:bookmarkEnd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сатып алынған тауарлар, жұмыстар және көрсетілетін қызметтер, сондай-ақ олардағы елішілік құндылық көлемі туралы есеп нысаны;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кадрлардағы елішілік құндылық туралы есеп нысаны;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қазақстандық кадрларды оқытуды қаржыландыру бойынша шығыстар туралы есеп нысаны;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ғылыми-зерттеу, ғылыми-техникалық және тәжірибелік-конструкторлық жұмыстарға жұмсалған шығыстар туралы есеп нысаны;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лицензиялық-келісімшарттық талаптарды орындау туралы есеп нысаны;</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өнімді бөлу туралы келісімдер (келісімшарттар) бойынша лицензиялық-келісімшарттық талаптарды орындау туралы есеп нысаны;</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уран бойынша келісімшарттық талаптарды орындау туралы есеп нысаны;</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жер қойнауын пайдаланушыны тікелей немесе жанама бақылайтын тұлғалардың және (немесе) ұйымдардың құрамы туралы есеп нысаны;</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уранды тәжірибелік-өнеркәсіптік өндіру бойынша жүргізілген операциялар, оларға жұмсалған шығыстар туралы есеп нысаны;</w:t>
      </w:r>
    </w:p>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уран өндіру бойынша жүргізілген операциялар, оларға жұмсалған шығыстар туралы есеп нысаны;</w:t>
      </w:r>
    </w:p>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уран өндіру бойынша есеп нысаны;</w:t>
      </w:r>
    </w:p>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мұнай мен газ конденсатын өндіру және тапсыру бойынша тәулік сайынғы ақпарат туралы есеп нысаны;</w:t>
      </w:r>
    </w:p>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мұнайды, газ конденсатын өндіру және кен орындары (ұңғымалар) бойынша игеру кезеңдері жөніндегі ай сайынғы ақпарат туралы есеп нысаны;</w:t>
      </w:r>
    </w:p>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мұнайды, газ конденсатын нақты ай сайынғы өндіру және тапсыру туралы есеп нысаны;</w:t>
      </w:r>
    </w:p>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мұнай теңгерімі бойынша ай сайынғы ақпарат туралы есеп нысаны;</w:t>
      </w:r>
    </w:p>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компанияның мұнайға бағалары бойынша ай сайынғы ақпарат туралы есеп нысаны;</w:t>
      </w:r>
    </w:p>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алушылар бойынша мұнай мен газ конденсатын өндіру, тапсыру және оның қалдықтары жөніндегі ай сайынғы ақпарат туралы есеп нысаны;</w:t>
      </w:r>
    </w:p>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мұнай мен газ конденсатын өндіру және тапсыру жоспары бойынша жыл сайынғы ақпарат туралы есеп нысаны;</w:t>
      </w:r>
    </w:p>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мұнай мен газ конденсатын экспортқа тасымалдау бойынша тәулік сайынғы ақпарат туралы есеп нысаны;</w:t>
      </w:r>
    </w:p>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мұнайды және газ конденсатын экспортқа ("Омбы – Павлодар" құбырын қоспағанда) тасымалдау бойынша ай сайынғы ақпарат туралы есеп нысаны;</w:t>
      </w:r>
    </w:p>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мұнай мен газ конденсатын экспортқа ("Омбы – Павлодар" құбырын қоспағанда) тасымалдау жөніндегі жедел жоспарлар туралы есеп нысаны;</w:t>
      </w:r>
    </w:p>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мұнай мен газ конденсатын қабылдау бойынша ай сайынғы ақпарат туралы есеп нысаны;</w:t>
      </w:r>
    </w:p>
    <w:p>
      <w:pPr>
        <w:spacing w:after="0"/>
        <w:ind w:left="0"/>
        <w:jc w:val="both"/>
      </w:pPr>
      <w:r>
        <w:rPr>
          <w:rFonts w:ascii="Times New Roman"/>
          <w:b w:val="false"/>
          <w:i w:val="false"/>
          <w:color w:val="000000"/>
          <w:sz w:val="28"/>
        </w:rPr>
        <w:t xml:space="preserve">
      23)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терминалда мұнай қозғалысы бойынша ай сайынғы ақпарат туралы есеп нысаны;</w:t>
      </w:r>
    </w:p>
    <w:p>
      <w:pPr>
        <w:spacing w:after="0"/>
        <w:ind w:left="0"/>
        <w:jc w:val="both"/>
      </w:pPr>
      <w:r>
        <w:rPr>
          <w:rFonts w:ascii="Times New Roman"/>
          <w:b w:val="false"/>
          <w:i w:val="false"/>
          <w:color w:val="000000"/>
          <w:sz w:val="28"/>
        </w:rPr>
        <w:t xml:space="preserve">
      24)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ілеспе және табиғи газды өндіру бойынша тәулік сайынғы ақпарат туралы есеп нысаны;</w:t>
      </w:r>
    </w:p>
    <w:p>
      <w:pPr>
        <w:spacing w:after="0"/>
        <w:ind w:left="0"/>
        <w:jc w:val="both"/>
      </w:pPr>
      <w:r>
        <w:rPr>
          <w:rFonts w:ascii="Times New Roman"/>
          <w:b w:val="false"/>
          <w:i w:val="false"/>
          <w:color w:val="000000"/>
          <w:sz w:val="28"/>
        </w:rPr>
        <w:t xml:space="preserve">
      25)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ілеспе және табиғи газды нақты ай сайынғы өндіру туралы есеп нысаны;</w:t>
      </w:r>
    </w:p>
    <w:p>
      <w:pPr>
        <w:spacing w:after="0"/>
        <w:ind w:left="0"/>
        <w:jc w:val="both"/>
      </w:pPr>
      <w:r>
        <w:rPr>
          <w:rFonts w:ascii="Times New Roman"/>
          <w:b w:val="false"/>
          <w:i w:val="false"/>
          <w:color w:val="000000"/>
          <w:sz w:val="28"/>
        </w:rPr>
        <w:t xml:space="preserve">
      26)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ілеспе және табиғи газдың қозғалысы бойынша ай сайынғы ақпарат туралы есеп нысаны;</w:t>
      </w:r>
    </w:p>
    <w:p>
      <w:pPr>
        <w:spacing w:after="0"/>
        <w:ind w:left="0"/>
        <w:jc w:val="both"/>
      </w:pPr>
      <w:r>
        <w:rPr>
          <w:rFonts w:ascii="Times New Roman"/>
          <w:b w:val="false"/>
          <w:i w:val="false"/>
          <w:color w:val="000000"/>
          <w:sz w:val="28"/>
        </w:rPr>
        <w:t xml:space="preserve">
      27)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ілеспе және табиғи газды өндіру жоспары бойынша жыл сайынғы ақпарат туралы есеп нысаны;</w:t>
      </w:r>
    </w:p>
    <w:p>
      <w:pPr>
        <w:spacing w:after="0"/>
        <w:ind w:left="0"/>
        <w:jc w:val="both"/>
      </w:pPr>
      <w:r>
        <w:rPr>
          <w:rFonts w:ascii="Times New Roman"/>
          <w:b w:val="false"/>
          <w:i w:val="false"/>
          <w:color w:val="000000"/>
          <w:sz w:val="28"/>
        </w:rPr>
        <w:t xml:space="preserve">
      28)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Көмірсутектерді барлауды және өндіруді жүргізу, мұнай және (немесе) шикі газ, уран өндіру және олардың айналымы саласындағы операцияларды жүзеге асыру, тәжірибелік-өнеркәсіптік өндіруді және уран өндіруді жүргізу кезінде есептерді ұсыну қағидалары;</w:t>
      </w:r>
    </w:p>
    <w:p>
      <w:pPr>
        <w:spacing w:after="0"/>
        <w:ind w:left="0"/>
        <w:jc w:val="both"/>
      </w:pPr>
      <w:r>
        <w:rPr>
          <w:rFonts w:ascii="Times New Roman"/>
          <w:b w:val="false"/>
          <w:i w:val="false"/>
          <w:color w:val="000000"/>
          <w:sz w:val="28"/>
        </w:rPr>
        <w:t>
      29) осы бұйрыққа 29-қосымшаға сәйкес жобалау (инжиниринг) бойынша тоқсан сайынғы есептілік нысаны бекітілсін.";</w:t>
      </w:r>
    </w:p>
    <w:bookmarkStart w:name="z7" w:id="4"/>
    <w:p>
      <w:pPr>
        <w:spacing w:after="0"/>
        <w:ind w:left="0"/>
        <w:jc w:val="both"/>
      </w:pPr>
      <w:r>
        <w:rPr>
          <w:rFonts w:ascii="Times New Roman"/>
          <w:b w:val="false"/>
          <w:i w:val="false"/>
          <w:color w:val="000000"/>
          <w:sz w:val="28"/>
        </w:rPr>
        <w:t xml:space="preserve">
      көрсетілген бұйрықпен бекітілген сатып алынған тауарлар, жұмыстар және көрсетілетін қызметтер, сондай-ақ олардағы елішілік құндылық көлемі туралы есеп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xml:space="preserve">
      көрсетілген бұйрықпен бекітілген қазақстандық кадрларды оқытуды қаржыландыру жөніндегі шығыстар туралы есеп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5"/>
    <w:bookmarkStart w:name="z9" w:id="6"/>
    <w:p>
      <w:pPr>
        <w:spacing w:after="0"/>
        <w:ind w:left="0"/>
        <w:jc w:val="both"/>
      </w:pPr>
      <w:r>
        <w:rPr>
          <w:rFonts w:ascii="Times New Roman"/>
          <w:b w:val="false"/>
          <w:i w:val="false"/>
          <w:color w:val="000000"/>
          <w:sz w:val="28"/>
        </w:rPr>
        <w:t xml:space="preserve">
      көрсетілген бұйрықпен бекітілген ғылыми-зерттеу, ғылыми-техникалық және тәжірибелік-конструкторлық жұмыстарға арналған шығыстар туралы есеп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6"/>
    <w:bookmarkStart w:name="z10" w:id="7"/>
    <w:p>
      <w:pPr>
        <w:spacing w:after="0"/>
        <w:ind w:left="0"/>
        <w:jc w:val="both"/>
      </w:pPr>
      <w:r>
        <w:rPr>
          <w:rFonts w:ascii="Times New Roman"/>
          <w:b w:val="false"/>
          <w:i w:val="false"/>
          <w:color w:val="000000"/>
          <w:sz w:val="28"/>
        </w:rPr>
        <w:t xml:space="preserve">
      көрсетілген бұйрықпен бекітілген Көмірсутектерді барлауды және өндіруді жүргізу, мұнай және (немесе) шикі газ, уран, өндіру және олардың айналымы саласындағы операцияларды жүзеге асыру, тәжірибелік-өнеркәсіптік өндіруді және уран өндіруді жүргізу кезінде есептерді ұсыну </w:t>
      </w:r>
      <w:r>
        <w:rPr>
          <w:rFonts w:ascii="Times New Roman"/>
          <w:b w:val="false"/>
          <w:i w:val="false"/>
          <w:color w:val="000000"/>
          <w:sz w:val="28"/>
        </w:rPr>
        <w:t>қағидаларында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12" w:id="8"/>
    <w:p>
      <w:pPr>
        <w:spacing w:after="0"/>
        <w:ind w:left="0"/>
        <w:jc w:val="both"/>
      </w:pPr>
      <w:r>
        <w:rPr>
          <w:rFonts w:ascii="Times New Roman"/>
          <w:b w:val="false"/>
          <w:i w:val="false"/>
          <w:color w:val="000000"/>
          <w:sz w:val="28"/>
        </w:rPr>
        <w:t xml:space="preserve">
      "4. Жер қойнауын пайдаланушы тоқсан сайын есепті кезеңнен кейінгі айдың 15 (он бесінші) күнінен кешіктірмей көмірсутектер және уран өндіру саласындағы уәкілетті органға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нысандар бойынша есептер ұсынады.</w:t>
      </w:r>
    </w:p>
    <w:bookmarkEnd w:id="8"/>
    <w:p>
      <w:pPr>
        <w:spacing w:after="0"/>
        <w:ind w:left="0"/>
        <w:jc w:val="both"/>
      </w:pPr>
      <w:r>
        <w:rPr>
          <w:rFonts w:ascii="Times New Roman"/>
          <w:b w:val="false"/>
          <w:i w:val="false"/>
          <w:color w:val="000000"/>
          <w:sz w:val="28"/>
        </w:rPr>
        <w:t xml:space="preserve">
      Жер қойнауын пайдаланушы тоқсан сайын есепті кезеңнен кейінгі айдың 25 (жиырма бесінші) күнінен кешіктірмей көмірсутектер және уран өндіру саласындағы уәкілетті органға осы бұйрыққа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11-қосымшаларға</w:t>
      </w:r>
      <w:r>
        <w:rPr>
          <w:rFonts w:ascii="Times New Roman"/>
          <w:b w:val="false"/>
          <w:i w:val="false"/>
          <w:color w:val="000000"/>
          <w:sz w:val="28"/>
        </w:rPr>
        <w:t xml:space="preserve"> сәйкес нысандар бойынша есептер ұсынады.</w:t>
      </w:r>
    </w:p>
    <w:p>
      <w:pPr>
        <w:spacing w:after="0"/>
        <w:ind w:left="0"/>
        <w:jc w:val="both"/>
      </w:pPr>
      <w:r>
        <w:rPr>
          <w:rFonts w:ascii="Times New Roman"/>
          <w:b w:val="false"/>
          <w:i w:val="false"/>
          <w:color w:val="000000"/>
          <w:sz w:val="28"/>
        </w:rPr>
        <w:t xml:space="preserve">
      Жер қойнауын пайдаланушы жыл сайын есепті кезеңнен кейінгі айдың 25 (жиырма бесінші) күнінен кешіктірмей көмірсутектер және уран өндіру саласындағы уәкілетті органға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есеп ұсынады.</w:t>
      </w:r>
    </w:p>
    <w:p>
      <w:pPr>
        <w:spacing w:after="0"/>
        <w:ind w:left="0"/>
        <w:jc w:val="both"/>
      </w:pPr>
      <w:r>
        <w:rPr>
          <w:rFonts w:ascii="Times New Roman"/>
          <w:b w:val="false"/>
          <w:i w:val="false"/>
          <w:color w:val="000000"/>
          <w:sz w:val="28"/>
        </w:rPr>
        <w:t xml:space="preserve">
      Өнімді бөлу туралы келісім немесе Қазақстан Республикасының Президенті бекіткен жер қойнауын пайдалануға арналған келісімшарт шеңберінде қызметті жүзеге асыратын жер қойнауын пайдаланушы, сондай-ақ 2024 жылғы 1 қаңтардағы жағдай бойынша кемінде елу миллион тонна алынатын мұнайдың қалдық қорлары бар көмірсутектер бойынша жер қойнауын пайдаланушы тоқсан сайын есепті кезеңнен кейінгі айдың 15 (он бесінші) күнінен кешіктірмей көмірсутектер және уран өндіру саласындағы уәкілетті органға осы бұйрыққа 29-қосымшаға сәйкес нысан бойынша есепті ұсынады."; </w:t>
      </w:r>
    </w:p>
    <w:bookmarkStart w:name="z13" w:id="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29-қосымшамен толықтырылсын.</w:t>
      </w:r>
    </w:p>
    <w:bookmarkEnd w:id="9"/>
    <w:bookmarkStart w:name="z14" w:id="10"/>
    <w:p>
      <w:pPr>
        <w:spacing w:after="0"/>
        <w:ind w:left="0"/>
        <w:jc w:val="both"/>
      </w:pPr>
      <w:r>
        <w:rPr>
          <w:rFonts w:ascii="Times New Roman"/>
          <w:b w:val="false"/>
          <w:i w:val="false"/>
          <w:color w:val="000000"/>
          <w:sz w:val="28"/>
        </w:rPr>
        <w:t>
      2. Қазақстан Республикасы Энергетика министрлігінің Жер қойнауын пайдалану департаменті Қазақстан Республикасының заңнамасында белгіленген тәртіппен:</w:t>
      </w:r>
    </w:p>
    <w:bookmarkEnd w:id="10"/>
    <w:bookmarkStart w:name="z15" w:id="1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1"/>
    <w:bookmarkStart w:name="z16" w:id="12"/>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12"/>
    <w:bookmarkStart w:name="z17" w:id="13"/>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 </w:t>
      </w:r>
    </w:p>
    <w:bookmarkEnd w:id="13"/>
    <w:bookmarkStart w:name="z18"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4"/>
    <w:bookmarkStart w:name="z19"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Өнеркәсіп және құрылыс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Стратегиялық жоспарлау және реформалау агенттігінің </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2024 жылғы 20 мамырдағы</w:t>
            </w:r>
            <w:r>
              <w:br/>
            </w:r>
            <w:r>
              <w:rPr>
                <w:rFonts w:ascii="Times New Roman"/>
                <w:b w:val="false"/>
                <w:i w:val="false"/>
                <w:color w:val="000000"/>
                <w:sz w:val="20"/>
              </w:rPr>
              <w:t>№ 204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23 мамырдағы</w:t>
            </w:r>
            <w:r>
              <w:br/>
            </w:r>
            <w:r>
              <w:rPr>
                <w:rFonts w:ascii="Times New Roman"/>
                <w:b w:val="false"/>
                <w:i w:val="false"/>
                <w:color w:val="000000"/>
                <w:sz w:val="20"/>
              </w:rPr>
              <w:t>№ 203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23" w:id="16"/>
    <w:p>
      <w:pPr>
        <w:spacing w:after="0"/>
        <w:ind w:left="0"/>
        <w:jc w:val="both"/>
      </w:pPr>
      <w:r>
        <w:rPr>
          <w:rFonts w:ascii="Times New Roman"/>
          <w:b w:val="false"/>
          <w:i w:val="false"/>
          <w:color w:val="000000"/>
          <w:sz w:val="28"/>
        </w:rPr>
        <w:t>
      Қайда ұсынылады: көмірсутектер және уран өндіру жөніндегі уәкілетті органға</w:t>
      </w:r>
    </w:p>
    <w:bookmarkEnd w:id="16"/>
    <w:p>
      <w:pPr>
        <w:spacing w:after="0"/>
        <w:ind w:left="0"/>
        <w:jc w:val="both"/>
      </w:pPr>
      <w:r>
        <w:rPr>
          <w:rFonts w:ascii="Times New Roman"/>
          <w:b w:val="false"/>
          <w:i w:val="false"/>
          <w:color w:val="000000"/>
          <w:sz w:val="28"/>
        </w:rPr>
        <w:t xml:space="preserve">
      Әкімшілік деректер нысаны http://spon.energo.gov.kz интернет-ресурсында орналастырылған </w:t>
      </w:r>
    </w:p>
    <w:p>
      <w:pPr>
        <w:spacing w:after="0"/>
        <w:ind w:left="0"/>
        <w:jc w:val="both"/>
      </w:pPr>
      <w:r>
        <w:rPr>
          <w:rFonts w:ascii="Times New Roman"/>
          <w:b w:val="false"/>
          <w:i w:val="false"/>
          <w:color w:val="000000"/>
          <w:sz w:val="28"/>
        </w:rPr>
        <w:t>
      Әкімшілік деректер нысанының атауы: Сатып алынған тауарлар, жұмыстар және көрсетілетін қызметтер, сондай-ақ олардағы елішілік құндылық көлемі туралы есеп</w:t>
      </w:r>
    </w:p>
    <w:p>
      <w:pPr>
        <w:spacing w:after="0"/>
        <w:ind w:left="0"/>
        <w:jc w:val="both"/>
      </w:pPr>
      <w:r>
        <w:rPr>
          <w:rFonts w:ascii="Times New Roman"/>
          <w:b w:val="false"/>
          <w:i w:val="false"/>
          <w:color w:val="000000"/>
          <w:sz w:val="28"/>
        </w:rPr>
        <w:t>
      Әкімшілік деректер нысанының индексі: ТЖКҚ-1</w:t>
      </w:r>
    </w:p>
    <w:p>
      <w:pPr>
        <w:spacing w:after="0"/>
        <w:ind w:left="0"/>
        <w:jc w:val="both"/>
      </w:pPr>
      <w:r>
        <w:rPr>
          <w:rFonts w:ascii="Times New Roman"/>
          <w:b w:val="false"/>
          <w:i w:val="false"/>
          <w:color w:val="000000"/>
          <w:sz w:val="28"/>
        </w:rPr>
        <w:t>
      Жиілігі: тоқсан сайын</w:t>
      </w:r>
    </w:p>
    <w:p>
      <w:pPr>
        <w:spacing w:after="0"/>
        <w:ind w:left="0"/>
        <w:jc w:val="both"/>
      </w:pPr>
      <w:r>
        <w:rPr>
          <w:rFonts w:ascii="Times New Roman"/>
          <w:b w:val="false"/>
          <w:i w:val="false"/>
          <w:color w:val="000000"/>
          <w:sz w:val="28"/>
        </w:rPr>
        <w:t>
      Есепті кезең: 20__ жылғы __ тоқсан бойынша</w:t>
      </w:r>
    </w:p>
    <w:p>
      <w:pPr>
        <w:spacing w:after="0"/>
        <w:ind w:left="0"/>
        <w:jc w:val="both"/>
      </w:pPr>
      <w:r>
        <w:rPr>
          <w:rFonts w:ascii="Times New Roman"/>
          <w:b w:val="false"/>
          <w:i w:val="false"/>
          <w:color w:val="000000"/>
          <w:sz w:val="28"/>
        </w:rPr>
        <w:t xml:space="preserve">
      Ақпарат ұсынатын тұлғалар аясы: көмірсутектер және уран өндіру жөніндегі жер қойнауын пайдаланушылар </w:t>
      </w:r>
    </w:p>
    <w:p>
      <w:pPr>
        <w:spacing w:after="0"/>
        <w:ind w:left="0"/>
        <w:jc w:val="both"/>
      </w:pPr>
      <w:r>
        <w:rPr>
          <w:rFonts w:ascii="Times New Roman"/>
          <w:b w:val="false"/>
          <w:i w:val="false"/>
          <w:color w:val="000000"/>
          <w:sz w:val="28"/>
        </w:rPr>
        <w:t xml:space="preserve">
      Әкімшілік деректер нысанын ұсыну мерзімі: есепті кезеңнен кейінгі айдың 15 (он бесінен) кешіктірмей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нысанасының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 (күн, ай,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қолданыс мерзімінің аяқталу күні (күн, ай,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 шарттың жалпы сомасы,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жұмыстар мен көрсетілетін қызметтер жеткізушісінің ұйымдық-құқықтық нысаны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жұмыстар мен көрсетілетін қызметтер жеткізушісінің елі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жұмыстар мен көрсетілетін қызметтер жеткізушісінің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бизнес-сәйкестендіру нөмірі (жеке сәйкестендіру нөмірі)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нақты орналасқан жерінің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номенклатуралық анықтамалық бойынша тауарлардың, жұмыстар мен көрсетілетін қызметтердің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тауарлардың, жұмыстар мен көрсетілетін қызметтердің атауы және қысқаша (қосымша)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 құндық мәнінде сатып алудың нақты көлемі,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(қызметтегі) елішілік құндылық,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орындауға, қызметтер көрсетуге арналған шарттағы тауарлардың атауы және қысқаша (қосымша)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номенклатуралық анықтамалық бойынша жұмысты орындауға, қызметтер көрсетуге арналған шарттағы тауарлардың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орындауға, қызметтер көрсетуге арналған шартта тауарларды сатып алудың нақты көлемі, қосылған құн салығын есепке алмағанда, құндық мәнде,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түрінде сатып алу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"СТ-КZ" сертификаты берілген тауарды өндірушінің толық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"СТ-КZ" сертификаты берілген тауарды өндірушінің Бизнес-сәйкестендіру нөмірі/жеке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"СТ-КZ" сертификатының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"СТ-КZ" сертификатын беру күні, (күні, айы,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"СТ-КZ" сертификатында көрсетілген тауардағы елішілік құндылық,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 Мекенжайы ______________________________</w:t>
      </w:r>
    </w:p>
    <w:p>
      <w:pPr>
        <w:spacing w:after="0"/>
        <w:ind w:left="0"/>
        <w:jc w:val="both"/>
      </w:pPr>
      <w:r>
        <w:rPr>
          <w:rFonts w:ascii="Times New Roman"/>
          <w:b w:val="false"/>
          <w:i w:val="false"/>
          <w:color w:val="000000"/>
          <w:sz w:val="28"/>
        </w:rPr>
        <w:t>
      Телефон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w:t>
      </w:r>
    </w:p>
    <w:p>
      <w:pPr>
        <w:spacing w:after="0"/>
        <w:ind w:left="0"/>
        <w:jc w:val="both"/>
      </w:pPr>
      <w:r>
        <w:rPr>
          <w:rFonts w:ascii="Times New Roman"/>
          <w:b w:val="false"/>
          <w:i w:val="false"/>
          <w:color w:val="000000"/>
          <w:sz w:val="28"/>
        </w:rPr>
        <w:t xml:space="preserve">
      Орындаушы _________________________________ _______________ </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xml:space="preserve">
      Басшы немесе оның міндеттерін атқаратын тұлға </w:t>
      </w:r>
    </w:p>
    <w:p>
      <w:pPr>
        <w:spacing w:after="0"/>
        <w:ind w:left="0"/>
        <w:jc w:val="both"/>
      </w:pPr>
      <w:r>
        <w:rPr>
          <w:rFonts w:ascii="Times New Roman"/>
          <w:b w:val="false"/>
          <w:i w:val="false"/>
          <w:color w:val="000000"/>
          <w:sz w:val="28"/>
        </w:rPr>
        <w:t xml:space="preserve">
      _____________________________________________________ ___________ </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xml:space="preserve">
      Мөр орны _______________________ </w:t>
      </w:r>
    </w:p>
    <w:p>
      <w:pPr>
        <w:spacing w:after="0"/>
        <w:ind w:left="0"/>
        <w:jc w:val="both"/>
      </w:pPr>
      <w:r>
        <w:rPr>
          <w:rFonts w:ascii="Times New Roman"/>
          <w:b w:val="false"/>
          <w:i w:val="false"/>
          <w:color w:val="000000"/>
          <w:sz w:val="28"/>
        </w:rPr>
        <w:t>
      (жеке кәсіпкерлік субъектілері болып табылатын тұлғалардан басқа)</w:t>
      </w:r>
    </w:p>
    <w:p>
      <w:pPr>
        <w:spacing w:after="0"/>
        <w:ind w:left="0"/>
        <w:jc w:val="both"/>
      </w:pPr>
      <w:r>
        <w:rPr>
          <w:rFonts w:ascii="Times New Roman"/>
          <w:b w:val="false"/>
          <w:i w:val="false"/>
          <w:color w:val="000000"/>
          <w:sz w:val="28"/>
        </w:rPr>
        <w:t xml:space="preserve">
      Әкімшілік деректер нысанын толтыру бойынша түсіндірме осы нысанға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Сатып алынған тауарлар, </w:t>
            </w:r>
            <w:r>
              <w:br/>
            </w:r>
            <w:r>
              <w:rPr>
                <w:rFonts w:ascii="Times New Roman"/>
                <w:b w:val="false"/>
                <w:i w:val="false"/>
                <w:color w:val="000000"/>
                <w:sz w:val="20"/>
              </w:rPr>
              <w:t xml:space="preserve">жұмыстар және көрсетілетін </w:t>
            </w:r>
            <w:r>
              <w:br/>
            </w:r>
            <w:r>
              <w:rPr>
                <w:rFonts w:ascii="Times New Roman"/>
                <w:b w:val="false"/>
                <w:i w:val="false"/>
                <w:color w:val="000000"/>
                <w:sz w:val="20"/>
              </w:rPr>
              <w:t xml:space="preserve">қызметтер, сондай-ақ олардағы </w:t>
            </w:r>
            <w:r>
              <w:br/>
            </w:r>
            <w:r>
              <w:rPr>
                <w:rFonts w:ascii="Times New Roman"/>
                <w:b w:val="false"/>
                <w:i w:val="false"/>
                <w:color w:val="000000"/>
                <w:sz w:val="20"/>
              </w:rPr>
              <w:t xml:space="preserve">елішілік құндылық көлемі </w:t>
            </w:r>
            <w:r>
              <w:br/>
            </w:r>
            <w:r>
              <w:rPr>
                <w:rFonts w:ascii="Times New Roman"/>
                <w:b w:val="false"/>
                <w:i w:val="false"/>
                <w:color w:val="000000"/>
                <w:sz w:val="20"/>
              </w:rPr>
              <w:t xml:space="preserve">туралы есеп нысанына </w:t>
            </w:r>
            <w:r>
              <w:br/>
            </w:r>
            <w:r>
              <w:rPr>
                <w:rFonts w:ascii="Times New Roman"/>
                <w:b w:val="false"/>
                <w:i w:val="false"/>
                <w:color w:val="000000"/>
                <w:sz w:val="20"/>
              </w:rPr>
              <w:t>1-қосымша</w:t>
            </w:r>
          </w:p>
        </w:tc>
      </w:tr>
    </w:tbl>
    <w:bookmarkStart w:name="z25" w:id="17"/>
    <w:p>
      <w:pPr>
        <w:spacing w:after="0"/>
        <w:ind w:left="0"/>
        <w:jc w:val="left"/>
      </w:pPr>
      <w:r>
        <w:rPr>
          <w:rFonts w:ascii="Times New Roman"/>
          <w:b/>
          <w:i w:val="false"/>
          <w:color w:val="000000"/>
        </w:rPr>
        <w:t xml:space="preserve"> "Сатып алынған тауарлар, жұмыстар және көрсетілетін қызметтер, сондай-ақ олардағы елішілік құндылық көлемі туралы есеп" әкімшілік деректер нысанын толтыру бойынша түсіндірме (ТЖКҚ-1, тоқсан сайын)</w:t>
      </w:r>
    </w:p>
    <w:bookmarkEnd w:id="17"/>
    <w:bookmarkStart w:name="z26" w:id="18"/>
    <w:p>
      <w:pPr>
        <w:spacing w:after="0"/>
        <w:ind w:left="0"/>
        <w:jc w:val="both"/>
      </w:pPr>
      <w:r>
        <w:rPr>
          <w:rFonts w:ascii="Times New Roman"/>
          <w:b w:val="false"/>
          <w:i w:val="false"/>
          <w:color w:val="000000"/>
          <w:sz w:val="28"/>
        </w:rPr>
        <w:t>
      1. 1-бағанда жер қойнауын пайдалану жөніндегі операцияларды жүргізу кезінде пайдаланылатын тауарлардың, жұмыстар мен көрсетілетін қызметтердің тізілімімен берілген сатып алу коды көрсетіледі.</w:t>
      </w:r>
    </w:p>
    <w:bookmarkEnd w:id="18"/>
    <w:p>
      <w:pPr>
        <w:spacing w:after="0"/>
        <w:ind w:left="0"/>
        <w:jc w:val="both"/>
      </w:pPr>
      <w:r>
        <w:rPr>
          <w:rFonts w:ascii="Times New Roman"/>
          <w:b w:val="false"/>
          <w:i w:val="false"/>
          <w:color w:val="000000"/>
          <w:sz w:val="28"/>
        </w:rPr>
        <w:t>
      Осы бағанды жер қойнауын пайдалану құқығына ие, акцияларының (жарғылық капиталындағы қатысу үлесі) елу және одан көп пайызы тікелей немесе жанама ұлттық басқарушы холдингке (бұдан әрі – Қор) тиесілі заңды тұлғалар толтырмайды;</w:t>
      </w:r>
    </w:p>
    <w:bookmarkStart w:name="z27" w:id="19"/>
    <w:p>
      <w:pPr>
        <w:spacing w:after="0"/>
        <w:ind w:left="0"/>
        <w:jc w:val="both"/>
      </w:pPr>
      <w:r>
        <w:rPr>
          <w:rFonts w:ascii="Times New Roman"/>
          <w:b w:val="false"/>
          <w:i w:val="false"/>
          <w:color w:val="000000"/>
          <w:sz w:val="28"/>
        </w:rPr>
        <w:t>
      2. 2-бағанда тауар, жұмыс немесе көрсетілетін қызмет сатып алынған шарттың нөмірі көрсетіледі;</w:t>
      </w:r>
    </w:p>
    <w:bookmarkEnd w:id="19"/>
    <w:bookmarkStart w:name="z28" w:id="20"/>
    <w:p>
      <w:pPr>
        <w:spacing w:after="0"/>
        <w:ind w:left="0"/>
        <w:jc w:val="both"/>
      </w:pPr>
      <w:r>
        <w:rPr>
          <w:rFonts w:ascii="Times New Roman"/>
          <w:b w:val="false"/>
          <w:i w:val="false"/>
          <w:color w:val="000000"/>
          <w:sz w:val="28"/>
        </w:rPr>
        <w:t>
      3. 3-бағанда тауарды, жұмысты немесе көрсетілетін қызметті сатып алу тәсілін көрсетеді:</w:t>
      </w:r>
    </w:p>
    <w:bookmarkEnd w:id="20"/>
    <w:bookmarkStart w:name="z29" w:id="21"/>
    <w:p>
      <w:pPr>
        <w:spacing w:after="0"/>
        <w:ind w:left="0"/>
        <w:jc w:val="both"/>
      </w:pPr>
      <w:r>
        <w:rPr>
          <w:rFonts w:ascii="Times New Roman"/>
          <w:b w:val="false"/>
          <w:i w:val="false"/>
          <w:color w:val="000000"/>
          <w:sz w:val="28"/>
        </w:rPr>
        <w:t xml:space="preserve">
      1) сатып алынған тауарлар, жұмыстар мен көрсетілетін қызметтер, сондай-ақ олардағы елішілік құндылық көлемі туралы есептің нысанына </w:t>
      </w:r>
      <w:r>
        <w:rPr>
          <w:rFonts w:ascii="Times New Roman"/>
          <w:b w:val="false"/>
          <w:i w:val="false"/>
          <w:color w:val="000000"/>
          <w:sz w:val="28"/>
        </w:rPr>
        <w:t>2-косымшаның</w:t>
      </w:r>
      <w:r>
        <w:rPr>
          <w:rFonts w:ascii="Times New Roman"/>
          <w:b w:val="false"/>
          <w:i w:val="false"/>
          <w:color w:val="000000"/>
          <w:sz w:val="28"/>
        </w:rPr>
        <w:t xml:space="preserve"> 1-кестесіне сәйкес, "Жер қойнауы және жер қойнауын пайдалану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сондай-ақ кәсіпкерлікті ынталандыру туралы келісімге сәйкес тауарларды, жұмыстарды және көрсетілетін қызметтерді сатып алатын жер қойнауын пайдаланушылар;</w:t>
      </w:r>
    </w:p>
    <w:bookmarkEnd w:id="21"/>
    <w:bookmarkStart w:name="z30" w:id="22"/>
    <w:p>
      <w:pPr>
        <w:spacing w:after="0"/>
        <w:ind w:left="0"/>
        <w:jc w:val="both"/>
      </w:pPr>
      <w:r>
        <w:rPr>
          <w:rFonts w:ascii="Times New Roman"/>
          <w:b w:val="false"/>
          <w:i w:val="false"/>
          <w:color w:val="000000"/>
          <w:sz w:val="28"/>
        </w:rPr>
        <w:t xml:space="preserve">
      2) сатып алынған тауарлар, жұмыстар мен көрсетілетін қызметтер, сондай-ақ олардағы елішілік құндылық көлемі туралы есептің нысанына </w:t>
      </w:r>
      <w:r>
        <w:rPr>
          <w:rFonts w:ascii="Times New Roman"/>
          <w:b w:val="false"/>
          <w:i w:val="false"/>
          <w:color w:val="000000"/>
          <w:sz w:val="28"/>
        </w:rPr>
        <w:t>2-косымшаның</w:t>
      </w:r>
      <w:r>
        <w:rPr>
          <w:rFonts w:ascii="Times New Roman"/>
          <w:b w:val="false"/>
          <w:i w:val="false"/>
          <w:color w:val="000000"/>
          <w:sz w:val="28"/>
        </w:rPr>
        <w:t xml:space="preserve"> 2-кестесіне сәйкес, жер қойнауын пайдалану құқығына ие, акцияларының (жарғылық капиталындағы қатысу үлесі) елу және одан көп пайызы тікелей немесе жанама Қорға тиесілі заңды тұлғалар;</w:t>
      </w:r>
    </w:p>
    <w:bookmarkEnd w:id="22"/>
    <w:bookmarkStart w:name="z31" w:id="23"/>
    <w:p>
      <w:pPr>
        <w:spacing w:after="0"/>
        <w:ind w:left="0"/>
        <w:jc w:val="both"/>
      </w:pPr>
      <w:r>
        <w:rPr>
          <w:rFonts w:ascii="Times New Roman"/>
          <w:b w:val="false"/>
          <w:i w:val="false"/>
          <w:color w:val="000000"/>
          <w:sz w:val="28"/>
        </w:rPr>
        <w:t xml:space="preserve">
      4. 4-бағанда сатып алынған тауарлар, жұмыстар мен көрсетілетін қызметтер, сондай-ақ олардағы елішілік құндылық көлемі туралы есептің нысанына </w:t>
      </w:r>
      <w:r>
        <w:rPr>
          <w:rFonts w:ascii="Times New Roman"/>
          <w:b w:val="false"/>
          <w:i w:val="false"/>
          <w:color w:val="000000"/>
          <w:sz w:val="28"/>
        </w:rPr>
        <w:t>2-қосымшаның</w:t>
      </w:r>
      <w:r>
        <w:rPr>
          <w:rFonts w:ascii="Times New Roman"/>
          <w:b w:val="false"/>
          <w:i w:val="false"/>
          <w:color w:val="000000"/>
          <w:sz w:val="28"/>
        </w:rPr>
        <w:t xml:space="preserve"> 3-кестесіне сәйкес сатып алу нысанасының коды көрсетіледі;</w:t>
      </w:r>
    </w:p>
    <w:bookmarkEnd w:id="23"/>
    <w:bookmarkStart w:name="z32" w:id="24"/>
    <w:p>
      <w:pPr>
        <w:spacing w:after="0"/>
        <w:ind w:left="0"/>
        <w:jc w:val="both"/>
      </w:pPr>
      <w:r>
        <w:rPr>
          <w:rFonts w:ascii="Times New Roman"/>
          <w:b w:val="false"/>
          <w:i w:val="false"/>
          <w:color w:val="000000"/>
          <w:sz w:val="28"/>
        </w:rPr>
        <w:t>
      5. 5-бағанда шарттың жасалған күні (күні, айы, жылы) көрсетіледі;</w:t>
      </w:r>
    </w:p>
    <w:bookmarkEnd w:id="24"/>
    <w:bookmarkStart w:name="z33" w:id="25"/>
    <w:p>
      <w:pPr>
        <w:spacing w:after="0"/>
        <w:ind w:left="0"/>
        <w:jc w:val="both"/>
      </w:pPr>
      <w:r>
        <w:rPr>
          <w:rFonts w:ascii="Times New Roman"/>
          <w:b w:val="false"/>
          <w:i w:val="false"/>
          <w:color w:val="000000"/>
          <w:sz w:val="28"/>
        </w:rPr>
        <w:t>
      6. 6-бағанда шарт қолданысының аяқталу күні (күні, айы, жылы) көрсетіледі;</w:t>
      </w:r>
    </w:p>
    <w:bookmarkEnd w:id="25"/>
    <w:bookmarkStart w:name="z34" w:id="26"/>
    <w:p>
      <w:pPr>
        <w:spacing w:after="0"/>
        <w:ind w:left="0"/>
        <w:jc w:val="both"/>
      </w:pPr>
      <w:r>
        <w:rPr>
          <w:rFonts w:ascii="Times New Roman"/>
          <w:b w:val="false"/>
          <w:i w:val="false"/>
          <w:color w:val="000000"/>
          <w:sz w:val="28"/>
        </w:rPr>
        <w:t>
      7. 7-бағанда қосылған құн салығын есепке алмағанда шарттың жалпы сомасы мың теңгемен (жүздік үлесімен бөлшек сан) көрсетіледі;</w:t>
      </w:r>
    </w:p>
    <w:bookmarkEnd w:id="26"/>
    <w:bookmarkStart w:name="z35" w:id="27"/>
    <w:p>
      <w:pPr>
        <w:spacing w:after="0"/>
        <w:ind w:left="0"/>
        <w:jc w:val="both"/>
      </w:pPr>
      <w:r>
        <w:rPr>
          <w:rFonts w:ascii="Times New Roman"/>
          <w:b w:val="false"/>
          <w:i w:val="false"/>
          <w:color w:val="000000"/>
          <w:sz w:val="28"/>
        </w:rPr>
        <w:t>
      8. 8-бағанда Ұйымдық-құқықтық шаруашылық жүргізу нысандарының жіктеуішіне сәйкес тауар, жұмыс немесе көрсетілетін қызмет жеткізушісінің ұйымдық-құқықтық нысаны көрсетіледі. Егер жеткізуші Қазақстан Республикасының резиденті болып табылмаған жағдайда, баған толтырылмайды;</w:t>
      </w:r>
    </w:p>
    <w:bookmarkEnd w:id="27"/>
    <w:bookmarkStart w:name="z36" w:id="28"/>
    <w:p>
      <w:pPr>
        <w:spacing w:after="0"/>
        <w:ind w:left="0"/>
        <w:jc w:val="both"/>
      </w:pPr>
      <w:r>
        <w:rPr>
          <w:rFonts w:ascii="Times New Roman"/>
          <w:b w:val="false"/>
          <w:i w:val="false"/>
          <w:color w:val="000000"/>
          <w:sz w:val="28"/>
        </w:rPr>
        <w:t>
      9. 9-бағанда елдердің Мемлекетаралық жіктеуішіне сәйкес әкімшілік-аумақтық объектілер жіктеуішінің кодын көрсете отырып, тауар, жұмыс немесе көрсетілетін қызмет жеткізушісінің елі көрсетіледі;</w:t>
      </w:r>
    </w:p>
    <w:bookmarkEnd w:id="28"/>
    <w:bookmarkStart w:name="z37" w:id="29"/>
    <w:p>
      <w:pPr>
        <w:spacing w:after="0"/>
        <w:ind w:left="0"/>
        <w:jc w:val="both"/>
      </w:pPr>
      <w:r>
        <w:rPr>
          <w:rFonts w:ascii="Times New Roman"/>
          <w:b w:val="false"/>
          <w:i w:val="false"/>
          <w:color w:val="000000"/>
          <w:sz w:val="28"/>
        </w:rPr>
        <w:t xml:space="preserve">
      10. 10-бағанда жеткізушінің атауы көрсетіледі. Егер тауар, жұмыс немесе көрсетілетін қызмет жеткізушісі Қазақстан Республикасының резиденті болып табылған жағдайда, заңды тұлғаны тіркеу туралы анықтамаға сәйкес (заңды тұлғалар үшін) және жеке кәсіпкерді тіркеу туралы куәлікке сәйкес (жеке тұлғалар үшін) атауы көрсетіледі; </w:t>
      </w:r>
    </w:p>
    <w:bookmarkEnd w:id="29"/>
    <w:bookmarkStart w:name="z38" w:id="30"/>
    <w:p>
      <w:pPr>
        <w:spacing w:after="0"/>
        <w:ind w:left="0"/>
        <w:jc w:val="both"/>
      </w:pPr>
      <w:r>
        <w:rPr>
          <w:rFonts w:ascii="Times New Roman"/>
          <w:b w:val="false"/>
          <w:i w:val="false"/>
          <w:color w:val="000000"/>
          <w:sz w:val="28"/>
        </w:rPr>
        <w:t>
      11. 11-бағанда тауар, жұмыс немесе қызмет жеткізушісінің бизнес-сәйкестендіру нөмірі/жеке сәйкестендіру нөмірі көрсетіледі. Егер тауар, жұмыс немесе көрсетілетін қызмет жеткізушісі Қазақстан Республикасының резиденті болып табылмаған жағдайда, баған толтырылмайды;</w:t>
      </w:r>
    </w:p>
    <w:bookmarkEnd w:id="30"/>
    <w:bookmarkStart w:name="z39" w:id="31"/>
    <w:p>
      <w:pPr>
        <w:spacing w:after="0"/>
        <w:ind w:left="0"/>
        <w:jc w:val="both"/>
      </w:pPr>
      <w:r>
        <w:rPr>
          <w:rFonts w:ascii="Times New Roman"/>
          <w:b w:val="false"/>
          <w:i w:val="false"/>
          <w:color w:val="000000"/>
          <w:sz w:val="28"/>
        </w:rPr>
        <w:t>
      12. 12-бағанда тауар, жұмыс немесе көрсетілетін қызмет жеткізушісінің нақты орналасқан жерінің мекенжайы көрсетіледі: елді мекен, көше, үй, кеңсе;</w:t>
      </w:r>
    </w:p>
    <w:bookmarkEnd w:id="31"/>
    <w:bookmarkStart w:name="z40" w:id="32"/>
    <w:p>
      <w:pPr>
        <w:spacing w:after="0"/>
        <w:ind w:left="0"/>
        <w:jc w:val="both"/>
      </w:pPr>
      <w:r>
        <w:rPr>
          <w:rFonts w:ascii="Times New Roman"/>
          <w:b w:val="false"/>
          <w:i w:val="false"/>
          <w:color w:val="000000"/>
          <w:sz w:val="28"/>
        </w:rPr>
        <w:t>
      13. 13-бағанда осы шарттың шеңберінде сатып алынатын тауарлардың, жұмыстар мен көрсетілетін қызметтердің бірыңғай номенклатуралық анықтамалығына сәйкес тауардың, жұмыстың немесе көрсетілетін қызметтің 15 символ деңгейіндегі коды көрсетіледі;</w:t>
      </w:r>
    </w:p>
    <w:bookmarkEnd w:id="32"/>
    <w:bookmarkStart w:name="z41" w:id="33"/>
    <w:p>
      <w:pPr>
        <w:spacing w:after="0"/>
        <w:ind w:left="0"/>
        <w:jc w:val="both"/>
      </w:pPr>
      <w:r>
        <w:rPr>
          <w:rFonts w:ascii="Times New Roman"/>
          <w:b w:val="false"/>
          <w:i w:val="false"/>
          <w:color w:val="000000"/>
          <w:sz w:val="28"/>
        </w:rPr>
        <w:t>
      14. 14-бағанда сатып алынған тауардың, жұмыстың немесе көрсетілетін қызметтің атауы және қысқаша (қосымша) сипаттамасы (техникалық шарттары, қасиеттері және сипаттамалары) көрсетіледі;</w:t>
      </w:r>
    </w:p>
    <w:bookmarkEnd w:id="33"/>
    <w:bookmarkStart w:name="z42" w:id="34"/>
    <w:p>
      <w:pPr>
        <w:spacing w:after="0"/>
        <w:ind w:left="0"/>
        <w:jc w:val="both"/>
      </w:pPr>
      <w:r>
        <w:rPr>
          <w:rFonts w:ascii="Times New Roman"/>
          <w:b w:val="false"/>
          <w:i w:val="false"/>
          <w:color w:val="000000"/>
          <w:sz w:val="28"/>
        </w:rPr>
        <w:t>
      15. 15-бағанда қосылған құн салығын есепке алмағанда құндық мәндегі сатып алудың нақты көлемі мың теңгемен (жүздік үлесімен бөлшек сан) көрсетіледі;</w:t>
      </w:r>
    </w:p>
    <w:bookmarkEnd w:id="34"/>
    <w:bookmarkStart w:name="z43" w:id="35"/>
    <w:p>
      <w:pPr>
        <w:spacing w:after="0"/>
        <w:ind w:left="0"/>
        <w:jc w:val="both"/>
      </w:pPr>
      <w:r>
        <w:rPr>
          <w:rFonts w:ascii="Times New Roman"/>
          <w:b w:val="false"/>
          <w:i w:val="false"/>
          <w:color w:val="000000"/>
          <w:sz w:val="28"/>
        </w:rPr>
        <w:t>
      16. 16-бағанда жер қойнауын пайдалануға арналған келісімшарттың нөмірі көрсетіледі;</w:t>
      </w:r>
    </w:p>
    <w:bookmarkEnd w:id="35"/>
    <w:bookmarkStart w:name="z44" w:id="36"/>
    <w:p>
      <w:pPr>
        <w:spacing w:after="0"/>
        <w:ind w:left="0"/>
        <w:jc w:val="both"/>
      </w:pPr>
      <w:r>
        <w:rPr>
          <w:rFonts w:ascii="Times New Roman"/>
          <w:b w:val="false"/>
          <w:i w:val="false"/>
          <w:color w:val="000000"/>
          <w:sz w:val="28"/>
        </w:rPr>
        <w:t xml:space="preserve">
      1) жер қойнауын пайдалануға арналған келісімшарты </w:t>
      </w:r>
      <w:r>
        <w:rPr>
          <w:rFonts w:ascii="Times New Roman"/>
          <w:b w:val="false"/>
          <w:i w:val="false"/>
          <w:color w:val="000000"/>
          <w:sz w:val="28"/>
        </w:rPr>
        <w:t>Кодекс</w:t>
      </w:r>
      <w:r>
        <w:rPr>
          <w:rFonts w:ascii="Times New Roman"/>
          <w:b w:val="false"/>
          <w:i w:val="false"/>
          <w:color w:val="000000"/>
          <w:sz w:val="28"/>
        </w:rPr>
        <w:t xml:space="preserve"> қолданысқа енгізілгенге дейін жасалған жер қойнауын пайдаланушылар жер қойнауын пайдалануға арналған келісімшарттың мемлекеттік тіркеу актісінің тіркеу нөмірін көрсетеді;</w:t>
      </w:r>
    </w:p>
    <w:bookmarkEnd w:id="36"/>
    <w:bookmarkStart w:name="z45" w:id="37"/>
    <w:p>
      <w:pPr>
        <w:spacing w:after="0"/>
        <w:ind w:left="0"/>
        <w:jc w:val="both"/>
      </w:pPr>
      <w:r>
        <w:rPr>
          <w:rFonts w:ascii="Times New Roman"/>
          <w:b w:val="false"/>
          <w:i w:val="false"/>
          <w:color w:val="000000"/>
          <w:sz w:val="28"/>
        </w:rPr>
        <w:t xml:space="preserve">
      2) жер қойнауын пайдалануға арналған келісімшарты </w:t>
      </w:r>
      <w:r>
        <w:rPr>
          <w:rFonts w:ascii="Times New Roman"/>
          <w:b w:val="false"/>
          <w:i w:val="false"/>
          <w:color w:val="000000"/>
          <w:sz w:val="28"/>
        </w:rPr>
        <w:t>Кодекс</w:t>
      </w:r>
      <w:r>
        <w:rPr>
          <w:rFonts w:ascii="Times New Roman"/>
          <w:b w:val="false"/>
          <w:i w:val="false"/>
          <w:color w:val="000000"/>
          <w:sz w:val="28"/>
        </w:rPr>
        <w:t xml:space="preserve"> қолданысқа енгізілген күннен бастап жасалған жер қойнауын пайдаланушылар жер қойнауын пайдалануға арналған келісімшарттың нөмірін көрсетеді; </w:t>
      </w:r>
    </w:p>
    <w:bookmarkEnd w:id="37"/>
    <w:bookmarkStart w:name="z46" w:id="38"/>
    <w:p>
      <w:pPr>
        <w:spacing w:after="0"/>
        <w:ind w:left="0"/>
        <w:jc w:val="both"/>
      </w:pPr>
      <w:r>
        <w:rPr>
          <w:rFonts w:ascii="Times New Roman"/>
          <w:b w:val="false"/>
          <w:i w:val="false"/>
          <w:color w:val="000000"/>
          <w:sz w:val="28"/>
        </w:rPr>
        <w:t xml:space="preserve">
      17. 17-бағанда қосалқы мердігерліктің барлық деңгейлерін ескере отырып, Қазақстан Республикасы Инвестициялар және даму министрінің 2018 жылғы 20 сәуірдегі № 260 (Нормативтік құқықтық актілерді мемлекеттік тіркеу тізілімінде № 16942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тауарларды, жұмыстар мен көрсетілетін қызметтерді сатып алу кезінде елішілік құндылықты есептеудің бірыңғай әдістемесіне сәйкес жұмыстағы (көрсетілетін қызметтегі), пайызбен (жүзден бір үлеске дейін) елішілік құндылық, сондай-ақ Кодекстің 28-бабының </w:t>
      </w:r>
      <w:r>
        <w:rPr>
          <w:rFonts w:ascii="Times New Roman"/>
          <w:b w:val="false"/>
          <w:i w:val="false"/>
          <w:color w:val="000000"/>
          <w:sz w:val="28"/>
        </w:rPr>
        <w:t>2-тармағына</w:t>
      </w:r>
      <w:r>
        <w:rPr>
          <w:rFonts w:ascii="Times New Roman"/>
          <w:b w:val="false"/>
          <w:i w:val="false"/>
          <w:color w:val="000000"/>
          <w:sz w:val="28"/>
        </w:rPr>
        <w:t xml:space="preserve"> сәйкес осы жұмысты (қызметті) орындау үшін сатып алынған барлық тауарлар;</w:t>
      </w:r>
    </w:p>
    <w:bookmarkEnd w:id="38"/>
    <w:bookmarkStart w:name="z47" w:id="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18-бағанда тапсырыс беруші мен өнім беруші арасындағы шартты, өнім беруші мен қосалқы мердігер (бірлесіп орындаушы) арасындағы шарттарды қоса алғанда, жұмысты орындауға арналған шарт шеңберінде сатып алынған тауардың атауы және қысқаша (қосымша) сипаттамасы (техникалық шарттар, қасиеттері мен сипаттамалары) көрсетіледі;</w:t>
      </w:r>
    </w:p>
    <w:bookmarkEnd w:id="39"/>
    <w:bookmarkStart w:name="z49" w:id="40"/>
    <w:p>
      <w:pPr>
        <w:spacing w:after="0"/>
        <w:ind w:left="0"/>
        <w:jc w:val="both"/>
      </w:pPr>
      <w:r>
        <w:rPr>
          <w:rFonts w:ascii="Times New Roman"/>
          <w:b w:val="false"/>
          <w:i w:val="false"/>
          <w:color w:val="000000"/>
          <w:sz w:val="28"/>
        </w:rPr>
        <w:t>
      19. 19-бағанда тауарлардың, жұмыстардың және көрсетілетін қызметтердің бірыңғай номенклатуралық анықтамалығына сәйкес 18-бағанда көрсетілген тауарлардың 15 символ деңгейіндегі коды көрсетіледі;</w:t>
      </w:r>
    </w:p>
    <w:bookmarkEnd w:id="40"/>
    <w:bookmarkStart w:name="z50" w:id="41"/>
    <w:p>
      <w:pPr>
        <w:spacing w:after="0"/>
        <w:ind w:left="0"/>
        <w:jc w:val="both"/>
      </w:pPr>
      <w:r>
        <w:rPr>
          <w:rFonts w:ascii="Times New Roman"/>
          <w:b w:val="false"/>
          <w:i w:val="false"/>
          <w:color w:val="000000"/>
          <w:sz w:val="28"/>
        </w:rPr>
        <w:t>
      20. 20-бағанда қосылған құн салығын есепке алмағанда құндық мәндегі 18-бағанда көрсетілген тауарлардың сатып алудың нақты көлемі мың теңгемен (жүздік үлесімен бөлшек сан) көрсетіледі;</w:t>
      </w:r>
    </w:p>
    <w:bookmarkEnd w:id="41"/>
    <w:bookmarkStart w:name="z51" w:id="42"/>
    <w:p>
      <w:pPr>
        <w:spacing w:after="0"/>
        <w:ind w:left="0"/>
        <w:jc w:val="both"/>
      </w:pPr>
      <w:r>
        <w:rPr>
          <w:rFonts w:ascii="Times New Roman"/>
          <w:b w:val="false"/>
          <w:i w:val="false"/>
          <w:color w:val="000000"/>
          <w:sz w:val="28"/>
        </w:rPr>
        <w:t>
      21. 21-бағанда Еуразиялық экономикалық комиссия алқасының 2020 жылғы 27 қазандағы № 145 шешімімен бекітілген Еуразиялық экономикалық одағының Өлшем бірліктерінің сыныптауышы және өлшем бірліктері мен шоттар сыныптауышының шоттарына сәйкес тауардың өлшем бірлігі көрсетіледі. Баған 14 және 18-бағандарда көрсетілген тауарлар үшін толтырылуға тиіс;</w:t>
      </w:r>
    </w:p>
    <w:bookmarkEnd w:id="42"/>
    <w:bookmarkStart w:name="z52" w:id="43"/>
    <w:p>
      <w:pPr>
        <w:spacing w:after="0"/>
        <w:ind w:left="0"/>
        <w:jc w:val="both"/>
      </w:pPr>
      <w:r>
        <w:rPr>
          <w:rFonts w:ascii="Times New Roman"/>
          <w:b w:val="false"/>
          <w:i w:val="false"/>
          <w:color w:val="000000"/>
          <w:sz w:val="28"/>
        </w:rPr>
        <w:t>
      22. 22-бағанда тауардың көрсетілген өлшем бірлігіне сәйкес тауардың заттай түрдегі сатып алу көлемі көрсетіледі. Баған 14 және 18-бағандардағы тауарлар үшін толтырылуға тиіс;</w:t>
      </w:r>
    </w:p>
    <w:bookmarkEnd w:id="43"/>
    <w:bookmarkStart w:name="z53" w:id="44"/>
    <w:p>
      <w:pPr>
        <w:spacing w:after="0"/>
        <w:ind w:left="0"/>
        <w:jc w:val="both"/>
      </w:pPr>
      <w:r>
        <w:rPr>
          <w:rFonts w:ascii="Times New Roman"/>
          <w:b w:val="false"/>
          <w:i w:val="false"/>
          <w:color w:val="000000"/>
          <w:sz w:val="28"/>
        </w:rPr>
        <w:t>
      23. 23-бағанда "СТ-KZ" нысанындағы тауардың шығу тегі туралы сертификат берілген тауарды өндірушінің толық атауы көрсетіледі. Баған жергілікті жерден шығарылған тауарлар үшін толтырылуға тиіс;</w:t>
      </w:r>
    </w:p>
    <w:bookmarkEnd w:id="44"/>
    <w:bookmarkStart w:name="z54" w:id="45"/>
    <w:p>
      <w:pPr>
        <w:spacing w:after="0"/>
        <w:ind w:left="0"/>
        <w:jc w:val="both"/>
      </w:pPr>
      <w:r>
        <w:rPr>
          <w:rFonts w:ascii="Times New Roman"/>
          <w:b w:val="false"/>
          <w:i w:val="false"/>
          <w:color w:val="000000"/>
          <w:sz w:val="28"/>
        </w:rPr>
        <w:t>
      24. 24-бағанда "СТ-KZ" нысанындағы тауардың шығу тегі туралы сертификат берілген тауарды өндірушінің бизнес-сәйкестендіру нөмірі/жеке сәйкестендіру нөмірі көрсетіледі. Баған жергілікті жерден шығарылған тауарлар үшін толтырылуға тиіс;</w:t>
      </w:r>
    </w:p>
    <w:bookmarkEnd w:id="45"/>
    <w:bookmarkStart w:name="z55" w:id="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25-бағанда "СТ-KZ" нысанындағы тауардың шығу тегі туралы сертификаттың нөмірі көрсетіледі. Баған жергілікті жерден шығарылған тауарлар үшін толтырылуға тиіс;</w:t>
      </w:r>
    </w:p>
    <w:bookmarkEnd w:id="46"/>
    <w:bookmarkStart w:name="z57" w:id="47"/>
    <w:p>
      <w:pPr>
        <w:spacing w:after="0"/>
        <w:ind w:left="0"/>
        <w:jc w:val="both"/>
      </w:pPr>
      <w:r>
        <w:rPr>
          <w:rFonts w:ascii="Times New Roman"/>
          <w:b w:val="false"/>
          <w:i w:val="false"/>
          <w:color w:val="000000"/>
          <w:sz w:val="28"/>
        </w:rPr>
        <w:t>
      26. 26-бағанда "СТ-KZ" нысанындағы тауардың шығу тегі туралы сертификаттың берілген күні көрсетіледі. Баған жергілікті жерден шығарылған тауарлар үшін толтырылуға тиіс;</w:t>
      </w:r>
    </w:p>
    <w:bookmarkEnd w:id="47"/>
    <w:bookmarkStart w:name="z58" w:id="48"/>
    <w:p>
      <w:pPr>
        <w:spacing w:after="0"/>
        <w:ind w:left="0"/>
        <w:jc w:val="both"/>
      </w:pPr>
      <w:r>
        <w:rPr>
          <w:rFonts w:ascii="Times New Roman"/>
          <w:b w:val="false"/>
          <w:i w:val="false"/>
          <w:color w:val="000000"/>
          <w:sz w:val="28"/>
        </w:rPr>
        <w:t xml:space="preserve">
      27. 27-бағанда "СТ-KZ" нысанындағы тауардың шығу тегі туралы сертификатта көрсетілген тауардағы елішілік құндылық пайызбен көрсетіледі. Баған жергілікті жерден шығарылған тауарлар үшін толтырылуға тиіс. </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Сатып алынған тауарлар, </w:t>
            </w:r>
            <w:r>
              <w:br/>
            </w:r>
            <w:r>
              <w:rPr>
                <w:rFonts w:ascii="Times New Roman"/>
                <w:b w:val="false"/>
                <w:i w:val="false"/>
                <w:color w:val="000000"/>
                <w:sz w:val="20"/>
              </w:rPr>
              <w:t xml:space="preserve">жұмыстар және көрсетілетін </w:t>
            </w:r>
            <w:r>
              <w:br/>
            </w:r>
            <w:r>
              <w:rPr>
                <w:rFonts w:ascii="Times New Roman"/>
                <w:b w:val="false"/>
                <w:i w:val="false"/>
                <w:color w:val="000000"/>
                <w:sz w:val="20"/>
              </w:rPr>
              <w:t xml:space="preserve">қызметтер, сондай-ақ олардағы </w:t>
            </w:r>
            <w:r>
              <w:br/>
            </w:r>
            <w:r>
              <w:rPr>
                <w:rFonts w:ascii="Times New Roman"/>
                <w:b w:val="false"/>
                <w:i w:val="false"/>
                <w:color w:val="000000"/>
                <w:sz w:val="20"/>
              </w:rPr>
              <w:t xml:space="preserve">елішілік құндылық көлемі </w:t>
            </w:r>
            <w:r>
              <w:br/>
            </w:r>
            <w:r>
              <w:rPr>
                <w:rFonts w:ascii="Times New Roman"/>
                <w:b w:val="false"/>
                <w:i w:val="false"/>
                <w:color w:val="000000"/>
                <w:sz w:val="20"/>
              </w:rPr>
              <w:t xml:space="preserve">туралы есеп нысанына </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тәсілінің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конкурс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Төмендету әдісімен ашық конкурс (электрондық сауда-саттық)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көрсетілетін қызметтерді тәсілдерді қолданбай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тәсілінің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арқылы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дүкен арқылы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Холдингішілік кооперация шеңберінде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нысанасының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w:t>
            </w:r>
          </w:p>
        </w:tc>
      </w:tr>
    </w:tbl>
    <w:bookmarkStart w:name="z60" w:id="49"/>
    <w:p>
      <w:pPr>
        <w:spacing w:after="0"/>
        <w:ind w:left="0"/>
        <w:jc w:val="both"/>
      </w:pPr>
      <w:r>
        <w:rPr>
          <w:rFonts w:ascii="Times New Roman"/>
          <w:b w:val="false"/>
          <w:i w:val="false"/>
          <w:color w:val="000000"/>
          <w:sz w:val="28"/>
        </w:rPr>
        <w:t xml:space="preserve">
      Ескертпе: </w:t>
      </w:r>
    </w:p>
    <w:bookmarkEnd w:id="49"/>
    <w:bookmarkStart w:name="z61" w:id="50"/>
    <w:p>
      <w:pPr>
        <w:spacing w:after="0"/>
        <w:ind w:left="0"/>
        <w:jc w:val="both"/>
      </w:pPr>
      <w:r>
        <w:rPr>
          <w:rFonts w:ascii="Times New Roman"/>
          <w:b w:val="false"/>
          <w:i w:val="false"/>
          <w:color w:val="000000"/>
          <w:sz w:val="28"/>
        </w:rPr>
        <w:t xml:space="preserve">
      * Кодекстің 131-бабы </w:t>
      </w:r>
      <w:r>
        <w:rPr>
          <w:rFonts w:ascii="Times New Roman"/>
          <w:b w:val="false"/>
          <w:i w:val="false"/>
          <w:color w:val="000000"/>
          <w:sz w:val="28"/>
        </w:rPr>
        <w:t>1-тармағының</w:t>
      </w:r>
      <w:r>
        <w:rPr>
          <w:rFonts w:ascii="Times New Roman"/>
          <w:b w:val="false"/>
          <w:i w:val="false"/>
          <w:color w:val="000000"/>
          <w:sz w:val="28"/>
        </w:rPr>
        <w:t xml:space="preserve"> 1), 2), 3), 4 тармақшаларында және 179-бабы </w:t>
      </w:r>
      <w:r>
        <w:rPr>
          <w:rFonts w:ascii="Times New Roman"/>
          <w:b w:val="false"/>
          <w:i w:val="false"/>
          <w:color w:val="000000"/>
          <w:sz w:val="28"/>
        </w:rPr>
        <w:t>1-тармағының</w:t>
      </w:r>
      <w:r>
        <w:rPr>
          <w:rFonts w:ascii="Times New Roman"/>
          <w:b w:val="false"/>
          <w:i w:val="false"/>
          <w:color w:val="000000"/>
          <w:sz w:val="28"/>
        </w:rPr>
        <w:t xml:space="preserve"> 1), 2), 3), 5) тармақшаларында көрсетілген тәсілдерді қолданбай.</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2024 жылғы 20 мамырдағы</w:t>
            </w:r>
            <w:r>
              <w:br/>
            </w:r>
            <w:r>
              <w:rPr>
                <w:rFonts w:ascii="Times New Roman"/>
                <w:b w:val="false"/>
                <w:i w:val="false"/>
                <w:color w:val="000000"/>
                <w:sz w:val="20"/>
              </w:rPr>
              <w:t>№ 204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Энергетика министрінің </w:t>
            </w:r>
            <w:r>
              <w:br/>
            </w:r>
            <w:r>
              <w:rPr>
                <w:rFonts w:ascii="Times New Roman"/>
                <w:b w:val="false"/>
                <w:i w:val="false"/>
                <w:color w:val="000000"/>
                <w:sz w:val="20"/>
              </w:rPr>
              <w:t>2018 жылғы 23 мамырдағы</w:t>
            </w:r>
            <w:r>
              <w:br/>
            </w:r>
            <w:r>
              <w:rPr>
                <w:rFonts w:ascii="Times New Roman"/>
                <w:b w:val="false"/>
                <w:i w:val="false"/>
                <w:color w:val="000000"/>
                <w:sz w:val="20"/>
              </w:rPr>
              <w:t xml:space="preserve">№ 203 бұйрығына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65" w:id="51"/>
    <w:p>
      <w:pPr>
        <w:spacing w:after="0"/>
        <w:ind w:left="0"/>
        <w:jc w:val="both"/>
      </w:pPr>
      <w:r>
        <w:rPr>
          <w:rFonts w:ascii="Times New Roman"/>
          <w:b w:val="false"/>
          <w:i w:val="false"/>
          <w:color w:val="000000"/>
          <w:sz w:val="28"/>
        </w:rPr>
        <w:t>
      Қайда ұсынылады: көмірсутектер және уран өндіру саласындағы уәкілетті орган</w:t>
      </w:r>
    </w:p>
    <w:bookmarkEnd w:id="51"/>
    <w:p>
      <w:pPr>
        <w:spacing w:after="0"/>
        <w:ind w:left="0"/>
        <w:jc w:val="both"/>
      </w:pPr>
      <w:r>
        <w:rPr>
          <w:rFonts w:ascii="Times New Roman"/>
          <w:b w:val="false"/>
          <w:i w:val="false"/>
          <w:color w:val="000000"/>
          <w:sz w:val="28"/>
        </w:rPr>
        <w:t>
      Әкімшілік деректер нысаны орналастырылған интернет-ресурс: http://spon.energo.gov.kz</w:t>
      </w:r>
    </w:p>
    <w:p>
      <w:pPr>
        <w:spacing w:after="0"/>
        <w:ind w:left="0"/>
        <w:jc w:val="both"/>
      </w:pPr>
      <w:r>
        <w:rPr>
          <w:rFonts w:ascii="Times New Roman"/>
          <w:b w:val="false"/>
          <w:i w:val="false"/>
          <w:color w:val="000000"/>
          <w:sz w:val="28"/>
        </w:rPr>
        <w:t>
      Әкімшілік деректер нысанының атауы: Қазақстандық кадрларды оқытуды қаржыландыру бойынша шығыстар туралы есеп</w:t>
      </w:r>
    </w:p>
    <w:p>
      <w:pPr>
        <w:spacing w:after="0"/>
        <w:ind w:left="0"/>
        <w:jc w:val="both"/>
      </w:pPr>
      <w:r>
        <w:rPr>
          <w:rFonts w:ascii="Times New Roman"/>
          <w:b w:val="false"/>
          <w:i w:val="false"/>
          <w:color w:val="000000"/>
          <w:sz w:val="28"/>
        </w:rPr>
        <w:t>
      Әкімшілік деректер нысанының индексі: ҚКОҚ-3</w:t>
      </w:r>
    </w:p>
    <w:p>
      <w:pPr>
        <w:spacing w:after="0"/>
        <w:ind w:left="0"/>
        <w:jc w:val="both"/>
      </w:pPr>
      <w:r>
        <w:rPr>
          <w:rFonts w:ascii="Times New Roman"/>
          <w:b w:val="false"/>
          <w:i w:val="false"/>
          <w:color w:val="000000"/>
          <w:sz w:val="28"/>
        </w:rPr>
        <w:t>
      Жиілігі: тоқсан сайын</w:t>
      </w:r>
    </w:p>
    <w:p>
      <w:pPr>
        <w:spacing w:after="0"/>
        <w:ind w:left="0"/>
        <w:jc w:val="both"/>
      </w:pPr>
      <w:r>
        <w:rPr>
          <w:rFonts w:ascii="Times New Roman"/>
          <w:b w:val="false"/>
          <w:i w:val="false"/>
          <w:color w:val="000000"/>
          <w:sz w:val="28"/>
        </w:rPr>
        <w:t>
      Есептік кезең: 20__ жылғы __ тоқсан бойынша</w:t>
      </w:r>
    </w:p>
    <w:p>
      <w:pPr>
        <w:spacing w:after="0"/>
        <w:ind w:left="0"/>
        <w:jc w:val="both"/>
      </w:pPr>
      <w:r>
        <w:rPr>
          <w:rFonts w:ascii="Times New Roman"/>
          <w:b w:val="false"/>
          <w:i w:val="false"/>
          <w:color w:val="000000"/>
          <w:sz w:val="28"/>
        </w:rPr>
        <w:t>
      Ақпарат ұсынатын тұлғалар аясы: көмірсутектер және уран өндіру жөніндегі жер қойнауын пайдаланушылар</w:t>
      </w:r>
    </w:p>
    <w:p>
      <w:pPr>
        <w:spacing w:after="0"/>
        <w:ind w:left="0"/>
        <w:jc w:val="both"/>
      </w:pPr>
      <w:r>
        <w:rPr>
          <w:rFonts w:ascii="Times New Roman"/>
          <w:b w:val="false"/>
          <w:i w:val="false"/>
          <w:color w:val="000000"/>
          <w:sz w:val="28"/>
        </w:rPr>
        <w:t>
      Әкімшілік деректер нысанын ұсыну мерзімі: есептік кезеңнен кейінгі айдың 15 (он бесінен) кешіктірмей</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бизнес сәйкестендіру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азаматының жеке куәлігінің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бағытының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оқытуға жұмсалған сома, қосылған құн салығын қоспағанда,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шығыстар сомасы (жол жүру, тұру, тәулікақы), қосылған құн салығын есепке алғанда,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сатып алуға жұмсалған сома, қосылған құн салығын қоспағанда,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затының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мемлекеттік аттестаттау немесе институционалдық немесе мамандырылған аккредиттеу туралы куәлік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мемлекеттік аттестаттау немесе институционалдық немесе мамандырылған аккредиттеу туралы куәліктің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келісімшарттың нөмірі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Оқудан өткен адамдар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жұмыскерлері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жұмыскерлері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 және жоғары оқу орнынан кейінгі білім беру бағыттары бойынша Техникалық және кәсіптік, орта білімнен кейінгі аса қажетті мамандықтар мен біліктіліктердің, жоғары және жоғары оқу орнынан кейінгі білімі бар кадрларды даярлау бағыттарының тізбесіне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кәсіптік, орта білімнен кейінгі, жоғары және жоғары оқу орнынан кейінгі білім алушылардың кәсіптік тәжірибеден өтуіне, оның ішінде дуальды оқытуға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арттыруға, қайта даярлауға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осал топтарына жататындар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шығыстарды (жол жүру, тұру, тәулікақы) ескере отырып оқуға жұмсалған сома, мың теңге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 тауарларды, жұмыстарды, көрсетілетін қызметтерді сатып алуға жұмсалған сома, мың теңге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бюджетке аударылған сома,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жұмыскерлері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жұмыскерлері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 және жоғары оқу орнынан кейінгі білім беру бағыттары бойынша Техникалық және кәсіптік, орта білімнен кейінгі аса қажетті мамандықтар мен біліктіліктердің, жоғары және жоғары оқу орнынан кейінгі білімі бар кадрларды даярлау бағыттарының тізбесіне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кәсіптік, орта білімнен кейінгі, жоғары және жоғары оқу орнынан кейінгі білім алушылардың кәсіптік тәжірибеден өтуіне, оның ішінде дуальды оқытуға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арттыруға, қайта даярлауға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осал топтарына жататын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Атауы ______________________</w:t>
      </w:r>
    </w:p>
    <w:p>
      <w:pPr>
        <w:spacing w:after="0"/>
        <w:ind w:left="0"/>
        <w:jc w:val="both"/>
      </w:pPr>
      <w:r>
        <w:rPr>
          <w:rFonts w:ascii="Times New Roman"/>
          <w:b w:val="false"/>
          <w:i w:val="false"/>
          <w:color w:val="000000"/>
          <w:sz w:val="28"/>
        </w:rPr>
        <w:t>
      Мекенжай_____________________________</w:t>
      </w:r>
    </w:p>
    <w:p>
      <w:pPr>
        <w:spacing w:after="0"/>
        <w:ind w:left="0"/>
        <w:jc w:val="both"/>
      </w:pPr>
      <w:r>
        <w:rPr>
          <w:rFonts w:ascii="Times New Roman"/>
          <w:b w:val="false"/>
          <w:i w:val="false"/>
          <w:color w:val="000000"/>
          <w:sz w:val="28"/>
        </w:rPr>
        <w:t>
      Телефон 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w:t>
      </w:r>
    </w:p>
    <w:p>
      <w:pPr>
        <w:spacing w:after="0"/>
        <w:ind w:left="0"/>
        <w:jc w:val="both"/>
      </w:pPr>
      <w:r>
        <w:rPr>
          <w:rFonts w:ascii="Times New Roman"/>
          <w:b w:val="false"/>
          <w:i w:val="false"/>
          <w:color w:val="000000"/>
          <w:sz w:val="28"/>
        </w:rPr>
        <w:t>
      Орындаушы ___________________________________________</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Басшы немесе оның міндеттерін атқаратын тұлға</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Мөр орны __________________________________________________</w:t>
      </w:r>
    </w:p>
    <w:p>
      <w:pPr>
        <w:spacing w:after="0"/>
        <w:ind w:left="0"/>
        <w:jc w:val="both"/>
      </w:pPr>
      <w:r>
        <w:rPr>
          <w:rFonts w:ascii="Times New Roman"/>
          <w:b w:val="false"/>
          <w:i w:val="false"/>
          <w:color w:val="000000"/>
          <w:sz w:val="28"/>
        </w:rPr>
        <w:t>
      (жеке кәсіпкерлік субъектілері болып табылатын тұлғалардан басқа)</w:t>
      </w:r>
    </w:p>
    <w:p>
      <w:pPr>
        <w:spacing w:after="0"/>
        <w:ind w:left="0"/>
        <w:jc w:val="both"/>
      </w:pPr>
      <w:r>
        <w:rPr>
          <w:rFonts w:ascii="Times New Roman"/>
          <w:b w:val="false"/>
          <w:i w:val="false"/>
          <w:color w:val="000000"/>
          <w:sz w:val="28"/>
        </w:rPr>
        <w:t xml:space="preserve">
      Әкімшілік деректер нысанын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Қазақстандық кадрларды</w:t>
            </w:r>
            <w:r>
              <w:br/>
            </w:r>
            <w:r>
              <w:rPr>
                <w:rFonts w:ascii="Times New Roman"/>
                <w:b w:val="false"/>
                <w:i w:val="false"/>
                <w:color w:val="000000"/>
                <w:sz w:val="20"/>
              </w:rPr>
              <w:t xml:space="preserve">оқытуды қаржыландыру </w:t>
            </w:r>
            <w:r>
              <w:br/>
            </w:r>
            <w:r>
              <w:rPr>
                <w:rFonts w:ascii="Times New Roman"/>
                <w:b w:val="false"/>
                <w:i w:val="false"/>
                <w:color w:val="000000"/>
                <w:sz w:val="20"/>
              </w:rPr>
              <w:t xml:space="preserve">бойынша шығыстар туралы </w:t>
            </w:r>
            <w:r>
              <w:br/>
            </w:r>
            <w:r>
              <w:rPr>
                <w:rFonts w:ascii="Times New Roman"/>
                <w:b w:val="false"/>
                <w:i w:val="false"/>
                <w:color w:val="000000"/>
                <w:sz w:val="20"/>
              </w:rPr>
              <w:t>есеп нысанына</w:t>
            </w:r>
            <w:r>
              <w:br/>
            </w:r>
            <w:r>
              <w:rPr>
                <w:rFonts w:ascii="Times New Roman"/>
                <w:b w:val="false"/>
                <w:i w:val="false"/>
                <w:color w:val="000000"/>
                <w:sz w:val="20"/>
              </w:rPr>
              <w:t>1-қосымша</w:t>
            </w:r>
          </w:p>
        </w:tc>
      </w:tr>
    </w:tbl>
    <w:bookmarkStart w:name="z67" w:id="52"/>
    <w:p>
      <w:pPr>
        <w:spacing w:after="0"/>
        <w:ind w:left="0"/>
        <w:jc w:val="left"/>
      </w:pPr>
      <w:r>
        <w:rPr>
          <w:rFonts w:ascii="Times New Roman"/>
          <w:b/>
          <w:i w:val="false"/>
          <w:color w:val="000000"/>
        </w:rPr>
        <w:t xml:space="preserve"> "Қазақстандық кадрларды оқытуды қаржыландыру бойынша шығыстар туралы есеп" әкімшілік деректер нысанын толтыру бойынша түсіндірме (ҚКОҚ-3, тоқсан сайын)</w:t>
      </w:r>
    </w:p>
    <w:bookmarkEnd w:id="52"/>
    <w:bookmarkStart w:name="z68" w:id="53"/>
    <w:p>
      <w:pPr>
        <w:spacing w:after="0"/>
        <w:ind w:left="0"/>
        <w:jc w:val="both"/>
      </w:pPr>
      <w:r>
        <w:rPr>
          <w:rFonts w:ascii="Times New Roman"/>
          <w:b w:val="false"/>
          <w:i w:val="false"/>
          <w:color w:val="000000"/>
          <w:sz w:val="28"/>
        </w:rPr>
        <w:t xml:space="preserve">
      </w:t>
      </w:r>
      <w:r>
        <w:rPr>
          <w:rFonts w:ascii="Times New Roman"/>
          <w:b/>
          <w:i w:val="false"/>
          <w:color w:val="000000"/>
          <w:sz w:val="28"/>
        </w:rPr>
        <w:t>1-кестеге</w:t>
      </w:r>
      <w:r>
        <w:rPr>
          <w:rFonts w:ascii="Times New Roman"/>
          <w:b w:val="false"/>
          <w:i w:val="false"/>
          <w:color w:val="000000"/>
          <w:sz w:val="28"/>
        </w:rPr>
        <w:t xml:space="preserve"> </w:t>
      </w:r>
      <w:r>
        <w:rPr>
          <w:rFonts w:ascii="Times New Roman"/>
          <w:b/>
          <w:i w:val="false"/>
          <w:color w:val="000000"/>
          <w:sz w:val="28"/>
        </w:rPr>
        <w:t>түсіндірме:</w:t>
      </w:r>
    </w:p>
    <w:bookmarkEnd w:id="53"/>
    <w:bookmarkStart w:name="z69" w:id="54"/>
    <w:p>
      <w:pPr>
        <w:spacing w:after="0"/>
        <w:ind w:left="0"/>
        <w:jc w:val="both"/>
      </w:pPr>
      <w:r>
        <w:rPr>
          <w:rFonts w:ascii="Times New Roman"/>
          <w:b w:val="false"/>
          <w:i w:val="false"/>
          <w:color w:val="000000"/>
          <w:sz w:val="28"/>
        </w:rPr>
        <w:t>
      1. 1-бағанда жер қойнауын пайдалануға арналған келісімшарттың нөмірі көрсетіледі:</w:t>
      </w:r>
    </w:p>
    <w:bookmarkEnd w:id="54"/>
    <w:bookmarkStart w:name="z70" w:id="55"/>
    <w:p>
      <w:pPr>
        <w:spacing w:after="0"/>
        <w:ind w:left="0"/>
        <w:jc w:val="both"/>
      </w:pPr>
      <w:r>
        <w:rPr>
          <w:rFonts w:ascii="Times New Roman"/>
          <w:b w:val="false"/>
          <w:i w:val="false"/>
          <w:color w:val="000000"/>
          <w:sz w:val="28"/>
        </w:rPr>
        <w:t xml:space="preserve">
      1) жер қойнауын пайдалануға арналған келісімшарт "Жер қойнауы және жер қойнауын пайдалану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(бұдан әрі – Кодекс) қолданысқа енгізілгенге дейін жасалған жер қойнауын пайдаланушылар жер қойнауын пайдалануға арналған келісімшартты мемлекеттік тіркеу актісінің тіркеу нөмірін көрсетеді;</w:t>
      </w:r>
    </w:p>
    <w:bookmarkEnd w:id="55"/>
    <w:bookmarkStart w:name="z71" w:id="56"/>
    <w:p>
      <w:pPr>
        <w:spacing w:after="0"/>
        <w:ind w:left="0"/>
        <w:jc w:val="both"/>
      </w:pPr>
      <w:r>
        <w:rPr>
          <w:rFonts w:ascii="Times New Roman"/>
          <w:b w:val="false"/>
          <w:i w:val="false"/>
          <w:color w:val="000000"/>
          <w:sz w:val="28"/>
        </w:rPr>
        <w:t xml:space="preserve">
      2) жер қойнауын пайдалануға арналған келісімшарты </w:t>
      </w:r>
      <w:r>
        <w:rPr>
          <w:rFonts w:ascii="Times New Roman"/>
          <w:b w:val="false"/>
          <w:i w:val="false"/>
          <w:color w:val="000000"/>
          <w:sz w:val="28"/>
        </w:rPr>
        <w:t>Кодекс</w:t>
      </w:r>
      <w:r>
        <w:rPr>
          <w:rFonts w:ascii="Times New Roman"/>
          <w:b w:val="false"/>
          <w:i w:val="false"/>
          <w:color w:val="000000"/>
          <w:sz w:val="28"/>
        </w:rPr>
        <w:t xml:space="preserve"> қолданысқа енгізілген күннен бастап жасалған жер қойнауын пайдаланушылар жер қойнауын пайдалануға арналған келісімшарттың нөмірін көрсетеді;</w:t>
      </w:r>
    </w:p>
    <w:bookmarkEnd w:id="56"/>
    <w:bookmarkStart w:name="z72" w:id="57"/>
    <w:p>
      <w:pPr>
        <w:spacing w:after="0"/>
        <w:ind w:left="0"/>
        <w:jc w:val="both"/>
      </w:pPr>
      <w:r>
        <w:rPr>
          <w:rFonts w:ascii="Times New Roman"/>
          <w:b w:val="false"/>
          <w:i w:val="false"/>
          <w:color w:val="000000"/>
          <w:sz w:val="28"/>
        </w:rPr>
        <w:t>
      2. 2-бағанда жер қойнауын пайдаланушы оқыту жөніндегі келісімшарттық міндеттемелерді орындау шеңберінде ақша қаражатын аударған ұйымның атауы көрсетіледі:</w:t>
      </w:r>
    </w:p>
    <w:bookmarkEnd w:id="57"/>
    <w:bookmarkStart w:name="z73" w:id="58"/>
    <w:p>
      <w:pPr>
        <w:spacing w:after="0"/>
        <w:ind w:left="0"/>
        <w:jc w:val="both"/>
      </w:pPr>
      <w:r>
        <w:rPr>
          <w:rFonts w:ascii="Times New Roman"/>
          <w:b w:val="false"/>
          <w:i w:val="false"/>
          <w:color w:val="000000"/>
          <w:sz w:val="28"/>
        </w:rPr>
        <w:t>
      1) жер қойнауын пайдаланушының жұмыскерлері болып табылатын қазақстандық кадрларды оқытуға;</w:t>
      </w:r>
    </w:p>
    <w:bookmarkEnd w:id="58"/>
    <w:bookmarkStart w:name="z74" w:id="59"/>
    <w:p>
      <w:pPr>
        <w:spacing w:after="0"/>
        <w:ind w:left="0"/>
        <w:jc w:val="both"/>
      </w:pPr>
      <w:r>
        <w:rPr>
          <w:rFonts w:ascii="Times New Roman"/>
          <w:b w:val="false"/>
          <w:i w:val="false"/>
          <w:color w:val="000000"/>
          <w:sz w:val="28"/>
        </w:rPr>
        <w:t>
      2) жер қойнауын пайдаланушының жұмыскерлері болып табылмайтын қазақстандық кадрларды оқытуға, оның ішінде:</w:t>
      </w:r>
    </w:p>
    <w:bookmarkEnd w:id="59"/>
    <w:p>
      <w:pPr>
        <w:spacing w:after="0"/>
        <w:ind w:left="0"/>
        <w:jc w:val="both"/>
      </w:pPr>
      <w:r>
        <w:rPr>
          <w:rFonts w:ascii="Times New Roman"/>
          <w:b w:val="false"/>
          <w:i w:val="false"/>
          <w:color w:val="000000"/>
          <w:sz w:val="28"/>
        </w:rPr>
        <w:t xml:space="preserve">
      Қазақстан Республикасы Энергетика министрінің 2018 жылғы 15 мамырдағы № 185 және Қазақстан Республикасы Білім және ғылым министрінің 2018 жылғы 17 мамырдағы № 211 бірлескен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17020 болып тіркелген) Алдыңғы жылдың қорытындылары бойынша жер қойнауын пайдаланушының көмірсутектерді және (немесе) урады өндіру кезеңінде өндіру үшін шеккен шығындарының бір пайызы мөлшерінде қазақстандық кадрларды оқытуды қаржыландыру қағидалары 6-тармағының 2) тармақшасына сәйкес көмірсутектер және уран өндіру саласындағы уәкілетті орган оқу-ағарту, ғылым және жоғары білім саласындағы уәкілетті органдармен келісу бойынша қалыптастыратын және көмірсутектер мен уран өндіру саласындағы уәкілетті органның интернет-ресурсында орналастырылатын техникалық және кәсіптік, орта білімнен кейінгі аса қажетті мамандықтар мен біліктіліктердің, жоғары және жоғары оқу орнынан кейінгі білімі бар кадрларды даярлау бағыттарының тізбесіне (бұдан әрі – Тізбе) сәйкес техникалық және кәсіптік, орта білімнен кейінгі, жоғары және жоғары оқу орнынан кейінгі білім беру кадрларын даярлауға.</w:t>
      </w:r>
    </w:p>
    <w:p>
      <w:pPr>
        <w:spacing w:after="0"/>
        <w:ind w:left="0"/>
        <w:jc w:val="both"/>
      </w:pPr>
      <w:r>
        <w:rPr>
          <w:rFonts w:ascii="Times New Roman"/>
          <w:b w:val="false"/>
          <w:i w:val="false"/>
          <w:color w:val="000000"/>
          <w:sz w:val="28"/>
        </w:rPr>
        <w:t>
      Тізбе оқу-ағарту, ғылым және жоғары білім саласындағы уәкілетті органдармен келісу бойынша көмірсутектер және уран өндіру саласындағы уәкілетті орган қалыптастырады және ол көмірсутектер және уран өндіру саласындағы уәкілетті органның интернет-ресурсында орналастырылады;</w:t>
      </w:r>
    </w:p>
    <w:p>
      <w:pPr>
        <w:spacing w:after="0"/>
        <w:ind w:left="0"/>
        <w:jc w:val="both"/>
      </w:pPr>
      <w:r>
        <w:rPr>
          <w:rFonts w:ascii="Times New Roman"/>
          <w:b w:val="false"/>
          <w:i w:val="false"/>
          <w:color w:val="000000"/>
          <w:sz w:val="28"/>
        </w:rPr>
        <w:t>
      техникалық, кәсіптік, орта білімнен кейінгі, жоғары және жоғары оқу орнынан кейінгі білім алушылардың кәсіптік тәжірибеден өтуіне, оның ішінде дуальды оқытуға;</w:t>
      </w:r>
    </w:p>
    <w:p>
      <w:pPr>
        <w:spacing w:after="0"/>
        <w:ind w:left="0"/>
        <w:jc w:val="both"/>
      </w:pPr>
      <w:r>
        <w:rPr>
          <w:rFonts w:ascii="Times New Roman"/>
          <w:b w:val="false"/>
          <w:i w:val="false"/>
          <w:color w:val="000000"/>
          <w:sz w:val="28"/>
        </w:rPr>
        <w:t>
      біліктілікті арттыруға, қайта даярлауға;</w:t>
      </w:r>
    </w:p>
    <w:bookmarkStart w:name="z75" w:id="60"/>
    <w:p>
      <w:pPr>
        <w:spacing w:after="0"/>
        <w:ind w:left="0"/>
        <w:jc w:val="both"/>
      </w:pPr>
      <w:r>
        <w:rPr>
          <w:rFonts w:ascii="Times New Roman"/>
          <w:b w:val="false"/>
          <w:i w:val="false"/>
          <w:color w:val="000000"/>
          <w:sz w:val="28"/>
        </w:rPr>
        <w:t>
      3) келесі санаттағы тұлғалардың Тізбеде көрсетілген бағыттар бойынша шектеусіз жер қойнауын пайдаланушының жұмыскерлері болып табылмайтын қазақстандық кадрларды оқытуға:</w:t>
      </w:r>
    </w:p>
    <w:bookmarkEnd w:id="60"/>
    <w:p>
      <w:pPr>
        <w:spacing w:after="0"/>
        <w:ind w:left="0"/>
        <w:jc w:val="both"/>
      </w:pPr>
      <w:r>
        <w:rPr>
          <w:rFonts w:ascii="Times New Roman"/>
          <w:b w:val="false"/>
          <w:i w:val="false"/>
          <w:color w:val="000000"/>
          <w:sz w:val="28"/>
        </w:rPr>
        <w:t>
      мүгедектігі бар тұлғалар;</w:t>
      </w:r>
    </w:p>
    <w:p>
      <w:pPr>
        <w:spacing w:after="0"/>
        <w:ind w:left="0"/>
        <w:jc w:val="both"/>
      </w:pPr>
      <w:r>
        <w:rPr>
          <w:rFonts w:ascii="Times New Roman"/>
          <w:b w:val="false"/>
          <w:i w:val="false"/>
          <w:color w:val="000000"/>
          <w:sz w:val="28"/>
        </w:rPr>
        <w:t>
      ата-аналардың біреуі немесе екеуі де мүгедек тұлғалар;</w:t>
      </w:r>
    </w:p>
    <w:p>
      <w:pPr>
        <w:spacing w:after="0"/>
        <w:ind w:left="0"/>
        <w:jc w:val="both"/>
      </w:pPr>
      <w:r>
        <w:rPr>
          <w:rFonts w:ascii="Times New Roman"/>
          <w:b w:val="false"/>
          <w:i w:val="false"/>
          <w:color w:val="000000"/>
          <w:sz w:val="28"/>
        </w:rPr>
        <w:t xml:space="preserve">
      мүгедек балалары бар немесе тәрбиелеп отырған отбасылар; </w:t>
      </w:r>
    </w:p>
    <w:p>
      <w:pPr>
        <w:spacing w:after="0"/>
        <w:ind w:left="0"/>
        <w:jc w:val="both"/>
      </w:pPr>
      <w:r>
        <w:rPr>
          <w:rFonts w:ascii="Times New Roman"/>
          <w:b w:val="false"/>
          <w:i w:val="false"/>
          <w:color w:val="000000"/>
          <w:sz w:val="28"/>
        </w:rPr>
        <w:t xml:space="preserve">
      "Кейбір созылмалы аурулардың ауыр нысандарының тізімін бекіту туралы" Қазақстан Республикасы Денсаулық сақтау министрінің 2022 жылғы 16 ақпандағы № ҚР ДСМ-14 (Нормативтік құқықтық актілерді мемлекеттік тіркеу тізілімінде № 26830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аурулар тізімінде аталған кейбір созылмалы аурулардың ауыр түрлерінен зардап шегетін тұлғалар;</w:t>
      </w:r>
    </w:p>
    <w:p>
      <w:pPr>
        <w:spacing w:after="0"/>
        <w:ind w:left="0"/>
        <w:jc w:val="both"/>
      </w:pPr>
      <w:r>
        <w:rPr>
          <w:rFonts w:ascii="Times New Roman"/>
          <w:b w:val="false"/>
          <w:i w:val="false"/>
          <w:color w:val="000000"/>
          <w:sz w:val="28"/>
        </w:rPr>
        <w:t xml:space="preserve">
      жетім балалар және ата-анасының қамқорлығынсыз қалған, жиырма тоғыз жасқа толмаған, кәмелетке толғанға дейін ата-анасынан айырылған балалар; </w:t>
      </w:r>
    </w:p>
    <w:p>
      <w:pPr>
        <w:spacing w:after="0"/>
        <w:ind w:left="0"/>
        <w:jc w:val="both"/>
      </w:pPr>
      <w:r>
        <w:rPr>
          <w:rFonts w:ascii="Times New Roman"/>
          <w:b w:val="false"/>
          <w:i w:val="false"/>
          <w:color w:val="000000"/>
          <w:sz w:val="28"/>
        </w:rPr>
        <w:t>
      көпбалалы отбасылар;</w:t>
      </w:r>
    </w:p>
    <w:p>
      <w:pPr>
        <w:spacing w:after="0"/>
        <w:ind w:left="0"/>
        <w:jc w:val="both"/>
      </w:pPr>
      <w:r>
        <w:rPr>
          <w:rFonts w:ascii="Times New Roman"/>
          <w:b w:val="false"/>
          <w:i w:val="false"/>
          <w:color w:val="000000"/>
          <w:sz w:val="28"/>
        </w:rPr>
        <w:t>
      толық емес отбасылар;</w:t>
      </w:r>
    </w:p>
    <w:bookmarkStart w:name="z76" w:id="61"/>
    <w:p>
      <w:pPr>
        <w:spacing w:after="0"/>
        <w:ind w:left="0"/>
        <w:jc w:val="both"/>
      </w:pPr>
      <w:r>
        <w:rPr>
          <w:rFonts w:ascii="Times New Roman"/>
          <w:b w:val="false"/>
          <w:i w:val="false"/>
          <w:color w:val="000000"/>
          <w:sz w:val="28"/>
        </w:rPr>
        <w:t>
      4) жер қойнауын пайдаланушының Тізбеде көрсетілген бағыттар бойынша кадрлар даярлауды жүзеге асыратын мемлекеттік білім беру ұйымдарының (бұдан әрі – мемлекеттік білім беру ұйымы) материалдық-техникалық базасын жақсарту үшін қажетті тауарларды, жұмыстар мен көрсетілетін қызметтерді сатып алуына;</w:t>
      </w:r>
    </w:p>
    <w:bookmarkEnd w:id="61"/>
    <w:bookmarkStart w:name="z77" w:id="62"/>
    <w:p>
      <w:pPr>
        <w:spacing w:after="0"/>
        <w:ind w:left="0"/>
        <w:jc w:val="both"/>
      </w:pPr>
      <w:r>
        <w:rPr>
          <w:rFonts w:ascii="Times New Roman"/>
          <w:b w:val="false"/>
          <w:i w:val="false"/>
          <w:color w:val="000000"/>
          <w:sz w:val="28"/>
        </w:rPr>
        <w:t>
      5) жер қойнауын пайдаланушының мемлекеттік білім беру ұйымына мемлекеттік білім беру ұйымының материалдық-техникалық базасын жақсарту үшін қажетті тауарларды, жұмыстар мен көрсетілетін қызметтерді сатып алу үшін ақша қаражатын аударуы;</w:t>
      </w:r>
    </w:p>
    <w:bookmarkEnd w:id="62"/>
    <w:bookmarkStart w:name="z78" w:id="63"/>
    <w:p>
      <w:pPr>
        <w:spacing w:after="0"/>
        <w:ind w:left="0"/>
        <w:jc w:val="both"/>
      </w:pPr>
      <w:r>
        <w:rPr>
          <w:rFonts w:ascii="Times New Roman"/>
          <w:b w:val="false"/>
          <w:i w:val="false"/>
          <w:color w:val="000000"/>
          <w:sz w:val="28"/>
        </w:rPr>
        <w:t>
      6) есептік кезеңнің қорытындылары бойынша қазақстандық кадрларды оқытуды қаржыландыру бойынша берешек шеңберінде қазақстандық кадрларды оқытуға мемлекеттік бюджетке аударылған ақшалай қаражат.</w:t>
      </w:r>
    </w:p>
    <w:bookmarkEnd w:id="63"/>
    <w:bookmarkStart w:name="z79" w:id="64"/>
    <w:p>
      <w:pPr>
        <w:spacing w:after="0"/>
        <w:ind w:left="0"/>
        <w:jc w:val="both"/>
      </w:pPr>
      <w:r>
        <w:rPr>
          <w:rFonts w:ascii="Times New Roman"/>
          <w:b w:val="false"/>
          <w:i w:val="false"/>
          <w:color w:val="000000"/>
          <w:sz w:val="28"/>
        </w:rPr>
        <w:t>
      3. 3-бағанда елдердің Мемлекетаралық жіктеуішіне сәйкес ұйым орналасқан елдің коды (2-бағанда көрсетілген) көрсетіледі. Егер заңды тұлға – ұйым Қазақстан Республикасының резиденті болып табылған жағдайда Қазақстан Республикасының коды көрсетіледі;</w:t>
      </w:r>
    </w:p>
    <w:bookmarkEnd w:id="64"/>
    <w:bookmarkStart w:name="z80" w:id="65"/>
    <w:p>
      <w:pPr>
        <w:spacing w:after="0"/>
        <w:ind w:left="0"/>
        <w:jc w:val="both"/>
      </w:pPr>
      <w:r>
        <w:rPr>
          <w:rFonts w:ascii="Times New Roman"/>
          <w:b w:val="false"/>
          <w:i w:val="false"/>
          <w:color w:val="000000"/>
          <w:sz w:val="28"/>
        </w:rPr>
        <w:t>
      4. 4-бағанда ұйымның бизнес-сәйкестендіру нөмірі көрсетіледі. Егер оқу орны – заңды тұлға Қазақстан Республикасының резиденті болып табылмаған жағдайда, баған толтырылмайды;</w:t>
      </w:r>
    </w:p>
    <w:bookmarkEnd w:id="65"/>
    <w:bookmarkStart w:name="z81" w:id="66"/>
    <w:p>
      <w:pPr>
        <w:spacing w:after="0"/>
        <w:ind w:left="0"/>
        <w:jc w:val="both"/>
      </w:pPr>
      <w:r>
        <w:rPr>
          <w:rFonts w:ascii="Times New Roman"/>
          <w:b w:val="false"/>
          <w:i w:val="false"/>
          <w:color w:val="000000"/>
          <w:sz w:val="28"/>
        </w:rPr>
        <w:t>
      5. 5-бағанда Қазақстан Республикасының білім алушы азаматының тегі, аты және әкесінің аты (бар болса) көрсетіледі.</w:t>
      </w:r>
    </w:p>
    <w:bookmarkEnd w:id="66"/>
    <w:p>
      <w:pPr>
        <w:spacing w:after="0"/>
        <w:ind w:left="0"/>
        <w:jc w:val="both"/>
      </w:pPr>
      <w:r>
        <w:rPr>
          <w:rFonts w:ascii="Times New Roman"/>
          <w:b w:val="false"/>
          <w:i w:val="false"/>
          <w:color w:val="000000"/>
          <w:sz w:val="28"/>
        </w:rPr>
        <w:t>
      Жер қойнауын пайдаланушы мемлекеттік бюджетке ақша қаражатын жіберген жағдайда немесе мемлекеттік білім беру ұйымының материалдық-техникалық базасын жақсарту шеңберінде тауарларды, жұмыстар мен көрсетілетін қызметтерді сатып алған кезде баған толтырылмайды.</w:t>
      </w:r>
    </w:p>
    <w:bookmarkStart w:name="z82" w:id="67"/>
    <w:p>
      <w:pPr>
        <w:spacing w:after="0"/>
        <w:ind w:left="0"/>
        <w:jc w:val="both"/>
      </w:pPr>
      <w:r>
        <w:rPr>
          <w:rFonts w:ascii="Times New Roman"/>
          <w:b w:val="false"/>
          <w:i w:val="false"/>
          <w:color w:val="000000"/>
          <w:sz w:val="28"/>
        </w:rPr>
        <w:t>
      6. 6-бағанда 5-бағанда тегі, аты және әкесінің аты (бар болса) көрсетілген Қазақстан Республикасының білім алушы азаматының жеке куәлігінің нөмірі көрсетіледі.</w:t>
      </w:r>
    </w:p>
    <w:bookmarkEnd w:id="67"/>
    <w:p>
      <w:pPr>
        <w:spacing w:after="0"/>
        <w:ind w:left="0"/>
        <w:jc w:val="both"/>
      </w:pPr>
      <w:r>
        <w:rPr>
          <w:rFonts w:ascii="Times New Roman"/>
          <w:b w:val="false"/>
          <w:i w:val="false"/>
          <w:color w:val="000000"/>
          <w:sz w:val="28"/>
        </w:rPr>
        <w:t>
      Жер қойнауын пайдаланушы мемлекеттік бюджетке ақша қаражатын жіберген жағдайда немесе мемлекеттік білім беру ұйымының материалдық-техникалық базасын жақсарту шеңберінде тауарларды, жұмыстар мен көрсетілетін қызметтерді сатып алған кезде баған толтырылмайды.</w:t>
      </w:r>
    </w:p>
    <w:bookmarkStart w:name="z83" w:id="68"/>
    <w:p>
      <w:pPr>
        <w:spacing w:after="0"/>
        <w:ind w:left="0"/>
        <w:jc w:val="both"/>
      </w:pPr>
      <w:r>
        <w:rPr>
          <w:rFonts w:ascii="Times New Roman"/>
          <w:b w:val="false"/>
          <w:i w:val="false"/>
          <w:color w:val="000000"/>
          <w:sz w:val="28"/>
        </w:rPr>
        <w:t>
      7. 7-бағанда жер қойнауын пайдалануға арналған келісімшартты орындау кезінде тартылған, Қазақстан Республикасының азаматы болып табылатын жер қойнауын пайдаланушының жұмыскерін оқытуға жіберілген санаты көрсетіледі:</w:t>
      </w:r>
    </w:p>
    <w:bookmarkEnd w:id="68"/>
    <w:bookmarkStart w:name="z84" w:id="69"/>
    <w:p>
      <w:pPr>
        <w:spacing w:after="0"/>
        <w:ind w:left="0"/>
        <w:jc w:val="both"/>
      </w:pPr>
      <w:r>
        <w:rPr>
          <w:rFonts w:ascii="Times New Roman"/>
          <w:b w:val="false"/>
          <w:i w:val="false"/>
          <w:color w:val="000000"/>
          <w:sz w:val="28"/>
        </w:rPr>
        <w:t>
      1) бірінші санат – басшылар және олардың орынбасарлары;</w:t>
      </w:r>
    </w:p>
    <w:bookmarkEnd w:id="69"/>
    <w:p>
      <w:pPr>
        <w:spacing w:after="0"/>
        <w:ind w:left="0"/>
        <w:jc w:val="both"/>
      </w:pPr>
      <w:r>
        <w:rPr>
          <w:rFonts w:ascii="Times New Roman"/>
          <w:b w:val="false"/>
          <w:i w:val="false"/>
          <w:color w:val="000000"/>
          <w:sz w:val="28"/>
        </w:rPr>
        <w:t>
      Бірінші санатқа басшылар және олардың орынбасарлары кіреді.</w:t>
      </w:r>
    </w:p>
    <w:bookmarkStart w:name="z85" w:id="70"/>
    <w:p>
      <w:pPr>
        <w:spacing w:after="0"/>
        <w:ind w:left="0"/>
        <w:jc w:val="both"/>
      </w:pPr>
      <w:r>
        <w:rPr>
          <w:rFonts w:ascii="Times New Roman"/>
          <w:b w:val="false"/>
          <w:i w:val="false"/>
          <w:color w:val="000000"/>
          <w:sz w:val="28"/>
        </w:rPr>
        <w:t>
      2) екінші санат – құрылымдық бөлімшелердің басшылары;</w:t>
      </w:r>
    </w:p>
    <w:bookmarkEnd w:id="70"/>
    <w:p>
      <w:pPr>
        <w:spacing w:after="0"/>
        <w:ind w:left="0"/>
        <w:jc w:val="both"/>
      </w:pPr>
      <w:r>
        <w:rPr>
          <w:rFonts w:ascii="Times New Roman"/>
          <w:b w:val="false"/>
          <w:i w:val="false"/>
          <w:color w:val="000000"/>
          <w:sz w:val="28"/>
        </w:rPr>
        <w:t xml:space="preserve">
      Екінші санатқа Қазақстан Республикасының жылдың Еңбек </w:t>
      </w:r>
      <w:r>
        <w:rPr>
          <w:rFonts w:ascii="Times New Roman"/>
          <w:b w:val="false"/>
          <w:i w:val="false"/>
          <w:color w:val="000000"/>
          <w:sz w:val="28"/>
        </w:rPr>
        <w:t>кодексіне</w:t>
      </w:r>
      <w:r>
        <w:rPr>
          <w:rFonts w:ascii="Times New Roman"/>
          <w:b w:val="false"/>
          <w:i w:val="false"/>
          <w:color w:val="000000"/>
          <w:sz w:val="28"/>
        </w:rPr>
        <w:t xml:space="preserve"> (бұдан әрі – Еңбек кодексі) сәйкес белгіленген біліктілік талаптарына сәйкес келетін құрылымдық бөлімшелердің басшылары жатады.</w:t>
      </w:r>
    </w:p>
    <w:bookmarkStart w:name="z86" w:id="71"/>
    <w:p>
      <w:pPr>
        <w:spacing w:after="0"/>
        <w:ind w:left="0"/>
        <w:jc w:val="both"/>
      </w:pPr>
      <w:r>
        <w:rPr>
          <w:rFonts w:ascii="Times New Roman"/>
          <w:b w:val="false"/>
          <w:i w:val="false"/>
          <w:color w:val="000000"/>
          <w:sz w:val="28"/>
        </w:rPr>
        <w:t>
      3) үшінші санат – мамандар;</w:t>
      </w:r>
    </w:p>
    <w:bookmarkEnd w:id="71"/>
    <w:p>
      <w:pPr>
        <w:spacing w:after="0"/>
        <w:ind w:left="0"/>
        <w:jc w:val="both"/>
      </w:pPr>
      <w:r>
        <w:rPr>
          <w:rFonts w:ascii="Times New Roman"/>
          <w:b w:val="false"/>
          <w:i w:val="false"/>
          <w:color w:val="000000"/>
          <w:sz w:val="28"/>
        </w:rPr>
        <w:t xml:space="preserve">
      Үшінші санатқа Еңбек </w:t>
      </w:r>
      <w:r>
        <w:rPr>
          <w:rFonts w:ascii="Times New Roman"/>
          <w:b w:val="false"/>
          <w:i w:val="false"/>
          <w:color w:val="000000"/>
          <w:sz w:val="28"/>
        </w:rPr>
        <w:t>кодексіне</w:t>
      </w:r>
      <w:r>
        <w:rPr>
          <w:rFonts w:ascii="Times New Roman"/>
          <w:b w:val="false"/>
          <w:i w:val="false"/>
          <w:color w:val="000000"/>
          <w:sz w:val="28"/>
        </w:rPr>
        <w:t xml:space="preserve"> сәйкес белгіленген біліктілік талаптарына сәйкес келетін мамандар жатады.</w:t>
      </w:r>
    </w:p>
    <w:bookmarkStart w:name="z87" w:id="72"/>
    <w:p>
      <w:pPr>
        <w:spacing w:after="0"/>
        <w:ind w:left="0"/>
        <w:jc w:val="both"/>
      </w:pPr>
      <w:r>
        <w:rPr>
          <w:rFonts w:ascii="Times New Roman"/>
          <w:b w:val="false"/>
          <w:i w:val="false"/>
          <w:color w:val="000000"/>
          <w:sz w:val="28"/>
        </w:rPr>
        <w:t>
      4) төртінші санат – білікті жұмысшылар.</w:t>
      </w:r>
    </w:p>
    <w:bookmarkEnd w:id="72"/>
    <w:p>
      <w:pPr>
        <w:spacing w:after="0"/>
        <w:ind w:left="0"/>
        <w:jc w:val="both"/>
      </w:pPr>
      <w:r>
        <w:rPr>
          <w:rFonts w:ascii="Times New Roman"/>
          <w:b w:val="false"/>
          <w:i w:val="false"/>
          <w:color w:val="000000"/>
          <w:sz w:val="28"/>
        </w:rPr>
        <w:t xml:space="preserve">
      Төртінші санатқа Еңбек </w:t>
      </w:r>
      <w:r>
        <w:rPr>
          <w:rFonts w:ascii="Times New Roman"/>
          <w:b w:val="false"/>
          <w:i w:val="false"/>
          <w:color w:val="000000"/>
          <w:sz w:val="28"/>
        </w:rPr>
        <w:t>кодексіне</w:t>
      </w:r>
      <w:r>
        <w:rPr>
          <w:rFonts w:ascii="Times New Roman"/>
          <w:b w:val="false"/>
          <w:i w:val="false"/>
          <w:color w:val="000000"/>
          <w:sz w:val="28"/>
        </w:rPr>
        <w:t xml:space="preserve"> сәйкес белгіленген біліктілік талаптарына сәйкес келетін білікті жұмысшылар жатады.</w:t>
      </w:r>
    </w:p>
    <w:p>
      <w:pPr>
        <w:spacing w:after="0"/>
        <w:ind w:left="0"/>
        <w:jc w:val="both"/>
      </w:pPr>
      <w:r>
        <w:rPr>
          <w:rFonts w:ascii="Times New Roman"/>
          <w:b w:val="false"/>
          <w:i w:val="false"/>
          <w:color w:val="000000"/>
          <w:sz w:val="28"/>
        </w:rPr>
        <w:t>
      Баған жер қойнауын пайдаланушының жұмыскері болып табылмайтын Қазақстан Республикасының азаматын оқуға жіберген жағдайда, сондай-ақ жер қойнауын пайдаланушы мемлекеттік бюджетке ақшалай қаражат жіберген жағдайда немесе мемлекеттік білім беру ұйымының материалдық-техникалық базасын жақсарту шеңберінде тауарларды, жұмыстар мен көрсетілетін қызметтерді сатып алған кезде толтырылмайды.</w:t>
      </w:r>
    </w:p>
    <w:bookmarkStart w:name="z88" w:id="73"/>
    <w:p>
      <w:pPr>
        <w:spacing w:after="0"/>
        <w:ind w:left="0"/>
        <w:jc w:val="both"/>
      </w:pPr>
      <w:r>
        <w:rPr>
          <w:rFonts w:ascii="Times New Roman"/>
          <w:b w:val="false"/>
          <w:i w:val="false"/>
          <w:color w:val="000000"/>
          <w:sz w:val="28"/>
        </w:rPr>
        <w:t>
      8. 8-бағанда оқыту бағытының атауы (мамандықтың атауы, білім беру курсының атауы және т.б.) көрсетіледі.</w:t>
      </w:r>
    </w:p>
    <w:bookmarkEnd w:id="73"/>
    <w:p>
      <w:pPr>
        <w:spacing w:after="0"/>
        <w:ind w:left="0"/>
        <w:jc w:val="both"/>
      </w:pPr>
      <w:r>
        <w:rPr>
          <w:rFonts w:ascii="Times New Roman"/>
          <w:b w:val="false"/>
          <w:i w:val="false"/>
          <w:color w:val="000000"/>
          <w:sz w:val="28"/>
        </w:rPr>
        <w:t>
      Жер қойнауын пайдаланушы мемлекеттік бюджетке ақша қаражатын жіберген жағдайда немесе мемлекеттік білім беру ұйымының материалдық-техникалық базасын жақсарту шеңберінде тауарларды, жұмыстар мен көрсетілетін қызметтерді сатып алған кезде баған толтырылмайды.</w:t>
      </w:r>
    </w:p>
    <w:bookmarkStart w:name="z89" w:id="74"/>
    <w:p>
      <w:pPr>
        <w:spacing w:after="0"/>
        <w:ind w:left="0"/>
        <w:jc w:val="both"/>
      </w:pPr>
      <w:r>
        <w:rPr>
          <w:rFonts w:ascii="Times New Roman"/>
          <w:b w:val="false"/>
          <w:i w:val="false"/>
          <w:color w:val="000000"/>
          <w:sz w:val="28"/>
        </w:rPr>
        <w:t>
      9. 9-бағанда Қазақстан Республикасы азаматының (5-бағанда көрсетілген) ұйымда (2-бағанда көрсетілген) оқуға жұмсалған сомасы қосылған құн салығын есепке алмағанда, мың теңгемен немесе мемлекеттік бюджетке аударылған сомасы көрсетіледі, мың теңгемен .</w:t>
      </w:r>
    </w:p>
    <w:bookmarkEnd w:id="74"/>
    <w:p>
      <w:pPr>
        <w:spacing w:after="0"/>
        <w:ind w:left="0"/>
        <w:jc w:val="both"/>
      </w:pPr>
      <w:r>
        <w:rPr>
          <w:rFonts w:ascii="Times New Roman"/>
          <w:b w:val="false"/>
          <w:i w:val="false"/>
          <w:color w:val="000000"/>
          <w:sz w:val="28"/>
        </w:rPr>
        <w:t>
      Мемлекеттік білім беру ұйымының материалдық-техникалық базасын жақсарту шеңберінде тауарларды, жұмыстар мен көрсетілетін қызметтерді сатып алу кезінде баған толтырылмайды.</w:t>
      </w:r>
    </w:p>
    <w:bookmarkStart w:name="z90" w:id="75"/>
    <w:p>
      <w:pPr>
        <w:spacing w:after="0"/>
        <w:ind w:left="0"/>
        <w:jc w:val="both"/>
      </w:pPr>
      <w:r>
        <w:rPr>
          <w:rFonts w:ascii="Times New Roman"/>
          <w:b w:val="false"/>
          <w:i w:val="false"/>
          <w:color w:val="000000"/>
          <w:sz w:val="28"/>
        </w:rPr>
        <w:t>
      10. 10-бағанда қосылған құн салығын ескере отырып, Қазақстан Республикасы азаматының (5-бағанда көрсетілген) ұйымда (2-бағанда көрсетілген) оқу процесінде қалыптасқан жанама шығыстардың (жол жүру, тұру, тәуліктік) сомасы көрсетіледі, мың теңгемен;</w:t>
      </w:r>
    </w:p>
    <w:bookmarkEnd w:id="75"/>
    <w:bookmarkStart w:name="z91" w:id="76"/>
    <w:p>
      <w:pPr>
        <w:spacing w:after="0"/>
        <w:ind w:left="0"/>
        <w:jc w:val="both"/>
      </w:pPr>
      <w:r>
        <w:rPr>
          <w:rFonts w:ascii="Times New Roman"/>
          <w:b w:val="false"/>
          <w:i w:val="false"/>
          <w:color w:val="000000"/>
          <w:sz w:val="28"/>
        </w:rPr>
        <w:t xml:space="preserve">
      11. 11-бағанда Қазақстан Республикасы Энергетика министрінің 2018 жылғы 18 мамырдағы № 196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17122 болып тіркелген) Жер қойнауын пайдаланушылардың және олардың мердігерлерінің көмірсутектерді барлау немесе өндіру және уран өндіру жөніндегі операцияларды жүргізу кезінде пайдаланылатын тауарларды, жұмыстарды және көрсетілетін қызметтерді сатып алу қағидаларына сәйкес тауарларды, жұмыстар мен көрсетілетін қызметтерді сатып алуға жұмсалған сома мемлекеттік білім беру ұйымы үшін (2-бағанда көрсетілген), қосылған құн салығын есепке алмағанда көрсетіледі, мың теңгемен.</w:t>
      </w:r>
    </w:p>
    <w:bookmarkEnd w:id="76"/>
    <w:p>
      <w:pPr>
        <w:spacing w:after="0"/>
        <w:ind w:left="0"/>
        <w:jc w:val="both"/>
      </w:pPr>
      <w:r>
        <w:rPr>
          <w:rFonts w:ascii="Times New Roman"/>
          <w:b w:val="false"/>
          <w:i w:val="false"/>
          <w:color w:val="000000"/>
          <w:sz w:val="28"/>
        </w:rPr>
        <w:t>
      Баған жер қойнауын пайдаланушы келісімшарттық міндеттемелерді орындаған жағдайда ғана толтырылады:</w:t>
      </w:r>
    </w:p>
    <w:p>
      <w:pPr>
        <w:spacing w:after="0"/>
        <w:ind w:left="0"/>
        <w:jc w:val="both"/>
      </w:pPr>
      <w:r>
        <w:rPr>
          <w:rFonts w:ascii="Times New Roman"/>
          <w:b w:val="false"/>
          <w:i w:val="false"/>
          <w:color w:val="000000"/>
          <w:sz w:val="28"/>
        </w:rPr>
        <w:t>
      Тізбеде көрсетілген бағыттар бойынша кадрлар даярлауды жүзеге асыратын мемлекеттік білім беру ұйымдарының (бұдан әрі – мемлекеттік білім беру ұйымы) материалдық-техникалық базасын жақсарту үшін қажетті тауарларды, жұмыстарды және көрсетілетін қызметтерді жер қойнауын пайдаланушының сатып алуына;</w:t>
      </w:r>
    </w:p>
    <w:p>
      <w:pPr>
        <w:spacing w:after="0"/>
        <w:ind w:left="0"/>
        <w:jc w:val="both"/>
      </w:pPr>
      <w:r>
        <w:rPr>
          <w:rFonts w:ascii="Times New Roman"/>
          <w:b w:val="false"/>
          <w:i w:val="false"/>
          <w:color w:val="000000"/>
          <w:sz w:val="28"/>
        </w:rPr>
        <w:t>
      жер қойнауын пайдаланушының мемлекеттік білім беру ұйымына мемлекеттік білім беру ұйымының материалдық-техникалық базасын жақсарту үшін қажетті тауарларды, жұмыстар мен көрсетілетін қызметтерді сатып алу үшін ақша қаражатын аударуы;</w:t>
      </w:r>
    </w:p>
    <w:bookmarkStart w:name="z92" w:id="77"/>
    <w:p>
      <w:pPr>
        <w:spacing w:after="0"/>
        <w:ind w:left="0"/>
        <w:jc w:val="both"/>
      </w:pPr>
      <w:r>
        <w:rPr>
          <w:rFonts w:ascii="Times New Roman"/>
          <w:b w:val="false"/>
          <w:i w:val="false"/>
          <w:color w:val="000000"/>
          <w:sz w:val="28"/>
        </w:rPr>
        <w:t xml:space="preserve">
      12. 12-бағанда Қазақстан Республикасы Энергетика министрінің 2018 жылғы 18 мамырдағы № 196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17122 болып тіркелген) бекітілген Жер қойнауын пайдаланушылардың және олардың мердігерлерінің көмірсутектерді барлау немесе өндіру және уран өндіру жөніндегі операцияларды жүргізу кезінде пайдаланылатын тауарларды, жұмыстар мен көрсетілетін қызметтерді сатып алу қағидаларына сәйкес сатып алынған тауарлардың, жұмыстар мен көрсетілетін қызметтердің атауы және қысқаша (қосымша) сипаттамасы мемлекеттік білім беру ұйымы үшін (2-бағанда көрсетілген) көрсетіледі.</w:t>
      </w:r>
    </w:p>
    <w:bookmarkEnd w:id="77"/>
    <w:p>
      <w:pPr>
        <w:spacing w:after="0"/>
        <w:ind w:left="0"/>
        <w:jc w:val="both"/>
      </w:pPr>
      <w:r>
        <w:rPr>
          <w:rFonts w:ascii="Times New Roman"/>
          <w:b w:val="false"/>
          <w:i w:val="false"/>
          <w:color w:val="000000"/>
          <w:sz w:val="28"/>
        </w:rPr>
        <w:t>
      Баған жер қойнауын пайдаланушы келісімшарттық міндеттемелерді орындаған жағдайда ғана толтырылады:</w:t>
      </w:r>
    </w:p>
    <w:p>
      <w:pPr>
        <w:spacing w:after="0"/>
        <w:ind w:left="0"/>
        <w:jc w:val="both"/>
      </w:pPr>
      <w:r>
        <w:rPr>
          <w:rFonts w:ascii="Times New Roman"/>
          <w:b w:val="false"/>
          <w:i w:val="false"/>
          <w:color w:val="000000"/>
          <w:sz w:val="28"/>
        </w:rPr>
        <w:t>
      Тізбеде көрсетілген бағыттар бойынша кадрлар даярлауды жүзеге асыратын мемлекеттік білім беру ұйымдарының (бұдан әрі – мемлекеттік білім беру ұйымы) материалдық-техникалық базасын жақсарту үшін жер қойнауын пайдаланушының қажетті тауарларды, жұмыстарды және көрсетілетін қызметтерді сатып алуына;</w:t>
      </w:r>
    </w:p>
    <w:p>
      <w:pPr>
        <w:spacing w:after="0"/>
        <w:ind w:left="0"/>
        <w:jc w:val="both"/>
      </w:pPr>
      <w:r>
        <w:rPr>
          <w:rFonts w:ascii="Times New Roman"/>
          <w:b w:val="false"/>
          <w:i w:val="false"/>
          <w:color w:val="000000"/>
          <w:sz w:val="28"/>
        </w:rPr>
        <w:t>
      жер қойнауын пайдаланушының мемлекеттік білім беру ұйымына мемлекеттік білім беру ұйымының материалдық-техникалық базасын жақсарту үшін қажетті тауарларды, жұмыстар мен көрсетілетін қызметтерді сатып алу үшін ақша қаражатын аударуы.</w:t>
      </w:r>
    </w:p>
    <w:bookmarkStart w:name="z93" w:id="78"/>
    <w:p>
      <w:pPr>
        <w:spacing w:after="0"/>
        <w:ind w:left="0"/>
        <w:jc w:val="both"/>
      </w:pPr>
      <w:r>
        <w:rPr>
          <w:rFonts w:ascii="Times New Roman"/>
          <w:b w:val="false"/>
          <w:i w:val="false"/>
          <w:color w:val="000000"/>
          <w:sz w:val="28"/>
        </w:rPr>
        <w:t>
      13. 13-бағанда білім беру ұйымын (2-бағанда көрсетілген) мемлекеттік аттестаттау немесе институционалдық немесе мамандандырылған аккредиттеу туралы куәліктің нөмірі көрсетіледі. Егер оқу орны – заңды тұлға Қазақстан Республикасының резиденті болып табылмаса, баған толтырылмайды.</w:t>
      </w:r>
    </w:p>
    <w:bookmarkEnd w:id="78"/>
    <w:bookmarkStart w:name="z94" w:id="79"/>
    <w:p>
      <w:pPr>
        <w:spacing w:after="0"/>
        <w:ind w:left="0"/>
        <w:jc w:val="both"/>
      </w:pPr>
      <w:r>
        <w:rPr>
          <w:rFonts w:ascii="Times New Roman"/>
          <w:b w:val="false"/>
          <w:i w:val="false"/>
          <w:color w:val="000000"/>
          <w:sz w:val="28"/>
        </w:rPr>
        <w:t>
      14. 14-бағанда білім беру ұйымын (2-бағанда көрсетілген) мемлекеттік аттестаттау немесе институционалдық немесе мамандандырылған аккредиттеу туралы куәліктің күні "күн/ай/жыл" пішімінде көрсетіледі. Егер оқу орны – заңды тұлға Қазақстан Республикасының резиденті болып табылмаса, баған толтырылмайды.</w:t>
      </w:r>
    </w:p>
    <w:bookmarkEnd w:id="79"/>
    <w:bookmarkStart w:name="z95" w:id="80"/>
    <w:p>
      <w:pPr>
        <w:spacing w:after="0"/>
        <w:ind w:left="0"/>
        <w:jc w:val="both"/>
      </w:pPr>
      <w:r>
        <w:rPr>
          <w:rFonts w:ascii="Times New Roman"/>
          <w:b w:val="false"/>
          <w:i w:val="false"/>
          <w:color w:val="000000"/>
          <w:sz w:val="28"/>
        </w:rPr>
        <w:t>
      15. 15-бағанда сомалардың (9-бағанда немесе 11-бағанда көрсетілген) ұйымға (2-бағанда көрсетілген) жіберілгенін растайтын шот-фактураның нөмірі (цифрлық, әріптік және/немесе символдық түрде) көрсетіледі.</w:t>
      </w:r>
    </w:p>
    <w:bookmarkEnd w:id="80"/>
    <w:p>
      <w:pPr>
        <w:spacing w:after="0"/>
        <w:ind w:left="0"/>
        <w:jc w:val="both"/>
      </w:pPr>
      <w:r>
        <w:rPr>
          <w:rFonts w:ascii="Times New Roman"/>
          <w:b w:val="false"/>
          <w:i w:val="false"/>
          <w:color w:val="000000"/>
          <w:sz w:val="28"/>
        </w:rPr>
        <w:t>
      Төлем құжатына берілген нөмір болмаған жағдайда, бағанда "нөмірсіз" мәні көрсетіледі;</w:t>
      </w:r>
    </w:p>
    <w:bookmarkStart w:name="z96" w:id="81"/>
    <w:p>
      <w:pPr>
        <w:spacing w:after="0"/>
        <w:ind w:left="0"/>
        <w:jc w:val="both"/>
      </w:pPr>
      <w:r>
        <w:rPr>
          <w:rFonts w:ascii="Times New Roman"/>
          <w:b w:val="false"/>
          <w:i w:val="false"/>
          <w:color w:val="000000"/>
          <w:sz w:val="28"/>
        </w:rPr>
        <w:t>
      16. 16-бағанда сомалардың (9-бағанда немесе 11-бағанда көрсетілген) ұйымға (2-бағанда көрсетілген) "күн/ай/жыл" пішімінде жіберілгенін растайтын құжат шот-фактурасының (15-бағанда көрсетілген) күні (күні, айы және жылы) көрсетіледі.</w:t>
      </w:r>
    </w:p>
    <w:bookmarkEnd w:id="81"/>
    <w:bookmarkStart w:name="z97" w:id="82"/>
    <w:p>
      <w:pPr>
        <w:spacing w:after="0"/>
        <w:ind w:left="0"/>
        <w:jc w:val="both"/>
      </w:pPr>
      <w:r>
        <w:rPr>
          <w:rFonts w:ascii="Times New Roman"/>
          <w:b w:val="false"/>
          <w:i w:val="false"/>
          <w:color w:val="000000"/>
          <w:sz w:val="28"/>
        </w:rPr>
        <w:t xml:space="preserve">
      </w:t>
      </w:r>
      <w:r>
        <w:rPr>
          <w:rFonts w:ascii="Times New Roman"/>
          <w:b/>
          <w:i w:val="false"/>
          <w:color w:val="000000"/>
          <w:sz w:val="28"/>
        </w:rPr>
        <w:t>2-кестеге</w:t>
      </w:r>
      <w:r>
        <w:rPr>
          <w:rFonts w:ascii="Times New Roman"/>
          <w:b w:val="false"/>
          <w:i w:val="false"/>
          <w:color w:val="000000"/>
          <w:sz w:val="28"/>
        </w:rPr>
        <w:t xml:space="preserve"> </w:t>
      </w:r>
      <w:r>
        <w:rPr>
          <w:rFonts w:ascii="Times New Roman"/>
          <w:b/>
          <w:i w:val="false"/>
          <w:color w:val="000000"/>
          <w:sz w:val="28"/>
        </w:rPr>
        <w:t>түсіндірме:</w:t>
      </w:r>
    </w:p>
    <w:bookmarkEnd w:id="82"/>
    <w:bookmarkStart w:name="z98" w:id="83"/>
    <w:p>
      <w:pPr>
        <w:spacing w:after="0"/>
        <w:ind w:left="0"/>
        <w:jc w:val="both"/>
      </w:pPr>
      <w:r>
        <w:rPr>
          <w:rFonts w:ascii="Times New Roman"/>
          <w:b w:val="false"/>
          <w:i w:val="false"/>
          <w:color w:val="000000"/>
          <w:sz w:val="28"/>
        </w:rPr>
        <w:t>
      1. 1-бағанда жер қойнауын пайдалануға арналған келісімшарттың нөмірі көрсетіледі:</w:t>
      </w:r>
    </w:p>
    <w:bookmarkEnd w:id="83"/>
    <w:bookmarkStart w:name="z99" w:id="84"/>
    <w:p>
      <w:pPr>
        <w:spacing w:after="0"/>
        <w:ind w:left="0"/>
        <w:jc w:val="both"/>
      </w:pPr>
      <w:r>
        <w:rPr>
          <w:rFonts w:ascii="Times New Roman"/>
          <w:b w:val="false"/>
          <w:i w:val="false"/>
          <w:color w:val="000000"/>
          <w:sz w:val="28"/>
        </w:rPr>
        <w:t xml:space="preserve">
      1) жер қойнауын пайдалануға арналған келісімшарты "Жер қойнауы және жер қойнауын пайдалану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(бұдан әрі – Кодекс) қолданысқа енгізілгенге дейін жасалған жер қойнауын пайдаланушылар жер қойнауын пайдалануға арналған келісімшартты мемлекеттік тіркеу актісінің тіркеу нөмірін көрсетеді;</w:t>
      </w:r>
    </w:p>
    <w:bookmarkEnd w:id="84"/>
    <w:bookmarkStart w:name="z100" w:id="85"/>
    <w:p>
      <w:pPr>
        <w:spacing w:after="0"/>
        <w:ind w:left="0"/>
        <w:jc w:val="both"/>
      </w:pPr>
      <w:r>
        <w:rPr>
          <w:rFonts w:ascii="Times New Roman"/>
          <w:b w:val="false"/>
          <w:i w:val="false"/>
          <w:color w:val="000000"/>
          <w:sz w:val="28"/>
        </w:rPr>
        <w:t xml:space="preserve">
      2) Жер қойнауын пайдалануға арналған келісімшарты </w:t>
      </w:r>
      <w:r>
        <w:rPr>
          <w:rFonts w:ascii="Times New Roman"/>
          <w:b w:val="false"/>
          <w:i w:val="false"/>
          <w:color w:val="000000"/>
          <w:sz w:val="28"/>
        </w:rPr>
        <w:t>Кодекс</w:t>
      </w:r>
      <w:r>
        <w:rPr>
          <w:rFonts w:ascii="Times New Roman"/>
          <w:b w:val="false"/>
          <w:i w:val="false"/>
          <w:color w:val="000000"/>
          <w:sz w:val="28"/>
        </w:rPr>
        <w:t xml:space="preserve"> қолданысқа енгізілген күннен бастап жасалған жер қойнауын пайдаланушылар жер қойнауын пайдалануға арналған келісімшарттың нөмірін көрсетеді;</w:t>
      </w:r>
    </w:p>
    <w:bookmarkEnd w:id="85"/>
    <w:bookmarkStart w:name="z101" w:id="86"/>
    <w:p>
      <w:pPr>
        <w:spacing w:after="0"/>
        <w:ind w:left="0"/>
        <w:jc w:val="both"/>
      </w:pPr>
      <w:r>
        <w:rPr>
          <w:rFonts w:ascii="Times New Roman"/>
          <w:b w:val="false"/>
          <w:i w:val="false"/>
          <w:color w:val="000000"/>
          <w:sz w:val="28"/>
        </w:rPr>
        <w:t>
      2. 2-бағанда есептік кезеңде оқудан өткен жер қойнауын пайдаланушы жұмыскерлерінің саны көрсетіледі, адам;</w:t>
      </w:r>
    </w:p>
    <w:bookmarkEnd w:id="86"/>
    <w:bookmarkStart w:name="z102" w:id="87"/>
    <w:p>
      <w:pPr>
        <w:spacing w:after="0"/>
        <w:ind w:left="0"/>
        <w:jc w:val="both"/>
      </w:pPr>
      <w:r>
        <w:rPr>
          <w:rFonts w:ascii="Times New Roman"/>
          <w:b w:val="false"/>
          <w:i w:val="false"/>
          <w:color w:val="000000"/>
          <w:sz w:val="28"/>
        </w:rPr>
        <w:t xml:space="preserve">
      3. 3-бағанда Қазақстан Республикасы Энергетика министрінің 2018 жылғы 15 мамырдағы № 185 және Қазақстан Республикасы Білім және ғылым министрінің 2018 жылғы 17 мамырдағы № 211 бірлескен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17020 болып тіркелген) Алдыңғы жылдың қорытындылары бойынша жер қойнауын пайдаланушылардың көмірсутектерді және (немесе) уранды өндіру кезеңінде өндіру үшін шеккен шығындарының бір пайызы мөлшерінде қазақстандық кадрларды оқытуды қаржыландыру қағидалары 6-тармағының 2) тармақшасына сәйкес көмірсутектер және уран өндіру саласындағы уәкілетті орган оқу-ағарту, ғылым және жоғары білім саласындағы уәкілетті органдармен келісім бойынша қалыптастыратын және көмірсутектер мен уран өндіру саласындағы уәкілетті органның интернет-ресурсында орналастырылатын техникалық және кәсіптік, орта білімнен кейінгі аса қажетті мамандықтар мен біліктіліктердің, жоғары және жоғары оқу орнынан кейінгі білімі бар кадрларды даярлау бағыттарының тізбесіне (бұдан әрі – Тізбе) сәйкес техникалық және кәсіптік, орта білімнен кейінгі, жоғары және жоғары оқу орнынан кейінгі білім беру бағыттары бойынша есепті кезеңде оқудан өткен жер қойнауын пайдаланушының жұмыскерлері еместердің саны көрсетіледі, адам;</w:t>
      </w:r>
    </w:p>
    <w:bookmarkEnd w:id="87"/>
    <w:bookmarkStart w:name="z103" w:id="88"/>
    <w:p>
      <w:pPr>
        <w:spacing w:after="0"/>
        <w:ind w:left="0"/>
        <w:jc w:val="both"/>
      </w:pPr>
      <w:r>
        <w:rPr>
          <w:rFonts w:ascii="Times New Roman"/>
          <w:b w:val="false"/>
          <w:i w:val="false"/>
          <w:color w:val="000000"/>
          <w:sz w:val="28"/>
        </w:rPr>
        <w:t>
      4. 4-бағанда есепті кезеңде кәсіптік тәжірибеден өткен, оның ішінде дуальды оқытудан өткен техникалық, кәсіптік, орта білімнен кейінгі, жоғары және жоғары оқу орнынан кейінгі білім алатын жер қойнауын пайдаланушы жұмыскерлері еместердің саны көрсетіледі, адам;</w:t>
      </w:r>
    </w:p>
    <w:bookmarkEnd w:id="88"/>
    <w:bookmarkStart w:name="z104" w:id="89"/>
    <w:p>
      <w:pPr>
        <w:spacing w:after="0"/>
        <w:ind w:left="0"/>
        <w:jc w:val="both"/>
      </w:pPr>
      <w:r>
        <w:rPr>
          <w:rFonts w:ascii="Times New Roman"/>
          <w:b w:val="false"/>
          <w:i w:val="false"/>
          <w:color w:val="000000"/>
          <w:sz w:val="28"/>
        </w:rPr>
        <w:t>
      5. 5-бағанда жер қойнауын пайдаланушының есептік кезеңде біліктілік арттырудан, қайта даярлаудан өткен жұмыскерлері еместердің саны көрсетіледі, адам;</w:t>
      </w:r>
    </w:p>
    <w:bookmarkEnd w:id="89"/>
    <w:bookmarkStart w:name="z105" w:id="90"/>
    <w:p>
      <w:pPr>
        <w:spacing w:after="0"/>
        <w:ind w:left="0"/>
        <w:jc w:val="both"/>
      </w:pPr>
      <w:r>
        <w:rPr>
          <w:rFonts w:ascii="Times New Roman"/>
          <w:b w:val="false"/>
          <w:i w:val="false"/>
          <w:color w:val="000000"/>
          <w:sz w:val="28"/>
        </w:rPr>
        <w:t>
      6. 6-бағанда есептік кезеңде оқудан өткен, жер қойнауын пайдаланушы жұмыскерлері емес, Тізбеде көрсетілген бағыттар бойынша шектеусіз, мынадай санаттағы тұлғалар саны көрсетіледі:</w:t>
      </w:r>
    </w:p>
    <w:bookmarkEnd w:id="90"/>
    <w:p>
      <w:pPr>
        <w:spacing w:after="0"/>
        <w:ind w:left="0"/>
        <w:jc w:val="both"/>
      </w:pPr>
      <w:r>
        <w:rPr>
          <w:rFonts w:ascii="Times New Roman"/>
          <w:b w:val="false"/>
          <w:i w:val="false"/>
          <w:color w:val="000000"/>
          <w:sz w:val="28"/>
        </w:rPr>
        <w:t>
      мүгедектігі бар тұлғалар;</w:t>
      </w:r>
    </w:p>
    <w:p>
      <w:pPr>
        <w:spacing w:after="0"/>
        <w:ind w:left="0"/>
        <w:jc w:val="both"/>
      </w:pPr>
      <w:r>
        <w:rPr>
          <w:rFonts w:ascii="Times New Roman"/>
          <w:b w:val="false"/>
          <w:i w:val="false"/>
          <w:color w:val="000000"/>
          <w:sz w:val="28"/>
        </w:rPr>
        <w:t xml:space="preserve">
      ата-аналардың біреуі немесе екеуі де мүгедек тұлғалар; </w:t>
      </w:r>
    </w:p>
    <w:p>
      <w:pPr>
        <w:spacing w:after="0"/>
        <w:ind w:left="0"/>
        <w:jc w:val="both"/>
      </w:pPr>
      <w:r>
        <w:rPr>
          <w:rFonts w:ascii="Times New Roman"/>
          <w:b w:val="false"/>
          <w:i w:val="false"/>
          <w:color w:val="000000"/>
          <w:sz w:val="28"/>
        </w:rPr>
        <w:t xml:space="preserve">
      мүгедек балалары бар немесе тәрбиелеп отырған отбасылар; </w:t>
      </w:r>
    </w:p>
    <w:p>
      <w:pPr>
        <w:spacing w:after="0"/>
        <w:ind w:left="0"/>
        <w:jc w:val="both"/>
      </w:pPr>
      <w:r>
        <w:rPr>
          <w:rFonts w:ascii="Times New Roman"/>
          <w:b w:val="false"/>
          <w:i w:val="false"/>
          <w:color w:val="000000"/>
          <w:sz w:val="28"/>
        </w:rPr>
        <w:t xml:space="preserve">
      "Кейбір созылмалы аурулардың ауыр нысандарының тізімін бекіту туралы" Қазақстан Республикасы Денсаулық сақтау министрінің 2022 жылғы 16 ақпандағы № ҚР ДСМ-14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26830 болып тіркелген) бекітілген аурулар тізімінде аталған кейбір созылмалы аурулардың ауыр түрлерінен зардап шегетін тұлғалар;</w:t>
      </w:r>
    </w:p>
    <w:p>
      <w:pPr>
        <w:spacing w:after="0"/>
        <w:ind w:left="0"/>
        <w:jc w:val="both"/>
      </w:pPr>
      <w:r>
        <w:rPr>
          <w:rFonts w:ascii="Times New Roman"/>
          <w:b w:val="false"/>
          <w:i w:val="false"/>
          <w:color w:val="000000"/>
          <w:sz w:val="28"/>
        </w:rPr>
        <w:t xml:space="preserve">
      жетім балалар және ата-анасының қамқорлығынсыз қалған, жиырма тоғыз жасқа толмаған, кәмелетке толғанға дейін ата-анасынан айырылған балалар; </w:t>
      </w:r>
    </w:p>
    <w:p>
      <w:pPr>
        <w:spacing w:after="0"/>
        <w:ind w:left="0"/>
        <w:jc w:val="both"/>
      </w:pPr>
      <w:r>
        <w:rPr>
          <w:rFonts w:ascii="Times New Roman"/>
          <w:b w:val="false"/>
          <w:i w:val="false"/>
          <w:color w:val="000000"/>
          <w:sz w:val="28"/>
        </w:rPr>
        <w:t>
      көпбалалы отбасылар;</w:t>
      </w:r>
    </w:p>
    <w:p>
      <w:pPr>
        <w:spacing w:after="0"/>
        <w:ind w:left="0"/>
        <w:jc w:val="both"/>
      </w:pPr>
      <w:r>
        <w:rPr>
          <w:rFonts w:ascii="Times New Roman"/>
          <w:b w:val="false"/>
          <w:i w:val="false"/>
          <w:color w:val="000000"/>
          <w:sz w:val="28"/>
        </w:rPr>
        <w:t>
      толық емес отбасылар;</w:t>
      </w:r>
    </w:p>
    <w:bookmarkStart w:name="z106" w:id="91"/>
    <w:p>
      <w:pPr>
        <w:spacing w:after="0"/>
        <w:ind w:left="0"/>
        <w:jc w:val="both"/>
      </w:pPr>
      <w:r>
        <w:rPr>
          <w:rFonts w:ascii="Times New Roman"/>
          <w:b w:val="false"/>
          <w:i w:val="false"/>
          <w:color w:val="000000"/>
          <w:sz w:val="28"/>
        </w:rPr>
        <w:t xml:space="preserve">
      7. 7-бағанда есептік кезеңде оқудан өткен жанама шығыстарды (жол жүру, тұру, тәулікақы) ескере отырып, жер қойнауын пайдаланушының жұмыскерлерін оқытуға жұмсалған сома көрсетіледі, мың теңгемен; </w:t>
      </w:r>
    </w:p>
    <w:bookmarkEnd w:id="91"/>
    <w:bookmarkStart w:name="z107" w:id="92"/>
    <w:p>
      <w:pPr>
        <w:spacing w:after="0"/>
        <w:ind w:left="0"/>
        <w:jc w:val="both"/>
      </w:pPr>
      <w:r>
        <w:rPr>
          <w:rFonts w:ascii="Times New Roman"/>
          <w:b w:val="false"/>
          <w:i w:val="false"/>
          <w:color w:val="000000"/>
          <w:sz w:val="28"/>
        </w:rPr>
        <w:t>
      8. 8-бағанда Тізбекке сәйкес техникалық және кәсіптік, орта білімнен кейінгі, жоғары және жоғары оқу орнынан кейінгі білім беру бағыттары бойынша жанама шығыстарды (жол жүру, тұру, тәулікақы) ескере отырып, жер қойнауын пайдаланушының жұмыскерлері еместерді оқытуға есептік кезеңде жұмсалған сома көрсетіледі, мың теңгемен;</w:t>
      </w:r>
    </w:p>
    <w:bookmarkEnd w:id="92"/>
    <w:bookmarkStart w:name="z108" w:id="93"/>
    <w:p>
      <w:pPr>
        <w:spacing w:after="0"/>
        <w:ind w:left="0"/>
        <w:jc w:val="both"/>
      </w:pPr>
      <w:r>
        <w:rPr>
          <w:rFonts w:ascii="Times New Roman"/>
          <w:b w:val="false"/>
          <w:i w:val="false"/>
          <w:color w:val="000000"/>
          <w:sz w:val="28"/>
        </w:rPr>
        <w:t>
      9. 9-бағанда кәсіптік тәжірибеден өткен, оның ішінде есепті кезеңде дуальды оқытудан өткен техникалық, кәсіптік, орта білімнен кейінгі, жоғары және жоғары оқу орнынан кейінгі білім алушылардың жанама шығыстарын (жол жүру, тұру, тәуліктік) ескере отырып, есептік кезеңде жер қойнауын пайдаланушының жұмыскерлері еместерді оқытуға жұмсалған сома көрсетіледі, мың теңгемен ;</w:t>
      </w:r>
    </w:p>
    <w:bookmarkEnd w:id="93"/>
    <w:bookmarkStart w:name="z109" w:id="94"/>
    <w:p>
      <w:pPr>
        <w:spacing w:after="0"/>
        <w:ind w:left="0"/>
        <w:jc w:val="both"/>
      </w:pPr>
      <w:r>
        <w:rPr>
          <w:rFonts w:ascii="Times New Roman"/>
          <w:b w:val="false"/>
          <w:i w:val="false"/>
          <w:color w:val="000000"/>
          <w:sz w:val="28"/>
        </w:rPr>
        <w:t xml:space="preserve">
      10. 10-бағанда біліктілік арттырудан, қайта даярлаудан өткен жанама шығыстарды (жол жүру, тұру, тәулікақы) ескере отырып, есептік кезеңде жер қойнауын пайдаланушының жұмыскерлері еместерді оқытуға жұмсалған сома көрсетіледі, мың теңгемен; </w:t>
      </w:r>
    </w:p>
    <w:bookmarkEnd w:id="94"/>
    <w:bookmarkStart w:name="z110" w:id="95"/>
    <w:p>
      <w:pPr>
        <w:spacing w:after="0"/>
        <w:ind w:left="0"/>
        <w:jc w:val="both"/>
      </w:pPr>
      <w:r>
        <w:rPr>
          <w:rFonts w:ascii="Times New Roman"/>
          <w:b w:val="false"/>
          <w:i w:val="false"/>
          <w:color w:val="000000"/>
          <w:sz w:val="28"/>
        </w:rPr>
        <w:t>
      11. 11-бағанда Тізбеде көрсетілген бағыттар бойынша шектеусіз, жанама шығыстарды (жол жүру, тұру, тәулікақы) ескере отырып, жер қойнауын пайдаланушының жұмыскерлері еместерді оқытуға есептік кезеңде жұмсалған сома көрсетіледі, мың теңгемен; оқытуға жұмсалған сома көрсетіледі:</w:t>
      </w:r>
    </w:p>
    <w:bookmarkEnd w:id="95"/>
    <w:p>
      <w:pPr>
        <w:spacing w:after="0"/>
        <w:ind w:left="0"/>
        <w:jc w:val="both"/>
      </w:pPr>
      <w:r>
        <w:rPr>
          <w:rFonts w:ascii="Times New Roman"/>
          <w:b w:val="false"/>
          <w:i w:val="false"/>
          <w:color w:val="000000"/>
          <w:sz w:val="28"/>
        </w:rPr>
        <w:t>
      мүгедектігі бар тұлғалар;</w:t>
      </w:r>
    </w:p>
    <w:p>
      <w:pPr>
        <w:spacing w:after="0"/>
        <w:ind w:left="0"/>
        <w:jc w:val="both"/>
      </w:pPr>
      <w:r>
        <w:rPr>
          <w:rFonts w:ascii="Times New Roman"/>
          <w:b w:val="false"/>
          <w:i w:val="false"/>
          <w:color w:val="000000"/>
          <w:sz w:val="28"/>
        </w:rPr>
        <w:t xml:space="preserve">
      ата-аналардың біреуі немесе екеуі де мүгедек тұлғалар; </w:t>
      </w:r>
    </w:p>
    <w:p>
      <w:pPr>
        <w:spacing w:after="0"/>
        <w:ind w:left="0"/>
        <w:jc w:val="both"/>
      </w:pPr>
      <w:r>
        <w:rPr>
          <w:rFonts w:ascii="Times New Roman"/>
          <w:b w:val="false"/>
          <w:i w:val="false"/>
          <w:color w:val="000000"/>
          <w:sz w:val="28"/>
        </w:rPr>
        <w:t>
      мүгедек балалары бар немесе тәрбиелеп отырған отбасылар;</w:t>
      </w:r>
    </w:p>
    <w:p>
      <w:pPr>
        <w:spacing w:after="0"/>
        <w:ind w:left="0"/>
        <w:jc w:val="both"/>
      </w:pPr>
      <w:r>
        <w:rPr>
          <w:rFonts w:ascii="Times New Roman"/>
          <w:b w:val="false"/>
          <w:i w:val="false"/>
          <w:color w:val="000000"/>
          <w:sz w:val="28"/>
        </w:rPr>
        <w:t xml:space="preserve">
      "Кейбір созылмалы аурулардың ауыр түрлерінің тізімін бекіту туралы" Қазақстан Республикасы Денсаулық сақтау министрінің 2022 жылғы 16 ақпандағы № ҚР ДСМ-14 </w:t>
      </w:r>
      <w:r>
        <w:rPr>
          <w:rFonts w:ascii="Times New Roman"/>
          <w:b w:val="false"/>
          <w:i w:val="false"/>
          <w:color w:val="000000"/>
          <w:sz w:val="28"/>
        </w:rPr>
        <w:t>бұйрығымен</w:t>
      </w:r>
      <w:r>
        <w:rPr>
          <w:rFonts w:ascii="Times New Roman"/>
          <w:b w:val="false"/>
          <w:i w:val="false"/>
          <w:color w:val="000000"/>
          <w:sz w:val="28"/>
        </w:rPr>
        <w:t xml:space="preserve"> бекітілген аурулар тізімінде аталған кейбір созылмалы аурулардың ауыр түрлерінен зардап шегетін тұлғалар;</w:t>
      </w:r>
    </w:p>
    <w:p>
      <w:pPr>
        <w:spacing w:after="0"/>
        <w:ind w:left="0"/>
        <w:jc w:val="both"/>
      </w:pPr>
      <w:r>
        <w:rPr>
          <w:rFonts w:ascii="Times New Roman"/>
          <w:b w:val="false"/>
          <w:i w:val="false"/>
          <w:color w:val="000000"/>
          <w:sz w:val="28"/>
        </w:rPr>
        <w:t>
      жетім балалар және ата-анасының қамқорлығынсыз қалған, жиырма тоғыз жасқа толмаған, кәмелетке толғанға дейін ата-анасынан айырылған балалар;</w:t>
      </w:r>
    </w:p>
    <w:p>
      <w:pPr>
        <w:spacing w:after="0"/>
        <w:ind w:left="0"/>
        <w:jc w:val="both"/>
      </w:pPr>
      <w:r>
        <w:rPr>
          <w:rFonts w:ascii="Times New Roman"/>
          <w:b w:val="false"/>
          <w:i w:val="false"/>
          <w:color w:val="000000"/>
          <w:sz w:val="28"/>
        </w:rPr>
        <w:t>
      көпбалалы отбасылар;</w:t>
      </w:r>
    </w:p>
    <w:p>
      <w:pPr>
        <w:spacing w:after="0"/>
        <w:ind w:left="0"/>
        <w:jc w:val="both"/>
      </w:pPr>
      <w:r>
        <w:rPr>
          <w:rFonts w:ascii="Times New Roman"/>
          <w:b w:val="false"/>
          <w:i w:val="false"/>
          <w:color w:val="000000"/>
          <w:sz w:val="28"/>
        </w:rPr>
        <w:t>
      толық емес отбасылар;</w:t>
      </w:r>
    </w:p>
    <w:bookmarkStart w:name="z111" w:id="96"/>
    <w:p>
      <w:pPr>
        <w:spacing w:after="0"/>
        <w:ind w:left="0"/>
        <w:jc w:val="both"/>
      </w:pPr>
      <w:r>
        <w:rPr>
          <w:rFonts w:ascii="Times New Roman"/>
          <w:b w:val="false"/>
          <w:i w:val="false"/>
          <w:color w:val="000000"/>
          <w:sz w:val="28"/>
        </w:rPr>
        <w:t xml:space="preserve">
      12. 12-бағанда Қазақстан Республикасы Энергетика министрінің 2018 жылғы 18 мамырдағы № 196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тілізімінде № 17122 болып тіркелген) бекітілген Жер қойнауын пайдаланушылардың және олардың мердігерлерінің көмірсутектерді барлау немесе өндіру және уран өндіру жөніндегі операцияларды жүргізу кезінде пайдаланылатын тауарларды, жұмыстар мен көрсетілетін қызметтерді сатып алу қағидаларына сәйкес мемлекеттік білім беру ұйымы үшін тауарларды, жұмыстар мен көрсетілетін қызметтерді сатып алуға жұмсалған сома көрсетіледі, қосылған құн салығын есепке алмағанда, мың теңгемен. </w:t>
      </w:r>
    </w:p>
    <w:bookmarkEnd w:id="96"/>
    <w:p>
      <w:pPr>
        <w:spacing w:after="0"/>
        <w:ind w:left="0"/>
        <w:jc w:val="both"/>
      </w:pPr>
      <w:r>
        <w:rPr>
          <w:rFonts w:ascii="Times New Roman"/>
          <w:b w:val="false"/>
          <w:i w:val="false"/>
          <w:color w:val="000000"/>
          <w:sz w:val="28"/>
        </w:rPr>
        <w:t>
      Баған жер қойнауын пайдаланушы келісімшарттық міндеттемелерді орындаған жағдайда ғана толтырылады:</w:t>
      </w:r>
    </w:p>
    <w:p>
      <w:pPr>
        <w:spacing w:after="0"/>
        <w:ind w:left="0"/>
        <w:jc w:val="both"/>
      </w:pPr>
      <w:r>
        <w:rPr>
          <w:rFonts w:ascii="Times New Roman"/>
          <w:b w:val="false"/>
          <w:i w:val="false"/>
          <w:color w:val="000000"/>
          <w:sz w:val="28"/>
        </w:rPr>
        <w:t>
      Тізбеде көрсетілген бағыттар бойынша кадрлар даярлауды жүзеге асыратын мемлекеттік білім беру ұйымдарының (бұдан әрі – мемлекеттік білім беру ұйымы) материалдық-техникалық базасын жақсарту үшін қажетті тауарларды, жұмыстарды және көрсетілетін қызметтерді жер қойнауын пайдаланушының сатып алуына;</w:t>
      </w:r>
    </w:p>
    <w:p>
      <w:pPr>
        <w:spacing w:after="0"/>
        <w:ind w:left="0"/>
        <w:jc w:val="both"/>
      </w:pPr>
      <w:r>
        <w:rPr>
          <w:rFonts w:ascii="Times New Roman"/>
          <w:b w:val="false"/>
          <w:i w:val="false"/>
          <w:color w:val="000000"/>
          <w:sz w:val="28"/>
        </w:rPr>
        <w:t>
      жер қойнауын пайдаланушының мемлекеттік білім беру ұйымына мемлекеттік білім беру ұйымының материалдық-техникалық базасын жақсарту үшін қажетті тауарларды, жұмыстар мен көрсетілетін қызметтерді сатып алу үшін ақша қаражатын аударуы;</w:t>
      </w:r>
    </w:p>
    <w:bookmarkStart w:name="z112" w:id="97"/>
    <w:p>
      <w:pPr>
        <w:spacing w:after="0"/>
        <w:ind w:left="0"/>
        <w:jc w:val="both"/>
      </w:pPr>
      <w:r>
        <w:rPr>
          <w:rFonts w:ascii="Times New Roman"/>
          <w:b w:val="false"/>
          <w:i w:val="false"/>
          <w:color w:val="000000"/>
          <w:sz w:val="28"/>
        </w:rPr>
        <w:t>
      13. 13-бағанда есепті кезеңнің қорытындылары бойынша қазақстандық кадрларды оқытуды қаржыландыру бойынша берешек шеңберінде қазақстандық кадрларды оқытуға арналған мемлекеттік бюджетке есепті кезеңде аударылған сома көрсетіледі, мың теңгемен</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2024 жылғы 20 мамырдағы</w:t>
            </w:r>
            <w:r>
              <w:br/>
            </w:r>
            <w:r>
              <w:rPr>
                <w:rFonts w:ascii="Times New Roman"/>
                <w:b w:val="false"/>
                <w:i w:val="false"/>
                <w:color w:val="000000"/>
                <w:sz w:val="20"/>
              </w:rPr>
              <w:t>№ 204 Бұйрығына</w:t>
            </w:r>
            <w:r>
              <w:br/>
            </w:r>
            <w:r>
              <w:rPr>
                <w:rFonts w:ascii="Times New Roman"/>
                <w:b w:val="false"/>
                <w:i w:val="false"/>
                <w:color w:val="000000"/>
                <w:sz w:val="20"/>
              </w:rPr>
              <w:t>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23 мамырдағы</w:t>
            </w:r>
            <w:r>
              <w:br/>
            </w:r>
            <w:r>
              <w:rPr>
                <w:rFonts w:ascii="Times New Roman"/>
                <w:b w:val="false"/>
                <w:i w:val="false"/>
                <w:color w:val="000000"/>
                <w:sz w:val="20"/>
              </w:rPr>
              <w:t>№ 203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форма</w:t>
            </w:r>
          </w:p>
        </w:tc>
      </w:tr>
    </w:tbl>
    <w:bookmarkStart w:name="z116" w:id="98"/>
    <w:p>
      <w:pPr>
        <w:spacing w:after="0"/>
        <w:ind w:left="0"/>
        <w:jc w:val="both"/>
      </w:pPr>
      <w:r>
        <w:rPr>
          <w:rFonts w:ascii="Times New Roman"/>
          <w:b w:val="false"/>
          <w:i w:val="false"/>
          <w:color w:val="000000"/>
          <w:sz w:val="28"/>
        </w:rPr>
        <w:t>
      Қайда ұсынылады: көмірсутектер және уран өндіру жөніндегі саласындағы уәкілетті органға</w:t>
      </w:r>
    </w:p>
    <w:bookmarkEnd w:id="98"/>
    <w:p>
      <w:pPr>
        <w:spacing w:after="0"/>
        <w:ind w:left="0"/>
        <w:jc w:val="both"/>
      </w:pPr>
      <w:r>
        <w:rPr>
          <w:rFonts w:ascii="Times New Roman"/>
          <w:b w:val="false"/>
          <w:i w:val="false"/>
          <w:color w:val="000000"/>
          <w:sz w:val="28"/>
        </w:rPr>
        <w:t>
      Әкімшілік деректер нысаны http://spon.energo.gov.kz интернет-ресурсында орналастырылған</w:t>
      </w:r>
    </w:p>
    <w:p>
      <w:pPr>
        <w:spacing w:after="0"/>
        <w:ind w:left="0"/>
        <w:jc w:val="both"/>
      </w:pPr>
      <w:r>
        <w:rPr>
          <w:rFonts w:ascii="Times New Roman"/>
          <w:b w:val="false"/>
          <w:i w:val="false"/>
          <w:color w:val="000000"/>
          <w:sz w:val="28"/>
        </w:rPr>
        <w:t>
      Әкімшілік деректер нысанының атауы: Ғылыми зерттеу, ғылыми-техникалық және тәжірибелік-конструкторлық жұмыстарға арналған шығыстар туралы есеп</w:t>
      </w:r>
    </w:p>
    <w:p>
      <w:pPr>
        <w:spacing w:after="0"/>
        <w:ind w:left="0"/>
        <w:jc w:val="both"/>
      </w:pPr>
      <w:r>
        <w:rPr>
          <w:rFonts w:ascii="Times New Roman"/>
          <w:b w:val="false"/>
          <w:i w:val="false"/>
          <w:color w:val="000000"/>
          <w:sz w:val="28"/>
        </w:rPr>
        <w:t>
      Әкімшілік деректер нысанының индексі: ҒЗТКЖ-4</w:t>
      </w:r>
    </w:p>
    <w:p>
      <w:pPr>
        <w:spacing w:after="0"/>
        <w:ind w:left="0"/>
        <w:jc w:val="both"/>
      </w:pPr>
      <w:r>
        <w:rPr>
          <w:rFonts w:ascii="Times New Roman"/>
          <w:b w:val="false"/>
          <w:i w:val="false"/>
          <w:color w:val="000000"/>
          <w:sz w:val="28"/>
        </w:rPr>
        <w:t>
      Жиілігі: тоқсан сайын</w:t>
      </w:r>
    </w:p>
    <w:p>
      <w:pPr>
        <w:spacing w:after="0"/>
        <w:ind w:left="0"/>
        <w:jc w:val="both"/>
      </w:pPr>
      <w:r>
        <w:rPr>
          <w:rFonts w:ascii="Times New Roman"/>
          <w:b w:val="false"/>
          <w:i w:val="false"/>
          <w:color w:val="000000"/>
          <w:sz w:val="28"/>
        </w:rPr>
        <w:t>
      Есепті кезең: 20__ жылғы __тоқсан бойынша</w:t>
      </w:r>
    </w:p>
    <w:p>
      <w:pPr>
        <w:spacing w:after="0"/>
        <w:ind w:left="0"/>
        <w:jc w:val="both"/>
      </w:pPr>
      <w:r>
        <w:rPr>
          <w:rFonts w:ascii="Times New Roman"/>
          <w:b w:val="false"/>
          <w:i w:val="false"/>
          <w:color w:val="000000"/>
          <w:sz w:val="28"/>
        </w:rPr>
        <w:t>
      Ақпарат ұсынатын тұлғалар аясы: көмірсутектер және уран өндіру жөніндегі жер қойнауын пайдаланушылар</w:t>
      </w:r>
    </w:p>
    <w:p>
      <w:pPr>
        <w:spacing w:after="0"/>
        <w:ind w:left="0"/>
        <w:jc w:val="both"/>
      </w:pPr>
      <w:r>
        <w:rPr>
          <w:rFonts w:ascii="Times New Roman"/>
          <w:b w:val="false"/>
          <w:i w:val="false"/>
          <w:color w:val="000000"/>
          <w:sz w:val="28"/>
        </w:rPr>
        <w:t>
      Әкімшілік деректер нысанын ұсыну мерзімі: есепті кезеңнен кейінгі айдың 15 (он бесінен)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 (күн, ай,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Шартттың қолданыс мерзімінің аяқталған күні (күн, ай,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 ғылыми-техникалық және тәжірибелік-конструкторлық жұмыстардың атауы және қысқаша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 шарттың жалпы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 шарт бойынша есепті кезең үшін нақты төленген сома,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бизнес-сәйкестендіру нөмірі (жеке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мемлекеті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ғылыми және (немесе) ғылыми-техникалық қызметін аккредиттеу туралы куәліктің нөмірі және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 Мекенжайы _________________________</w:t>
      </w:r>
    </w:p>
    <w:p>
      <w:pPr>
        <w:spacing w:after="0"/>
        <w:ind w:left="0"/>
        <w:jc w:val="both"/>
      </w:pPr>
      <w:r>
        <w:rPr>
          <w:rFonts w:ascii="Times New Roman"/>
          <w:b w:val="false"/>
          <w:i w:val="false"/>
          <w:color w:val="000000"/>
          <w:sz w:val="28"/>
        </w:rPr>
        <w:t>
      Телефон 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w:t>
      </w:r>
    </w:p>
    <w:p>
      <w:pPr>
        <w:spacing w:after="0"/>
        <w:ind w:left="0"/>
        <w:jc w:val="both"/>
      </w:pPr>
      <w:r>
        <w:rPr>
          <w:rFonts w:ascii="Times New Roman"/>
          <w:b w:val="false"/>
          <w:i w:val="false"/>
          <w:color w:val="000000"/>
          <w:sz w:val="28"/>
        </w:rPr>
        <w:t xml:space="preserve">
      Орындаушы _____________________________________ _________________ </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Басшы немесе оның міндеттерін атқаратын тұлға</w:t>
      </w:r>
    </w:p>
    <w:p>
      <w:pPr>
        <w:spacing w:after="0"/>
        <w:ind w:left="0"/>
        <w:jc w:val="both"/>
      </w:pPr>
      <w:r>
        <w:rPr>
          <w:rFonts w:ascii="Times New Roman"/>
          <w:b w:val="false"/>
          <w:i w:val="false"/>
          <w:color w:val="000000"/>
          <w:sz w:val="28"/>
        </w:rPr>
        <w:t xml:space="preserve">
      ________________________________________________ _________________ </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xml:space="preserve">
      Мөр орны _______________________ </w:t>
      </w:r>
    </w:p>
    <w:p>
      <w:pPr>
        <w:spacing w:after="0"/>
        <w:ind w:left="0"/>
        <w:jc w:val="both"/>
      </w:pPr>
      <w:r>
        <w:rPr>
          <w:rFonts w:ascii="Times New Roman"/>
          <w:b w:val="false"/>
          <w:i w:val="false"/>
          <w:color w:val="000000"/>
          <w:sz w:val="28"/>
        </w:rPr>
        <w:t>
      (жеке кәсіпкерлік субъектілері болып табылатын тұлғалардан басқа)</w:t>
      </w:r>
    </w:p>
    <w:p>
      <w:pPr>
        <w:spacing w:after="0"/>
        <w:ind w:left="0"/>
        <w:jc w:val="both"/>
      </w:pPr>
      <w:r>
        <w:rPr>
          <w:rFonts w:ascii="Times New Roman"/>
          <w:b w:val="false"/>
          <w:i w:val="false"/>
          <w:color w:val="000000"/>
          <w:sz w:val="28"/>
        </w:rPr>
        <w:t xml:space="preserve">
      Әкімшілік деректер нысанын толтыру бойынша түсіндірме осы нысанға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 зерттеу, ғылыми-</w:t>
            </w:r>
            <w:r>
              <w:br/>
            </w:r>
            <w:r>
              <w:rPr>
                <w:rFonts w:ascii="Times New Roman"/>
                <w:b w:val="false"/>
                <w:i w:val="false"/>
                <w:color w:val="000000"/>
                <w:sz w:val="20"/>
              </w:rPr>
              <w:t>техникалық және тәжірибелік-</w:t>
            </w:r>
            <w:r>
              <w:br/>
            </w:r>
            <w:r>
              <w:rPr>
                <w:rFonts w:ascii="Times New Roman"/>
                <w:b w:val="false"/>
                <w:i w:val="false"/>
                <w:color w:val="000000"/>
                <w:sz w:val="20"/>
              </w:rPr>
              <w:t>конструкторлық жұмыстарға</w:t>
            </w:r>
            <w:r>
              <w:br/>
            </w:r>
            <w:r>
              <w:rPr>
                <w:rFonts w:ascii="Times New Roman"/>
                <w:b w:val="false"/>
                <w:i w:val="false"/>
                <w:color w:val="000000"/>
                <w:sz w:val="20"/>
              </w:rPr>
              <w:t>арналған шығыстар туралы</w:t>
            </w:r>
            <w:r>
              <w:br/>
            </w:r>
            <w:r>
              <w:rPr>
                <w:rFonts w:ascii="Times New Roman"/>
                <w:b w:val="false"/>
                <w:i w:val="false"/>
                <w:color w:val="000000"/>
                <w:sz w:val="20"/>
              </w:rPr>
              <w:t>есеп нысанына</w:t>
            </w:r>
            <w:r>
              <w:br/>
            </w:r>
            <w:r>
              <w:rPr>
                <w:rFonts w:ascii="Times New Roman"/>
                <w:b w:val="false"/>
                <w:i w:val="false"/>
                <w:color w:val="000000"/>
                <w:sz w:val="20"/>
              </w:rPr>
              <w:t>1-қосымша</w:t>
            </w:r>
          </w:p>
        </w:tc>
      </w:tr>
    </w:tbl>
    <w:bookmarkStart w:name="z118" w:id="99"/>
    <w:p>
      <w:pPr>
        <w:spacing w:after="0"/>
        <w:ind w:left="0"/>
        <w:jc w:val="both"/>
      </w:pPr>
      <w:r>
        <w:rPr>
          <w:rFonts w:ascii="Times New Roman"/>
          <w:b w:val="false"/>
          <w:i w:val="false"/>
          <w:color w:val="000000"/>
          <w:sz w:val="28"/>
        </w:rPr>
        <w:t>
      "Ғылыми зерттеу, ғылыми-техникалық және тәжірибелік-конструкторлық жұмыстарға арналған шығыстар туралы есеп" әкімшілік деректер нысанын толтыру бойынша түсіндірме (ҒЗТКЖ-4, тоқсан сайын)</w:t>
      </w:r>
    </w:p>
    <w:bookmarkEnd w:id="99"/>
    <w:bookmarkStart w:name="z119" w:id="100"/>
    <w:p>
      <w:pPr>
        <w:spacing w:after="0"/>
        <w:ind w:left="0"/>
        <w:jc w:val="both"/>
      </w:pPr>
      <w:r>
        <w:rPr>
          <w:rFonts w:ascii="Times New Roman"/>
          <w:b w:val="false"/>
          <w:i w:val="false"/>
          <w:color w:val="000000"/>
          <w:sz w:val="28"/>
        </w:rPr>
        <w:t>
      1. 1-бағанда жер қойнауын пайдалануға арналған келісімшарттың нөмірі көрсетіледі;</w:t>
      </w:r>
    </w:p>
    <w:bookmarkEnd w:id="100"/>
    <w:bookmarkStart w:name="z120" w:id="101"/>
    <w:p>
      <w:pPr>
        <w:spacing w:after="0"/>
        <w:ind w:left="0"/>
        <w:jc w:val="both"/>
      </w:pPr>
      <w:r>
        <w:rPr>
          <w:rFonts w:ascii="Times New Roman"/>
          <w:b w:val="false"/>
          <w:i w:val="false"/>
          <w:color w:val="000000"/>
          <w:sz w:val="28"/>
        </w:rPr>
        <w:t xml:space="preserve">
      1) жер қойнауын пайдалануға арналған келісімшарты "Жер қойнауы және жер қойнауын пайдалану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(бұдан әрі – Кодекс) қолданысқа енгізілгенге дейін жасалған жер қойнауын пайдаланушылар жер қойнауын пайдалануға арналған келісімшарттың мемлекеттік тіркеу актісінің тіркеу нөмірін көрсетеді;</w:t>
      </w:r>
    </w:p>
    <w:bookmarkEnd w:id="101"/>
    <w:bookmarkStart w:name="z121" w:id="102"/>
    <w:p>
      <w:pPr>
        <w:spacing w:after="0"/>
        <w:ind w:left="0"/>
        <w:jc w:val="both"/>
      </w:pPr>
      <w:r>
        <w:rPr>
          <w:rFonts w:ascii="Times New Roman"/>
          <w:b w:val="false"/>
          <w:i w:val="false"/>
          <w:color w:val="000000"/>
          <w:sz w:val="28"/>
        </w:rPr>
        <w:t xml:space="preserve">
      2) жер қойнауын пайдалануға арналған келісімшарты </w:t>
      </w:r>
      <w:r>
        <w:rPr>
          <w:rFonts w:ascii="Times New Roman"/>
          <w:b w:val="false"/>
          <w:i w:val="false"/>
          <w:color w:val="000000"/>
          <w:sz w:val="28"/>
        </w:rPr>
        <w:t>Кодекс</w:t>
      </w:r>
      <w:r>
        <w:rPr>
          <w:rFonts w:ascii="Times New Roman"/>
          <w:b w:val="false"/>
          <w:i w:val="false"/>
          <w:color w:val="000000"/>
          <w:sz w:val="28"/>
        </w:rPr>
        <w:t xml:space="preserve"> қолданысқа енгізілген күннен бастап жасалған жер қойнауын пайдаланушылар жер қойнауын пайдалануға арналған келісімшарттың нөмірін көрсетеді;</w:t>
      </w:r>
    </w:p>
    <w:bookmarkEnd w:id="102"/>
    <w:bookmarkStart w:name="z122" w:id="103"/>
    <w:p>
      <w:pPr>
        <w:spacing w:after="0"/>
        <w:ind w:left="0"/>
        <w:jc w:val="both"/>
      </w:pPr>
      <w:r>
        <w:rPr>
          <w:rFonts w:ascii="Times New Roman"/>
          <w:b w:val="false"/>
          <w:i w:val="false"/>
          <w:color w:val="000000"/>
          <w:sz w:val="28"/>
        </w:rPr>
        <w:t>
      2. 2-бағанда ғылыми-зерттеу, ғылыми-техникалық және (немесе) тәжірибелік-конструкторлық жұмыстар сатып алынған шарттың нөмірі көрсетіледі;</w:t>
      </w:r>
    </w:p>
    <w:bookmarkEnd w:id="103"/>
    <w:bookmarkStart w:name="z123" w:id="104"/>
    <w:p>
      <w:pPr>
        <w:spacing w:after="0"/>
        <w:ind w:left="0"/>
        <w:jc w:val="both"/>
      </w:pPr>
      <w:r>
        <w:rPr>
          <w:rFonts w:ascii="Times New Roman"/>
          <w:b w:val="false"/>
          <w:i w:val="false"/>
          <w:color w:val="000000"/>
          <w:sz w:val="28"/>
        </w:rPr>
        <w:t>
      3. 3-бағанда шарттың жасалған күні (күні, айы, жылы) көрсетіледі;</w:t>
      </w:r>
    </w:p>
    <w:bookmarkEnd w:id="104"/>
    <w:bookmarkStart w:name="z124" w:id="105"/>
    <w:p>
      <w:pPr>
        <w:spacing w:after="0"/>
        <w:ind w:left="0"/>
        <w:jc w:val="both"/>
      </w:pPr>
      <w:r>
        <w:rPr>
          <w:rFonts w:ascii="Times New Roman"/>
          <w:b w:val="false"/>
          <w:i w:val="false"/>
          <w:color w:val="000000"/>
          <w:sz w:val="28"/>
        </w:rPr>
        <w:t>
      4. 4-бағанда шарт қолданысының аяқталу күні (күні, айы, жылы) көрсетіледі;</w:t>
      </w:r>
    </w:p>
    <w:bookmarkEnd w:id="105"/>
    <w:bookmarkStart w:name="z125" w:id="106"/>
    <w:p>
      <w:pPr>
        <w:spacing w:after="0"/>
        <w:ind w:left="0"/>
        <w:jc w:val="both"/>
      </w:pPr>
      <w:r>
        <w:rPr>
          <w:rFonts w:ascii="Times New Roman"/>
          <w:b w:val="false"/>
          <w:i w:val="false"/>
          <w:color w:val="000000"/>
          <w:sz w:val="28"/>
        </w:rPr>
        <w:t>
      5. 5-бағанда ғылыми-зерттеу, ғылыми-техникалық және (немесе) тәжірибелік-конструкторлық жұмыстардың атауы және қысқаша (қосымша) сипаттамасы көрсетіледі;</w:t>
      </w:r>
    </w:p>
    <w:bookmarkEnd w:id="106"/>
    <w:bookmarkStart w:name="z126" w:id="107"/>
    <w:p>
      <w:pPr>
        <w:spacing w:after="0"/>
        <w:ind w:left="0"/>
        <w:jc w:val="both"/>
      </w:pPr>
      <w:r>
        <w:rPr>
          <w:rFonts w:ascii="Times New Roman"/>
          <w:b w:val="false"/>
          <w:i w:val="false"/>
          <w:color w:val="000000"/>
          <w:sz w:val="28"/>
        </w:rPr>
        <w:t>
      6. 6-бағанда қосылған құн салығын есепке алмағанда, шарттың жалпы сомасы (жүздік үлесімен бөлшек сан) мың теңгемен көрсетіледі;</w:t>
      </w:r>
    </w:p>
    <w:bookmarkEnd w:id="107"/>
    <w:bookmarkStart w:name="z127" w:id="108"/>
    <w:p>
      <w:pPr>
        <w:spacing w:after="0"/>
        <w:ind w:left="0"/>
        <w:jc w:val="both"/>
      </w:pPr>
      <w:r>
        <w:rPr>
          <w:rFonts w:ascii="Times New Roman"/>
          <w:b w:val="false"/>
          <w:i w:val="false"/>
          <w:color w:val="000000"/>
          <w:sz w:val="28"/>
        </w:rPr>
        <w:t>
      7. 7-бағанда қосылған құн салығын есепке алмағанда, шарт бойынша есепті кезең үшін нақты төленген сома (жүздік үлесімен бөлшек сан) көрсетіледі;</w:t>
      </w:r>
    </w:p>
    <w:bookmarkEnd w:id="108"/>
    <w:bookmarkStart w:name="z128" w:id="109"/>
    <w:p>
      <w:pPr>
        <w:spacing w:after="0"/>
        <w:ind w:left="0"/>
        <w:jc w:val="both"/>
      </w:pPr>
      <w:r>
        <w:rPr>
          <w:rFonts w:ascii="Times New Roman"/>
          <w:b w:val="false"/>
          <w:i w:val="false"/>
          <w:color w:val="000000"/>
          <w:sz w:val="28"/>
        </w:rPr>
        <w:t>
      8. 8-бағанда ғылыми-зерттеу, ғылыми-техникалық және (немесе) тәжірибелік-конструкторлық жұмыстарды сатып алудың тәсілі көрсетіледі:</w:t>
      </w:r>
    </w:p>
    <w:bookmarkEnd w:id="109"/>
    <w:bookmarkStart w:name="z129" w:id="110"/>
    <w:p>
      <w:pPr>
        <w:spacing w:after="0"/>
        <w:ind w:left="0"/>
        <w:jc w:val="both"/>
      </w:pPr>
      <w:r>
        <w:rPr>
          <w:rFonts w:ascii="Times New Roman"/>
          <w:b w:val="false"/>
          <w:i w:val="false"/>
          <w:color w:val="000000"/>
          <w:sz w:val="28"/>
        </w:rPr>
        <w:t xml:space="preserve">
      1) ғылыми-зерттеу, ғылыми-техникалық және (немесе) тәжірибелік-конструкторлық жұмыстарды </w:t>
      </w:r>
      <w:r>
        <w:rPr>
          <w:rFonts w:ascii="Times New Roman"/>
          <w:b w:val="false"/>
          <w:i w:val="false"/>
          <w:color w:val="000000"/>
          <w:sz w:val="28"/>
        </w:rPr>
        <w:t>Кодекске</w:t>
      </w:r>
      <w:r>
        <w:rPr>
          <w:rFonts w:ascii="Times New Roman"/>
          <w:b w:val="false"/>
          <w:i w:val="false"/>
          <w:color w:val="000000"/>
          <w:sz w:val="28"/>
        </w:rPr>
        <w:t xml:space="preserve"> сәйкес, ғылыми зерттеу, ғылыми-техникалық және тәжірибелік-конструкторлық жұмыстарға арналған шығыстар туралы есеп нысанына 2-қосымшаның </w:t>
      </w:r>
      <w:r>
        <w:rPr>
          <w:rFonts w:ascii="Times New Roman"/>
          <w:b w:val="false"/>
          <w:i w:val="false"/>
          <w:color w:val="000000"/>
          <w:sz w:val="28"/>
        </w:rPr>
        <w:t>1-кестесіне</w:t>
      </w:r>
      <w:r>
        <w:rPr>
          <w:rFonts w:ascii="Times New Roman"/>
          <w:b w:val="false"/>
          <w:i w:val="false"/>
          <w:color w:val="000000"/>
          <w:sz w:val="28"/>
        </w:rPr>
        <w:t xml:space="preserve"> сәйкес сатып алатын жер қойнауын пайдаланушылар;</w:t>
      </w:r>
    </w:p>
    <w:bookmarkEnd w:id="110"/>
    <w:bookmarkStart w:name="z130" w:id="111"/>
    <w:p>
      <w:pPr>
        <w:spacing w:after="0"/>
        <w:ind w:left="0"/>
        <w:jc w:val="both"/>
      </w:pPr>
      <w:r>
        <w:rPr>
          <w:rFonts w:ascii="Times New Roman"/>
          <w:b w:val="false"/>
          <w:i w:val="false"/>
          <w:color w:val="000000"/>
          <w:sz w:val="28"/>
        </w:rPr>
        <w:t xml:space="preserve">
      2) ғылыми зерттеу, ғылыми-техникалық және тәжірибелік-конструкторлық жұмыстарға арналған шығыстар туралы есеп нысанына 2-қосымшаның </w:t>
      </w:r>
      <w:r>
        <w:rPr>
          <w:rFonts w:ascii="Times New Roman"/>
          <w:b w:val="false"/>
          <w:i w:val="false"/>
          <w:color w:val="000000"/>
          <w:sz w:val="28"/>
        </w:rPr>
        <w:t>2-кестесіне</w:t>
      </w:r>
      <w:r>
        <w:rPr>
          <w:rFonts w:ascii="Times New Roman"/>
          <w:b w:val="false"/>
          <w:i w:val="false"/>
          <w:color w:val="000000"/>
          <w:sz w:val="28"/>
        </w:rPr>
        <w:t xml:space="preserve"> сәйкес, жер қойнауын пайдалану құқығына ие, акцияларының (жарғылық капиталындағы қатысу үлесі) елу және одан көп пайызы тікелей немесе жанама ұлттық басқарушы холдингке тиесілі заңды тұлғалар;</w:t>
      </w:r>
    </w:p>
    <w:bookmarkEnd w:id="111"/>
    <w:bookmarkStart w:name="z131" w:id="112"/>
    <w:p>
      <w:pPr>
        <w:spacing w:after="0"/>
        <w:ind w:left="0"/>
        <w:jc w:val="both"/>
      </w:pPr>
      <w:r>
        <w:rPr>
          <w:rFonts w:ascii="Times New Roman"/>
          <w:b w:val="false"/>
          <w:i w:val="false"/>
          <w:color w:val="000000"/>
          <w:sz w:val="28"/>
        </w:rPr>
        <w:t>
      9. 9-бағанда жеткізушінің атауы көрсетіледі. Егер жеткізуші Қазақстан Республикасының резиденті болып табылған жағдайда, атау заңды тұлғаны тіркеу туралы анықтамаға сәйкес (заңды тұлғалар үшін) және жеке кәсіпкерді тіркеу туралы куәлікке сәйкес (жеке тұлғалар үшін) көрсетіледі;</w:t>
      </w:r>
    </w:p>
    <w:bookmarkEnd w:id="112"/>
    <w:bookmarkStart w:name="z132" w:id="113"/>
    <w:p>
      <w:pPr>
        <w:spacing w:after="0"/>
        <w:ind w:left="0"/>
        <w:jc w:val="both"/>
      </w:pPr>
      <w:r>
        <w:rPr>
          <w:rFonts w:ascii="Times New Roman"/>
          <w:b w:val="false"/>
          <w:i w:val="false"/>
          <w:color w:val="000000"/>
          <w:sz w:val="28"/>
        </w:rPr>
        <w:t>
      10. 10-бағанда жеткізушінің бизнес сәйкестендіру нөмірі/жеке сәйкестендіру нөмірі көрсетіледі. 10-баған жеткізуші Қазақстан Республикасының резиденті болып табылмаған жағдайда толтырылмайды;</w:t>
      </w:r>
    </w:p>
    <w:bookmarkEnd w:id="113"/>
    <w:bookmarkStart w:name="z133" w:id="114"/>
    <w:p>
      <w:pPr>
        <w:spacing w:after="0"/>
        <w:ind w:left="0"/>
        <w:jc w:val="both"/>
      </w:pPr>
      <w:r>
        <w:rPr>
          <w:rFonts w:ascii="Times New Roman"/>
          <w:b w:val="false"/>
          <w:i w:val="false"/>
          <w:color w:val="000000"/>
          <w:sz w:val="28"/>
        </w:rPr>
        <w:t>
      11. 11-бағанда Елдердің мемлекетаралық жіктеуішіне сәйкес әкімшілік-аумақтық объектілер жіктеуішінің кодын көрсете отырып, ғылыми-зерттеу, ғылыми-техникалық және (немесе) тәжірибелік-конструкторлық жұмыстарды жеткізушінің елі көрсетіледі.</w:t>
      </w:r>
    </w:p>
    <w:bookmarkEnd w:id="114"/>
    <w:bookmarkStart w:name="z134" w:id="115"/>
    <w:p>
      <w:pPr>
        <w:spacing w:after="0"/>
        <w:ind w:left="0"/>
        <w:jc w:val="both"/>
      </w:pPr>
      <w:r>
        <w:rPr>
          <w:rFonts w:ascii="Times New Roman"/>
          <w:b w:val="false"/>
          <w:i w:val="false"/>
          <w:color w:val="000000"/>
          <w:sz w:val="28"/>
        </w:rPr>
        <w:t xml:space="preserve">
      12. 12-бағанда Қазақстан Республикасы Ғылым және жоғары білім министрінің 2023 жылғы 25 шілдедегі № 335 (Нормативтік құқықтық актілерді мемлекеттік тіркеудің тізілімінде № 33182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Ғылыми және (немесе) ғылыми-техникалық қызмет субъектілерін аккредиттеу қағидаларына сәйкес ғылым саласындағы уәкілетті орган берген жеткізушіні аккредиттеу туралы куәліктің сериясы, нөмірі және күні көрсетіледі.</w:t>
      </w:r>
    </w:p>
    <w:bookmarkEnd w:id="115"/>
    <w:p>
      <w:pPr>
        <w:spacing w:after="0"/>
        <w:ind w:left="0"/>
        <w:jc w:val="both"/>
      </w:pPr>
      <w:r>
        <w:rPr>
          <w:rFonts w:ascii="Times New Roman"/>
          <w:b w:val="false"/>
          <w:i w:val="false"/>
          <w:color w:val="000000"/>
          <w:sz w:val="28"/>
        </w:rPr>
        <w:t>
      Егер жеткізуші дербес білім беру ұйымы және оның ұйымы болып табылса, 12-баған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 зерттеу, ғылыми-</w:t>
            </w:r>
            <w:r>
              <w:br/>
            </w:r>
            <w:r>
              <w:rPr>
                <w:rFonts w:ascii="Times New Roman"/>
                <w:b w:val="false"/>
                <w:i w:val="false"/>
                <w:color w:val="000000"/>
                <w:sz w:val="20"/>
              </w:rPr>
              <w:t>техникалық және тәжірибелік-</w:t>
            </w:r>
            <w:r>
              <w:br/>
            </w:r>
            <w:r>
              <w:rPr>
                <w:rFonts w:ascii="Times New Roman"/>
                <w:b w:val="false"/>
                <w:i w:val="false"/>
                <w:color w:val="000000"/>
                <w:sz w:val="20"/>
              </w:rPr>
              <w:t>конструкторлық жұмыстарға</w:t>
            </w:r>
            <w:r>
              <w:br/>
            </w:r>
            <w:r>
              <w:rPr>
                <w:rFonts w:ascii="Times New Roman"/>
                <w:b w:val="false"/>
                <w:i w:val="false"/>
                <w:color w:val="000000"/>
                <w:sz w:val="20"/>
              </w:rPr>
              <w:t>арналған шығыстар туралы</w:t>
            </w:r>
            <w:r>
              <w:br/>
            </w:r>
            <w:r>
              <w:rPr>
                <w:rFonts w:ascii="Times New Roman"/>
                <w:b w:val="false"/>
                <w:i w:val="false"/>
                <w:color w:val="000000"/>
                <w:sz w:val="20"/>
              </w:rPr>
              <w:t>есеп нысанына</w:t>
            </w:r>
            <w:r>
              <w:br/>
            </w:r>
            <w:r>
              <w:rPr>
                <w:rFonts w:ascii="Times New Roman"/>
                <w:b w:val="false"/>
                <w:i w:val="false"/>
                <w:color w:val="000000"/>
                <w:sz w:val="20"/>
              </w:rPr>
              <w:t>2-қосымша</w:t>
            </w:r>
          </w:p>
        </w:tc>
      </w:tr>
    </w:tbl>
    <w:bookmarkStart w:name="z163" w:id="116"/>
    <w:p>
      <w:pPr>
        <w:spacing w:after="0"/>
        <w:ind w:left="0"/>
        <w:jc w:val="both"/>
      </w:pPr>
      <w:r>
        <w:rPr>
          <w:rFonts w:ascii="Times New Roman"/>
          <w:b w:val="false"/>
          <w:i w:val="false"/>
          <w:color w:val="000000"/>
          <w:sz w:val="28"/>
        </w:rPr>
        <w:t>
      1-кесте</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конкурс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Төмендету әдісімен ашық конкурс (электрондық сауда-саттық)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көрсетілетін қызметтерді тәсілдерді қолданбай сатып алу*</w:t>
            </w:r>
          </w:p>
        </w:tc>
      </w:tr>
    </w:tbl>
    <w:bookmarkStart w:name="z164" w:id="117"/>
    <w:p>
      <w:pPr>
        <w:spacing w:after="0"/>
        <w:ind w:left="0"/>
        <w:jc w:val="both"/>
      </w:pPr>
      <w:r>
        <w:rPr>
          <w:rFonts w:ascii="Times New Roman"/>
          <w:b w:val="false"/>
          <w:i w:val="false"/>
          <w:color w:val="000000"/>
          <w:sz w:val="28"/>
        </w:rPr>
        <w:t>
      2-кесте</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арқылы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дүкен арқылы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Холдингішілік кооперация шеңберінде</w:t>
            </w:r>
          </w:p>
        </w:tc>
      </w:tr>
    </w:tbl>
    <w:p>
      <w:pPr>
        <w:spacing w:after="0"/>
        <w:ind w:left="0"/>
        <w:jc w:val="both"/>
      </w:pPr>
      <w:r>
        <w:rPr>
          <w:rFonts w:ascii="Times New Roman"/>
          <w:b w:val="false"/>
          <w:i w:val="false"/>
          <w:color w:val="000000"/>
          <w:sz w:val="28"/>
        </w:rPr>
        <w:t xml:space="preserve">
      Кодекстің 131-бабы </w:t>
      </w:r>
      <w:r>
        <w:rPr>
          <w:rFonts w:ascii="Times New Roman"/>
          <w:b w:val="false"/>
          <w:i w:val="false"/>
          <w:color w:val="000000"/>
          <w:sz w:val="28"/>
        </w:rPr>
        <w:t>1-тармағының</w:t>
      </w:r>
      <w:r>
        <w:rPr>
          <w:rFonts w:ascii="Times New Roman"/>
          <w:b w:val="false"/>
          <w:i w:val="false"/>
          <w:color w:val="000000"/>
          <w:sz w:val="28"/>
        </w:rPr>
        <w:t xml:space="preserve"> 1), 2), 3), 4 тармақшаларында және 179-бабы </w:t>
      </w:r>
      <w:r>
        <w:rPr>
          <w:rFonts w:ascii="Times New Roman"/>
          <w:b w:val="false"/>
          <w:i w:val="false"/>
          <w:color w:val="000000"/>
          <w:sz w:val="28"/>
        </w:rPr>
        <w:t>1-тармағының</w:t>
      </w:r>
      <w:r>
        <w:rPr>
          <w:rFonts w:ascii="Times New Roman"/>
          <w:b w:val="false"/>
          <w:i w:val="false"/>
          <w:color w:val="000000"/>
          <w:sz w:val="28"/>
        </w:rPr>
        <w:t xml:space="preserve"> 1), 2), 3), 5) тармақшаларында көрсетілген тәсілдерді қолданбай.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2024 жылғы 20 мамырдағы</w:t>
            </w:r>
            <w:r>
              <w:br/>
            </w:r>
            <w:r>
              <w:rPr>
                <w:rFonts w:ascii="Times New Roman"/>
                <w:b w:val="false"/>
                <w:i w:val="false"/>
                <w:color w:val="000000"/>
                <w:sz w:val="20"/>
              </w:rPr>
              <w:t>№ 204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23 мамырдағы</w:t>
            </w:r>
            <w:r>
              <w:br/>
            </w:r>
            <w:r>
              <w:rPr>
                <w:rFonts w:ascii="Times New Roman"/>
                <w:b w:val="false"/>
                <w:i w:val="false"/>
                <w:color w:val="000000"/>
                <w:sz w:val="20"/>
              </w:rPr>
              <w:t>№ 203 бұйрығына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форма</w:t>
            </w:r>
          </w:p>
        </w:tc>
      </w:tr>
    </w:tbl>
    <w:bookmarkStart w:name="z138" w:id="118"/>
    <w:p>
      <w:pPr>
        <w:spacing w:after="0"/>
        <w:ind w:left="0"/>
        <w:jc w:val="both"/>
      </w:pPr>
      <w:r>
        <w:rPr>
          <w:rFonts w:ascii="Times New Roman"/>
          <w:b w:val="false"/>
          <w:i w:val="false"/>
          <w:color w:val="000000"/>
          <w:sz w:val="28"/>
        </w:rPr>
        <w:t>
      Көмірсутегі мен уран өндіру саласындағы уәкілетті органға ұсынылады</w:t>
      </w:r>
    </w:p>
    <w:bookmarkEnd w:id="118"/>
    <w:p>
      <w:pPr>
        <w:spacing w:after="0"/>
        <w:ind w:left="0"/>
        <w:jc w:val="both"/>
      </w:pPr>
      <w:r>
        <w:rPr>
          <w:rFonts w:ascii="Times New Roman"/>
          <w:b w:val="false"/>
          <w:i w:val="false"/>
          <w:color w:val="000000"/>
          <w:sz w:val="28"/>
        </w:rPr>
        <w:t>
      Әкімшілік деректер нысаны http://spon.energo.gov.kz интернет-ресурсында жарияланған</w:t>
      </w:r>
    </w:p>
    <w:p>
      <w:pPr>
        <w:spacing w:after="0"/>
        <w:ind w:left="0"/>
        <w:jc w:val="both"/>
      </w:pPr>
      <w:r>
        <w:rPr>
          <w:rFonts w:ascii="Times New Roman"/>
          <w:b w:val="false"/>
          <w:i w:val="false"/>
          <w:color w:val="000000"/>
          <w:sz w:val="28"/>
        </w:rPr>
        <w:t xml:space="preserve">
      Әкімшілік деректер нысанының атауы: Жобалау бойынша (инжиниринг) тоқсан сайынғы есептілік нысаны </w:t>
      </w:r>
    </w:p>
    <w:p>
      <w:pPr>
        <w:spacing w:after="0"/>
        <w:ind w:left="0"/>
        <w:jc w:val="both"/>
      </w:pPr>
      <w:r>
        <w:rPr>
          <w:rFonts w:ascii="Times New Roman"/>
          <w:b w:val="false"/>
          <w:i w:val="false"/>
          <w:color w:val="000000"/>
          <w:sz w:val="28"/>
        </w:rPr>
        <w:t>
      Әкімшілік деректер нысанының индексі: ИНЖ-29</w:t>
      </w:r>
    </w:p>
    <w:p>
      <w:pPr>
        <w:spacing w:after="0"/>
        <w:ind w:left="0"/>
        <w:jc w:val="both"/>
      </w:pPr>
      <w:r>
        <w:rPr>
          <w:rFonts w:ascii="Times New Roman"/>
          <w:b w:val="false"/>
          <w:i w:val="false"/>
          <w:color w:val="000000"/>
          <w:sz w:val="28"/>
        </w:rPr>
        <w:t>
      Жиілігі: тоқсан сайын</w:t>
      </w:r>
    </w:p>
    <w:p>
      <w:pPr>
        <w:spacing w:after="0"/>
        <w:ind w:left="0"/>
        <w:jc w:val="both"/>
      </w:pPr>
      <w:r>
        <w:rPr>
          <w:rFonts w:ascii="Times New Roman"/>
          <w:b w:val="false"/>
          <w:i w:val="false"/>
          <w:color w:val="000000"/>
          <w:sz w:val="28"/>
        </w:rPr>
        <w:t>
      Есеп беру кезеңі: 20__ жылғы __ тоқсан бойынша</w:t>
      </w:r>
    </w:p>
    <w:p>
      <w:pPr>
        <w:spacing w:after="0"/>
        <w:ind w:left="0"/>
        <w:jc w:val="both"/>
      </w:pPr>
      <w:r>
        <w:rPr>
          <w:rFonts w:ascii="Times New Roman"/>
          <w:b w:val="false"/>
          <w:i w:val="false"/>
          <w:color w:val="000000"/>
          <w:sz w:val="28"/>
        </w:rPr>
        <w:t>
      Ақпаратты ұсынатын тұлғалар аясы: өнімді бөлу туралы келісімдер шеңберінде немесе Қазақстан Республикасының Президенті бекіткен жер қойнауын пайдалануға арналған келісімшарт шеңберінде қызметін жүзеге асыратын жер қойнауын пайдаланушылар, сондай-ақ 2024 жылғы 1 қаңтардағы жағдай бойынша кемінде елу миллион тонна қалған алынатын мұнай қорлары бар көмірсутектер бойынша жер қойнауын пайдаланушылар.</w:t>
      </w:r>
    </w:p>
    <w:p>
      <w:pPr>
        <w:spacing w:after="0"/>
        <w:ind w:left="0"/>
        <w:jc w:val="both"/>
      </w:pPr>
      <w:r>
        <w:rPr>
          <w:rFonts w:ascii="Times New Roman"/>
          <w:b w:val="false"/>
          <w:i w:val="false"/>
          <w:color w:val="000000"/>
          <w:sz w:val="28"/>
        </w:rPr>
        <w:t>
      Әкімшілік деректер формасын ұсыну мерзімі: келесі есептік кезеңдегі айдың 15 (он бесі) 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жоспарындағы нөмір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затының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ТЖКҚ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ТЖКҚ БНА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жоспарланған тәсілі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ЖЖжББ-да қарастырылған сома/ТЖКҚ құнын Оператордың бағалауы,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алды нәтижелері бойынша қабылданбаған қатысушылар тізімі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қазақстандық жеткізушілердің/тауар өндірушілердің тізімі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Әлеуетті шетелдік жеткізушілердің/тауар өндірушілердің тізімі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емес жеткізушіні/тауар өндіруші жеңген жағдайда қабылданбаған өтінімдер тізімі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емес жеткізушіні/тауар өндіруші жеңген жағдайда егжей-тегжейлі негіздемемен ТҰ-ға сәйкес өтінімді қабылдамау себептері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іс жүзіндегі тәсілі (сатып алудың бастапқы тәсілі өзгерген жағдайда – негіздеме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қолданыс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ТЖКҚ-дағы МҚ болжалды үлесі (Болған жағдайда Тауар, Жұмыс, Көрсетілетін қызметті жеке бөлу),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ТЖКҚ-дағы МҚ нақты үлесі (Болған жағдайда Тауар, Жұмыс, Көрсетілетін қызметті жеке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ТЖҚ-да МҚ орындалмаған міндеттемелері үшін жеткізушіге қатысты қабылданған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мәртебесі (жасалды/ орындалды/ мерзімінен бұрын тоқтатылды)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Мерзімінен бұрын тоқтатылу себебі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 Мекенжай ________________________</w:t>
      </w:r>
    </w:p>
    <w:p>
      <w:pPr>
        <w:spacing w:after="0"/>
        <w:ind w:left="0"/>
        <w:jc w:val="both"/>
      </w:pPr>
      <w:r>
        <w:rPr>
          <w:rFonts w:ascii="Times New Roman"/>
          <w:b w:val="false"/>
          <w:i w:val="false"/>
          <w:color w:val="000000"/>
          <w:sz w:val="28"/>
        </w:rPr>
        <w:t>
      Телефон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w:t>
      </w:r>
    </w:p>
    <w:p>
      <w:pPr>
        <w:spacing w:after="0"/>
        <w:ind w:left="0"/>
        <w:jc w:val="both"/>
      </w:pPr>
      <w:r>
        <w:rPr>
          <w:rFonts w:ascii="Times New Roman"/>
          <w:b w:val="false"/>
          <w:i w:val="false"/>
          <w:color w:val="000000"/>
          <w:sz w:val="28"/>
        </w:rPr>
        <w:t xml:space="preserve">
      Орындаушы __________________________________ ________________ </w:t>
      </w:r>
    </w:p>
    <w:p>
      <w:pPr>
        <w:spacing w:after="0"/>
        <w:ind w:left="0"/>
        <w:jc w:val="both"/>
      </w:pPr>
      <w:r>
        <w:rPr>
          <w:rFonts w:ascii="Times New Roman"/>
          <w:b w:val="false"/>
          <w:i w:val="false"/>
          <w:color w:val="000000"/>
          <w:sz w:val="28"/>
        </w:rPr>
        <w:t>
      тегі, аты және әкесінің аты (болған жағдайда)       қолы, телефон</w:t>
      </w:r>
    </w:p>
    <w:p>
      <w:pPr>
        <w:spacing w:after="0"/>
        <w:ind w:left="0"/>
        <w:jc w:val="both"/>
      </w:pPr>
      <w:r>
        <w:rPr>
          <w:rFonts w:ascii="Times New Roman"/>
          <w:b w:val="false"/>
          <w:i w:val="false"/>
          <w:color w:val="000000"/>
          <w:sz w:val="28"/>
        </w:rPr>
        <w:t xml:space="preserve">
      Басшы немесе оның міндетін атқарушы тұлға </w:t>
      </w:r>
    </w:p>
    <w:p>
      <w:pPr>
        <w:spacing w:after="0"/>
        <w:ind w:left="0"/>
        <w:jc w:val="both"/>
      </w:pPr>
      <w:r>
        <w:rPr>
          <w:rFonts w:ascii="Times New Roman"/>
          <w:b w:val="false"/>
          <w:i w:val="false"/>
          <w:color w:val="000000"/>
          <w:sz w:val="28"/>
        </w:rPr>
        <w:t xml:space="preserve">
      ______________________________________________________ ____________ </w:t>
      </w:r>
    </w:p>
    <w:p>
      <w:pPr>
        <w:spacing w:after="0"/>
        <w:ind w:left="0"/>
        <w:jc w:val="both"/>
      </w:pPr>
      <w:r>
        <w:rPr>
          <w:rFonts w:ascii="Times New Roman"/>
          <w:b w:val="false"/>
          <w:i w:val="false"/>
          <w:color w:val="000000"/>
          <w:sz w:val="28"/>
        </w:rPr>
        <w:t>
      тегі, аты және әкесінің аты (болған ағдайда)                   қолы</w:t>
      </w:r>
    </w:p>
    <w:p>
      <w:pPr>
        <w:spacing w:after="0"/>
        <w:ind w:left="0"/>
        <w:jc w:val="both"/>
      </w:pPr>
      <w:r>
        <w:rPr>
          <w:rFonts w:ascii="Times New Roman"/>
          <w:b w:val="false"/>
          <w:i w:val="false"/>
          <w:color w:val="000000"/>
          <w:sz w:val="28"/>
        </w:rPr>
        <w:t xml:space="preserve">
      Мөр орны _______________________ </w:t>
      </w:r>
    </w:p>
    <w:p>
      <w:pPr>
        <w:spacing w:after="0"/>
        <w:ind w:left="0"/>
        <w:jc w:val="both"/>
      </w:pPr>
      <w:r>
        <w:rPr>
          <w:rFonts w:ascii="Times New Roman"/>
          <w:b w:val="false"/>
          <w:i w:val="false"/>
          <w:color w:val="000000"/>
          <w:sz w:val="28"/>
        </w:rPr>
        <w:t>
      (жеке кәсіпкерлік субъектісі болып саналатын тұлғаларды қоспағанда)</w:t>
      </w:r>
    </w:p>
    <w:p>
      <w:pPr>
        <w:spacing w:after="0"/>
        <w:ind w:left="0"/>
        <w:jc w:val="both"/>
      </w:pPr>
      <w:r>
        <w:rPr>
          <w:rFonts w:ascii="Times New Roman"/>
          <w:b w:val="false"/>
          <w:i w:val="false"/>
          <w:color w:val="000000"/>
          <w:sz w:val="28"/>
        </w:rPr>
        <w:t xml:space="preserve">
      Әкімшілік деректер нысанын толтыру бойынша түсініктеме осы нысанның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Жобалау (инжиниринг) </w:t>
            </w:r>
            <w:r>
              <w:br/>
            </w:r>
            <w:r>
              <w:rPr>
                <w:rFonts w:ascii="Times New Roman"/>
                <w:b w:val="false"/>
                <w:i w:val="false"/>
                <w:color w:val="000000"/>
                <w:sz w:val="20"/>
              </w:rPr>
              <w:t xml:space="preserve">бойынша тоқсан сайынғы </w:t>
            </w:r>
            <w:r>
              <w:br/>
            </w:r>
            <w:r>
              <w:rPr>
                <w:rFonts w:ascii="Times New Roman"/>
                <w:b w:val="false"/>
                <w:i w:val="false"/>
                <w:color w:val="000000"/>
                <w:sz w:val="20"/>
              </w:rPr>
              <w:t>есеп формасына</w:t>
            </w:r>
            <w:r>
              <w:br/>
            </w:r>
            <w:r>
              <w:rPr>
                <w:rFonts w:ascii="Times New Roman"/>
                <w:b w:val="false"/>
                <w:i w:val="false"/>
                <w:color w:val="000000"/>
                <w:sz w:val="20"/>
              </w:rPr>
              <w:t>қосымша</w:t>
            </w:r>
          </w:p>
        </w:tc>
      </w:tr>
    </w:tbl>
    <w:bookmarkStart w:name="z140" w:id="119"/>
    <w:p>
      <w:pPr>
        <w:spacing w:after="0"/>
        <w:ind w:left="0"/>
        <w:jc w:val="left"/>
      </w:pPr>
      <w:r>
        <w:rPr>
          <w:rFonts w:ascii="Times New Roman"/>
          <w:b/>
          <w:i w:val="false"/>
          <w:color w:val="000000"/>
        </w:rPr>
        <w:t xml:space="preserve"> "Жобалау (инжиниринг) бойынша тоқсан сайынғы есеп формасы" әкімшілік деректер формасы бойынша түсініктеме</w:t>
      </w:r>
    </w:p>
    <w:bookmarkEnd w:id="119"/>
    <w:bookmarkStart w:name="z141" w:id="120"/>
    <w:p>
      <w:pPr>
        <w:spacing w:after="0"/>
        <w:ind w:left="0"/>
        <w:jc w:val="both"/>
      </w:pPr>
      <w:r>
        <w:rPr>
          <w:rFonts w:ascii="Times New Roman"/>
          <w:b w:val="false"/>
          <w:i w:val="false"/>
          <w:color w:val="000000"/>
          <w:sz w:val="28"/>
        </w:rPr>
        <w:t xml:space="preserve">
      </w:t>
      </w:r>
      <w:r>
        <w:rPr>
          <w:rFonts w:ascii="Times New Roman"/>
          <w:b/>
          <w:i w:val="false"/>
          <w:color w:val="000000"/>
          <w:sz w:val="28"/>
        </w:rPr>
        <w:t>Кестені толтыруға түсініктеме:</w:t>
      </w:r>
    </w:p>
    <w:bookmarkEnd w:id="120"/>
    <w:bookmarkStart w:name="z142" w:id="121"/>
    <w:p>
      <w:pPr>
        <w:spacing w:after="0"/>
        <w:ind w:left="0"/>
        <w:jc w:val="both"/>
      </w:pPr>
      <w:r>
        <w:rPr>
          <w:rFonts w:ascii="Times New Roman"/>
          <w:b w:val="false"/>
          <w:i w:val="false"/>
          <w:color w:val="000000"/>
          <w:sz w:val="28"/>
        </w:rPr>
        <w:t>
      1. 1-бағанда Сатып алу жоспарының нөмірі толтырылады;</w:t>
      </w:r>
    </w:p>
    <w:bookmarkEnd w:id="121"/>
    <w:bookmarkStart w:name="z143" w:id="122"/>
    <w:p>
      <w:pPr>
        <w:spacing w:after="0"/>
        <w:ind w:left="0"/>
        <w:jc w:val="both"/>
      </w:pPr>
      <w:r>
        <w:rPr>
          <w:rFonts w:ascii="Times New Roman"/>
          <w:b w:val="false"/>
          <w:i w:val="false"/>
          <w:color w:val="000000"/>
          <w:sz w:val="28"/>
        </w:rPr>
        <w:t>
      2. 2-бағанда сатып алу затының коды толтырылады;</w:t>
      </w:r>
    </w:p>
    <w:bookmarkEnd w:id="122"/>
    <w:bookmarkStart w:name="z144" w:id="123"/>
    <w:p>
      <w:pPr>
        <w:spacing w:after="0"/>
        <w:ind w:left="0"/>
        <w:jc w:val="both"/>
      </w:pPr>
      <w:r>
        <w:rPr>
          <w:rFonts w:ascii="Times New Roman"/>
          <w:b w:val="false"/>
          <w:i w:val="false"/>
          <w:color w:val="000000"/>
          <w:sz w:val="28"/>
        </w:rPr>
        <w:t>
      3. 3-бағанда сатып алынатын ТЖКҚ атауы туралы ақпарат көрсетіледі;</w:t>
      </w:r>
    </w:p>
    <w:bookmarkEnd w:id="123"/>
    <w:bookmarkStart w:name="z145" w:id="124"/>
    <w:p>
      <w:pPr>
        <w:spacing w:after="0"/>
        <w:ind w:left="0"/>
        <w:jc w:val="both"/>
      </w:pPr>
      <w:r>
        <w:rPr>
          <w:rFonts w:ascii="Times New Roman"/>
          <w:b w:val="false"/>
          <w:i w:val="false"/>
          <w:color w:val="000000"/>
          <w:sz w:val="28"/>
        </w:rPr>
        <w:t>
      4. 4-бағанда ТЖКҚ Бірыңғай номенклатуралық анықтамалығынан (БНА) код толтырылады;</w:t>
      </w:r>
    </w:p>
    <w:bookmarkEnd w:id="124"/>
    <w:bookmarkStart w:name="z146" w:id="125"/>
    <w:p>
      <w:pPr>
        <w:spacing w:after="0"/>
        <w:ind w:left="0"/>
        <w:jc w:val="both"/>
      </w:pPr>
      <w:r>
        <w:rPr>
          <w:rFonts w:ascii="Times New Roman"/>
          <w:b w:val="false"/>
          <w:i w:val="false"/>
          <w:color w:val="000000"/>
          <w:sz w:val="28"/>
        </w:rPr>
        <w:t>
      5. 5-бағанда сатып алудың жоспарланған тәсілі толтырылады;</w:t>
      </w:r>
    </w:p>
    <w:bookmarkEnd w:id="125"/>
    <w:bookmarkStart w:name="z147" w:id="126"/>
    <w:p>
      <w:pPr>
        <w:spacing w:after="0"/>
        <w:ind w:left="0"/>
        <w:jc w:val="both"/>
      </w:pPr>
      <w:r>
        <w:rPr>
          <w:rFonts w:ascii="Times New Roman"/>
          <w:b w:val="false"/>
          <w:i w:val="false"/>
          <w:color w:val="000000"/>
          <w:sz w:val="28"/>
        </w:rPr>
        <w:t>
      6. 6-бағанда ЖЖжББ қарастырылған сома/ТЖКҚ құнын Оператордың бағалауы мың теңгемен (жүздік үлесімен бөлшек сан) көрсетіледі;</w:t>
      </w:r>
    </w:p>
    <w:bookmarkEnd w:id="126"/>
    <w:bookmarkStart w:name="z148" w:id="127"/>
    <w:p>
      <w:pPr>
        <w:spacing w:after="0"/>
        <w:ind w:left="0"/>
        <w:jc w:val="both"/>
      </w:pPr>
      <w:r>
        <w:rPr>
          <w:rFonts w:ascii="Times New Roman"/>
          <w:b w:val="false"/>
          <w:i w:val="false"/>
          <w:color w:val="000000"/>
          <w:sz w:val="28"/>
        </w:rPr>
        <w:t>
      7. 7-бағанда біліктілік алдындағы нәтиже бойынша қабылданбаған қатысушылардың тізімі көрсетіледі;</w:t>
      </w:r>
    </w:p>
    <w:bookmarkEnd w:id="127"/>
    <w:bookmarkStart w:name="z149" w:id="128"/>
    <w:p>
      <w:pPr>
        <w:spacing w:after="0"/>
        <w:ind w:left="0"/>
        <w:jc w:val="both"/>
      </w:pPr>
      <w:r>
        <w:rPr>
          <w:rFonts w:ascii="Times New Roman"/>
          <w:b w:val="false"/>
          <w:i w:val="false"/>
          <w:color w:val="000000"/>
          <w:sz w:val="28"/>
        </w:rPr>
        <w:t>
      8. 8-бағанда әлеуетті қазақстандық өндірушілердің/тауар өндірушілердің тізімі көрсетіледі;</w:t>
      </w:r>
    </w:p>
    <w:bookmarkEnd w:id="128"/>
    <w:bookmarkStart w:name="z150" w:id="129"/>
    <w:p>
      <w:pPr>
        <w:spacing w:after="0"/>
        <w:ind w:left="0"/>
        <w:jc w:val="both"/>
      </w:pPr>
      <w:r>
        <w:rPr>
          <w:rFonts w:ascii="Times New Roman"/>
          <w:b w:val="false"/>
          <w:i w:val="false"/>
          <w:color w:val="000000"/>
          <w:sz w:val="28"/>
        </w:rPr>
        <w:t>
      9. 9-бағанда әлеуетті шетелдік өндірушілердің/тауар өндірушілердің тізімі көрсетіледі;</w:t>
      </w:r>
    </w:p>
    <w:bookmarkEnd w:id="129"/>
    <w:bookmarkStart w:name="z151" w:id="130"/>
    <w:p>
      <w:pPr>
        <w:spacing w:after="0"/>
        <w:ind w:left="0"/>
        <w:jc w:val="both"/>
      </w:pPr>
      <w:r>
        <w:rPr>
          <w:rFonts w:ascii="Times New Roman"/>
          <w:b w:val="false"/>
          <w:i w:val="false"/>
          <w:color w:val="000000"/>
          <w:sz w:val="28"/>
        </w:rPr>
        <w:t>
      10. 10-бағанда қазақстандық емес жеткізуші/тауар өндіруші жеңген жағдайда қабылданбаған өтінімдердің тізімі көрсетіледі;</w:t>
      </w:r>
    </w:p>
    <w:bookmarkEnd w:id="130"/>
    <w:bookmarkStart w:name="z152" w:id="131"/>
    <w:p>
      <w:pPr>
        <w:spacing w:after="0"/>
        <w:ind w:left="0"/>
        <w:jc w:val="both"/>
      </w:pPr>
      <w:r>
        <w:rPr>
          <w:rFonts w:ascii="Times New Roman"/>
          <w:b w:val="false"/>
          <w:i w:val="false"/>
          <w:color w:val="000000"/>
          <w:sz w:val="28"/>
        </w:rPr>
        <w:t>
      11. 11-бағанда қазақстандық емес жеткізуші/тауар өндіруші жеңген жағдайда Оператордың егжей-тегжейлі негіздемесімен Тендер Процедураларына сәйкес өтінімнің қабылданбау себептері туралы ақпарат толтырылады;</w:t>
      </w:r>
    </w:p>
    <w:bookmarkEnd w:id="131"/>
    <w:bookmarkStart w:name="z153" w:id="132"/>
    <w:p>
      <w:pPr>
        <w:spacing w:after="0"/>
        <w:ind w:left="0"/>
        <w:jc w:val="both"/>
      </w:pPr>
      <w:r>
        <w:rPr>
          <w:rFonts w:ascii="Times New Roman"/>
          <w:b w:val="false"/>
          <w:i w:val="false"/>
          <w:color w:val="000000"/>
          <w:sz w:val="28"/>
        </w:rPr>
        <w:t>
      12. 12-бағанда сатып алудың нақты тәсілі көрсетіледі (сатып алудың бастапқы тәсілі өзгерген жағдайда – негіздеме ұсыну);</w:t>
      </w:r>
    </w:p>
    <w:bookmarkEnd w:id="132"/>
    <w:bookmarkStart w:name="z154" w:id="133"/>
    <w:p>
      <w:pPr>
        <w:spacing w:after="0"/>
        <w:ind w:left="0"/>
        <w:jc w:val="both"/>
      </w:pPr>
      <w:r>
        <w:rPr>
          <w:rFonts w:ascii="Times New Roman"/>
          <w:b w:val="false"/>
          <w:i w:val="false"/>
          <w:color w:val="000000"/>
          <w:sz w:val="28"/>
        </w:rPr>
        <w:t>
      13. 13-бағанда шарттың жасалған күні көрсетіледі;</w:t>
      </w:r>
    </w:p>
    <w:bookmarkEnd w:id="133"/>
    <w:bookmarkStart w:name="z155" w:id="134"/>
    <w:p>
      <w:pPr>
        <w:spacing w:after="0"/>
        <w:ind w:left="0"/>
        <w:jc w:val="both"/>
      </w:pPr>
      <w:r>
        <w:rPr>
          <w:rFonts w:ascii="Times New Roman"/>
          <w:b w:val="false"/>
          <w:i w:val="false"/>
          <w:color w:val="000000"/>
          <w:sz w:val="28"/>
        </w:rPr>
        <w:t>
      14. 14-бағанда шарттың нөмірі толтырылады;</w:t>
      </w:r>
    </w:p>
    <w:bookmarkEnd w:id="134"/>
    <w:bookmarkStart w:name="z156" w:id="135"/>
    <w:p>
      <w:pPr>
        <w:spacing w:after="0"/>
        <w:ind w:left="0"/>
        <w:jc w:val="both"/>
      </w:pPr>
      <w:r>
        <w:rPr>
          <w:rFonts w:ascii="Times New Roman"/>
          <w:b w:val="false"/>
          <w:i w:val="false"/>
          <w:color w:val="000000"/>
          <w:sz w:val="28"/>
        </w:rPr>
        <w:t>
      15. 15-бағанда шарттың сомасы толтырылады;</w:t>
      </w:r>
    </w:p>
    <w:bookmarkEnd w:id="135"/>
    <w:bookmarkStart w:name="z157" w:id="136"/>
    <w:p>
      <w:pPr>
        <w:spacing w:after="0"/>
        <w:ind w:left="0"/>
        <w:jc w:val="both"/>
      </w:pPr>
      <w:r>
        <w:rPr>
          <w:rFonts w:ascii="Times New Roman"/>
          <w:b w:val="false"/>
          <w:i w:val="false"/>
          <w:color w:val="000000"/>
          <w:sz w:val="28"/>
        </w:rPr>
        <w:t>
      16. 16-бағанда шарттың қолданылу мерзімі көрсетіледі;</w:t>
      </w:r>
    </w:p>
    <w:bookmarkEnd w:id="136"/>
    <w:bookmarkStart w:name="z158" w:id="137"/>
    <w:p>
      <w:pPr>
        <w:spacing w:after="0"/>
        <w:ind w:left="0"/>
        <w:jc w:val="both"/>
      </w:pPr>
      <w:r>
        <w:rPr>
          <w:rFonts w:ascii="Times New Roman"/>
          <w:b w:val="false"/>
          <w:i w:val="false"/>
          <w:color w:val="000000"/>
          <w:sz w:val="28"/>
        </w:rPr>
        <w:t>
      17. 17-бағанда ТЖКҚ-дағы МҚ болжалды үлесі пайызбен (жүзден бір үлеске дейін) көрсетіледі (Болған жағдайда Тауар, Жұмыс, Көрсетілетін қызметті жеке бөлу);</w:t>
      </w:r>
    </w:p>
    <w:bookmarkEnd w:id="137"/>
    <w:bookmarkStart w:name="z159" w:id="138"/>
    <w:p>
      <w:pPr>
        <w:spacing w:after="0"/>
        <w:ind w:left="0"/>
        <w:jc w:val="both"/>
      </w:pPr>
      <w:r>
        <w:rPr>
          <w:rFonts w:ascii="Times New Roman"/>
          <w:b w:val="false"/>
          <w:i w:val="false"/>
          <w:color w:val="000000"/>
          <w:sz w:val="28"/>
        </w:rPr>
        <w:t>
      18. 18-бағанда ТЖКҚ-дағы МҚ нақты үлесі көрсетіледі (Болған жағдайда Тауар, Жұмыс, Көрсетілетін қызметті жеке бөлу);</w:t>
      </w:r>
    </w:p>
    <w:bookmarkEnd w:id="138"/>
    <w:bookmarkStart w:name="z160" w:id="139"/>
    <w:p>
      <w:pPr>
        <w:spacing w:after="0"/>
        <w:ind w:left="0"/>
        <w:jc w:val="both"/>
      </w:pPr>
      <w:r>
        <w:rPr>
          <w:rFonts w:ascii="Times New Roman"/>
          <w:b w:val="false"/>
          <w:i w:val="false"/>
          <w:color w:val="000000"/>
          <w:sz w:val="28"/>
        </w:rPr>
        <w:t>
      19. 19-бағанда ТЖКҚ-дағы МҚ міндеттемелерін орындамағаны үшін жеткізушіге қатысты қабылданған шаралар бойынша ақпараттар толтырылады;</w:t>
      </w:r>
    </w:p>
    <w:bookmarkEnd w:id="139"/>
    <w:bookmarkStart w:name="z161" w:id="140"/>
    <w:p>
      <w:pPr>
        <w:spacing w:after="0"/>
        <w:ind w:left="0"/>
        <w:jc w:val="both"/>
      </w:pPr>
      <w:r>
        <w:rPr>
          <w:rFonts w:ascii="Times New Roman"/>
          <w:b w:val="false"/>
          <w:i w:val="false"/>
          <w:color w:val="000000"/>
          <w:sz w:val="28"/>
        </w:rPr>
        <w:t>
      20. 20-бағанда шарттың мәртебесі көрсетіледі (жасалды/орындалды/мерзімінен бұрын тоқтатылды);</w:t>
      </w:r>
    </w:p>
    <w:bookmarkEnd w:id="140"/>
    <w:bookmarkStart w:name="z162" w:id="141"/>
    <w:p>
      <w:pPr>
        <w:spacing w:after="0"/>
        <w:ind w:left="0"/>
        <w:jc w:val="both"/>
      </w:pPr>
      <w:r>
        <w:rPr>
          <w:rFonts w:ascii="Times New Roman"/>
          <w:b w:val="false"/>
          <w:i w:val="false"/>
          <w:color w:val="000000"/>
          <w:sz w:val="28"/>
        </w:rPr>
        <w:t>
      21. 21-бағанда мерзімінен бұрын тоқтатылу себебі бойынша ақпарат толтырылады.</w:t>
      </w:r>
    </w:p>
    <w:bookmarkEnd w:id="1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