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a01d" w14:textId="650a0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қызметшiлерге және ішкі істер органдарында, азаматтық қорғау, мемлекеттік фельдъегерлік қызметте қызмет өткерген қызметкерлерге,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 және жүзеге асыру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27 мамырдағы № 434 бұйрығы. Қазақстан Республикасының Әділет министрлігінде 2024 жылғы 1 маусымда № 34438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2023 жылғы 29 тамыздағы № 734 қаулысымен бекітілген Әскери қызметшiлерге, арнаулы мемлекеттік және құқық қорғау органдары, мемлекеттік фельдъегерлік қызмет қызметкерлеріне, сондай-ақ арнаулы атақтарға, сыныптық шендерге ие болу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 және жүзеге асыру қағидаларын бекіту және Қазақстан Республикасы Үкіметінің кейбір шешімдерінің күші жойылды деп тану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қоса беріліп отырған Әскери қызметшiлерге және ішкі істер органдарында, азаматтық қорғау,мемлекеттік фельдъегерлік қызметте қызмет өткерген қызметкерлерге,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 және жүзеге асыру жөніндегі нұсқаулық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министрінің кейбір бұйрықтарының күші жойылды деп танылсын.</w:t>
      </w:r>
    </w:p>
    <w:bookmarkStart w:name="z7" w:id="0"/>
    <w:p>
      <w:pPr>
        <w:spacing w:after="0"/>
        <w:ind w:left="0"/>
        <w:jc w:val="both"/>
      </w:pPr>
      <w:r>
        <w:rPr>
          <w:rFonts w:ascii="Times New Roman"/>
          <w:b w:val="false"/>
          <w:i w:val="false"/>
          <w:color w:val="000000"/>
          <w:sz w:val="28"/>
        </w:rPr>
        <w:t>
      3. Қазақстан Республикасы Ішкі істер министрлігі Қаржымен қамтамасыз ету департаменті Қазақстан Республикасының заңнамасымен белгіленген тәртіппен:</w:t>
      </w:r>
    </w:p>
    <w:bookmarkEnd w:id="0"/>
    <w:bookmarkStart w:name="z8"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9" w:id="2"/>
    <w:p>
      <w:pPr>
        <w:spacing w:after="0"/>
        <w:ind w:left="0"/>
        <w:jc w:val="both"/>
      </w:pPr>
      <w:r>
        <w:rPr>
          <w:rFonts w:ascii="Times New Roman"/>
          <w:b w:val="false"/>
          <w:i w:val="false"/>
          <w:color w:val="000000"/>
          <w:sz w:val="28"/>
        </w:rPr>
        <w:t>
      2) осы бұйрықты ресми жарияланғаннан кейін Қазақстан Республикасы Ішкі істер министрлігінің интернет-ресурсына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 ұсынуды қамтамасыз етсін.</w:t>
      </w:r>
    </w:p>
    <w:bookmarkStart w:name="z11" w:id="3"/>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3"/>
    <w:bookmarkStart w:name="z12"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27 мамырдағы</w:t>
            </w:r>
            <w:r>
              <w:br/>
            </w:r>
            <w:r>
              <w:rPr>
                <w:rFonts w:ascii="Times New Roman"/>
                <w:b w:val="false"/>
                <w:i w:val="false"/>
                <w:color w:val="000000"/>
                <w:sz w:val="20"/>
              </w:rPr>
              <w:t xml:space="preserve">№ 434 бұйрығына </w:t>
            </w:r>
            <w:r>
              <w:br/>
            </w:r>
            <w:r>
              <w:rPr>
                <w:rFonts w:ascii="Times New Roman"/>
                <w:b w:val="false"/>
                <w:i w:val="false"/>
                <w:color w:val="000000"/>
                <w:sz w:val="20"/>
              </w:rPr>
              <w:t>1-қосымша</w:t>
            </w:r>
          </w:p>
        </w:tc>
      </w:tr>
    </w:tbl>
    <w:bookmarkStart w:name="z19" w:id="5"/>
    <w:p>
      <w:pPr>
        <w:spacing w:after="0"/>
        <w:ind w:left="0"/>
        <w:jc w:val="left"/>
      </w:pPr>
      <w:r>
        <w:rPr>
          <w:rFonts w:ascii="Times New Roman"/>
          <w:b/>
          <w:i w:val="false"/>
          <w:color w:val="000000"/>
        </w:rPr>
        <w:t xml:space="preserve"> Әскери қызметшiлерге және ішкі істер органдарында, азаматтық қорғау, мемлекеттік фельдъегерлік қызметте қызмет өткерген қызметкерлерге,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 және жүзеге асыру жөніндегі нұсқаулық</w:t>
      </w:r>
    </w:p>
    <w:bookmarkEnd w:id="5"/>
    <w:bookmarkStart w:name="z2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Әскери қызметшiлерге және ішкі істер органдарында, азаматтық қорғау, мемлекеттік фельдъегерлік қызметте қызмет өткерген қызметкерлерге,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 және жүзеге асыру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 Ұлттық ұланының және әскери-тергеу органдарының, азаматтық қорғаныстың әскери қызметшілерін, ішкі істер, азаматтық қорғау органдарының, мемлекеттік фельдъегерлік қызметтің қызметкерлерін, сондай-ақ арнаулы атақтарға, сыныптық шендерге ие болу және нысанды киiм киiп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 зейнетақымен қамсыздандыру жұмысын ұйымдастыруды нақтылайды.</w:t>
      </w:r>
    </w:p>
    <w:bookmarkStart w:name="z22"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еңбек сіңірген жылдары үшін зейнетақы төлемдері – әскери қызметшілерге, арнаулы мемлекеттік және құқық қорғау органдарының, азаматтық қорғау органы, мемлекеттік фельдъегерлік қызметтің қызметкерлеріне, сондай-ақ арнаулы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Әлеуметтік кодекс) сәйкес берілетін ақшалай төлем;</w:t>
      </w:r>
    </w:p>
    <w:bookmarkStart w:name="z24" w:id="8"/>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Еңбек сіңірген жылдары үшін зейнетақы төлемдерін тағайындау және төлеу, сондай-ақ зейнетақы төлемдерін қайта есептеу және еңбек сіңірген жылдары үшін зейнетақы төлемдерін тағайындау үшін еңбек сіңірген жылдарын есептеу "Әлеуметтік </w:t>
      </w:r>
      <w:r>
        <w:rPr>
          <w:rFonts w:ascii="Times New Roman"/>
          <w:b w:val="false"/>
          <w:i w:val="false"/>
          <w:color w:val="000000"/>
          <w:sz w:val="28"/>
        </w:rPr>
        <w:t>кодексіне</w:t>
      </w:r>
      <w:r>
        <w:rPr>
          <w:rFonts w:ascii="Times New Roman"/>
          <w:b w:val="false"/>
          <w:i w:val="false"/>
          <w:color w:val="000000"/>
          <w:sz w:val="28"/>
        </w:rPr>
        <w:t xml:space="preserve">, "Әскери қызметшiлердің, арнаулы мемлекеттік және құқық қорғау органдары, мемлекеттік фельдъегерлік қызмет қызметкерлерiнің, сондай-ақ әскери немесе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қағидаларын бекіту және Қазақстан Республикасы Үкіметінің кейбір шешімдерінің күші жойылды деп тану туралы" Қазақстан Республикасы Үкіметінің 2023 жылғы 29 тамыздағы № 733 </w:t>
      </w:r>
      <w:r>
        <w:rPr>
          <w:rFonts w:ascii="Times New Roman"/>
          <w:b w:val="false"/>
          <w:i w:val="false"/>
          <w:color w:val="000000"/>
          <w:sz w:val="28"/>
        </w:rPr>
        <w:t>қаулысына</w:t>
      </w:r>
      <w:r>
        <w:rPr>
          <w:rFonts w:ascii="Times New Roman"/>
          <w:b w:val="false"/>
          <w:i w:val="false"/>
          <w:color w:val="000000"/>
          <w:sz w:val="28"/>
        </w:rPr>
        <w:t xml:space="preserve">, "Әскери қызметшiлерге, арнаулы мемлекеттік және құқық қорғау органдары, мемлекеттік фельдъегерлік қызмет қызметкерлеріне, сондай-ақ арнаулы атақтарға, сыныптық шендерге ие болу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 және жүзеге асыру қағидаларын бекіту және Қазақстан Республикасы Үкіметінің кейбір шешімдерінің күші жойылды деп тану туралы" (бұдан әрі – Қағидалар) Қазақстан Республикасы Үкіметінің 2023 жылғы 29 тамыздағы № 734 </w:t>
      </w:r>
      <w:r>
        <w:rPr>
          <w:rFonts w:ascii="Times New Roman"/>
          <w:b w:val="false"/>
          <w:i w:val="false"/>
          <w:color w:val="000000"/>
          <w:sz w:val="28"/>
        </w:rPr>
        <w:t>қаулысына</w:t>
      </w:r>
      <w:r>
        <w:rPr>
          <w:rFonts w:ascii="Times New Roman"/>
          <w:b w:val="false"/>
          <w:i w:val="false"/>
          <w:color w:val="000000"/>
          <w:sz w:val="28"/>
        </w:rPr>
        <w:t>, сондай-ақ Қазақстан Республикасының өзге де нормативтік құқықтық актілеріне және Қазақстан Республикасы басқа мемлекеттермен жасаған зейнетақымен (әлеуметтік) қамсыздандыру туралы келісімдерге сәйкес жүзеге асырылады.</w:t>
      </w:r>
    </w:p>
    <w:bookmarkStart w:name="z26" w:id="9"/>
    <w:p>
      <w:pPr>
        <w:spacing w:after="0"/>
        <w:ind w:left="0"/>
        <w:jc w:val="both"/>
      </w:pPr>
      <w:r>
        <w:rPr>
          <w:rFonts w:ascii="Times New Roman"/>
          <w:b w:val="false"/>
          <w:i w:val="false"/>
          <w:color w:val="000000"/>
          <w:sz w:val="28"/>
        </w:rPr>
        <w:t>
      4. Әскери қызметшілерді және ішкі істер органдарының, азаматтық қорғау, мемлекеттік фельдъегерлік қызмет қызметкерлерін (бұдан әрі – әскери қызметшілер, қызметкерлер), сондай-ақ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зейнетақымен қамсыздандыру бойынша жұмысты ішкі істер органдары жүйесіндегі Ішкі істер министрлігінің (бұдан әрі – ІІМ), Қылмыстық-атқару жүйесі комитетінің (бұдан әрі – ҚАЖК), облыстардың, республикалық маңызы бар қалалардың және астананың полиция департаменттерінің (бұдан әрі – ПД), облыстардың, республикалық маңызы бар қалалардың және астананың қылмыстық-атқару жүйесі департаменттерінің (бұдан әрі – ҚАЖД) қаржы қызметтері ішкі істер органдарының, азаматтық қорғау, мемлекеттік фельдъегерлік қызметтің кадрлық, медициналық қызметтерімен өзара іс-қимыл жасаса отырып жүзеге асырады.</w:t>
      </w:r>
    </w:p>
    <w:bookmarkEnd w:id="9"/>
    <w:bookmarkStart w:name="z27" w:id="10"/>
    <w:p>
      <w:pPr>
        <w:spacing w:after="0"/>
        <w:ind w:left="0"/>
        <w:jc w:val="both"/>
      </w:pPr>
      <w:r>
        <w:rPr>
          <w:rFonts w:ascii="Times New Roman"/>
          <w:b w:val="false"/>
          <w:i w:val="false"/>
          <w:color w:val="000000"/>
          <w:sz w:val="28"/>
        </w:rPr>
        <w:t>
      5. Ішкі істер органдары жүйесінде зейнетақымен қамсыздандыру жұмысына:</w:t>
      </w:r>
    </w:p>
    <w:bookmarkEnd w:id="10"/>
    <w:bookmarkStart w:name="z28" w:id="11"/>
    <w:p>
      <w:pPr>
        <w:spacing w:after="0"/>
        <w:ind w:left="0"/>
        <w:jc w:val="both"/>
      </w:pPr>
      <w:r>
        <w:rPr>
          <w:rFonts w:ascii="Times New Roman"/>
          <w:b w:val="false"/>
          <w:i w:val="false"/>
          <w:color w:val="000000"/>
          <w:sz w:val="28"/>
        </w:rPr>
        <w:t xml:space="preserve">
      1) зейнеткерлерге еңбек сіңірген жылдары үшін зейнетақы төлемдерін және олардың отбасы мүшелеріне жәрдемақы мен өтемақы тағайындау және қайта есептеу; </w:t>
      </w:r>
    </w:p>
    <w:bookmarkEnd w:id="11"/>
    <w:bookmarkStart w:name="z29" w:id="12"/>
    <w:p>
      <w:pPr>
        <w:spacing w:after="0"/>
        <w:ind w:left="0"/>
        <w:jc w:val="both"/>
      </w:pPr>
      <w:r>
        <w:rPr>
          <w:rFonts w:ascii="Times New Roman"/>
          <w:b w:val="false"/>
          <w:i w:val="false"/>
          <w:color w:val="000000"/>
          <w:sz w:val="28"/>
        </w:rPr>
        <w:t xml:space="preserve">
      2) зейнеткерлер мен зейнетақы істерінің дербес есебін жүргізу; </w:t>
      </w:r>
    </w:p>
    <w:bookmarkEnd w:id="12"/>
    <w:bookmarkStart w:name="z30" w:id="13"/>
    <w:p>
      <w:pPr>
        <w:spacing w:after="0"/>
        <w:ind w:left="0"/>
        <w:jc w:val="both"/>
      </w:pPr>
      <w:r>
        <w:rPr>
          <w:rFonts w:ascii="Times New Roman"/>
          <w:b w:val="false"/>
          <w:i w:val="false"/>
          <w:color w:val="000000"/>
          <w:sz w:val="28"/>
        </w:rPr>
        <w:t xml:space="preserve">
      3) заңнамаға сәйкес зейнеткерлерге еңбек сіңірген жылдары үшін зейнетақы төлемдерін алушы мәртебесін растайтын құжаттар беру;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Республикасының Әлеуметтік </w:t>
      </w:r>
      <w:r>
        <w:rPr>
          <w:rFonts w:ascii="Times New Roman"/>
          <w:b w:val="false"/>
          <w:i w:val="false"/>
          <w:color w:val="000000"/>
          <w:sz w:val="28"/>
        </w:rPr>
        <w:t>кодексі</w:t>
      </w:r>
      <w:r>
        <w:rPr>
          <w:rFonts w:ascii="Times New Roman"/>
          <w:b w:val="false"/>
          <w:i w:val="false"/>
          <w:color w:val="000000"/>
          <w:sz w:val="28"/>
        </w:rPr>
        <w:t xml:space="preserve"> мен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зейнетақымен қамсыздандыру мәселелері бойынша зейнеткерлерді қабылдау, ұсыныстарды, өтініштер мен шағымдарды қарау; </w:t>
      </w:r>
    </w:p>
    <w:bookmarkStart w:name="z32" w:id="14"/>
    <w:p>
      <w:pPr>
        <w:spacing w:after="0"/>
        <w:ind w:left="0"/>
        <w:jc w:val="both"/>
      </w:pPr>
      <w:r>
        <w:rPr>
          <w:rFonts w:ascii="Times New Roman"/>
          <w:b w:val="false"/>
          <w:i w:val="false"/>
          <w:color w:val="000000"/>
          <w:sz w:val="28"/>
        </w:rPr>
        <w:t>
      5) Мемлекеттік корпорацияның филиалдарымен өзара іс-қимыл жасау кіреді.</w:t>
      </w:r>
    </w:p>
    <w:bookmarkEnd w:id="14"/>
    <w:bookmarkStart w:name="z33" w:id="15"/>
    <w:p>
      <w:pPr>
        <w:spacing w:after="0"/>
        <w:ind w:left="0"/>
        <w:jc w:val="left"/>
      </w:pPr>
      <w:r>
        <w:rPr>
          <w:rFonts w:ascii="Times New Roman"/>
          <w:b/>
          <w:i w:val="false"/>
          <w:color w:val="000000"/>
        </w:rPr>
        <w:t xml:space="preserve"> 2-тарау. Әскери қызметшілерге және ішкі істер органдарында, азаматтық қорғау, мемлекеттік фельдъегерлік қызметте қызмет өткерген қызметкерлерге, сондай-ақ арнаулы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төлемдерін тағайындау және жүзеге асыру тәртібі</w:t>
      </w:r>
    </w:p>
    <w:bookmarkEnd w:id="15"/>
    <w:bookmarkStart w:name="z34" w:id="16"/>
    <w:p>
      <w:pPr>
        <w:spacing w:after="0"/>
        <w:ind w:left="0"/>
        <w:jc w:val="both"/>
      </w:pPr>
      <w:r>
        <w:rPr>
          <w:rFonts w:ascii="Times New Roman"/>
          <w:b w:val="false"/>
          <w:i w:val="false"/>
          <w:color w:val="000000"/>
          <w:sz w:val="28"/>
        </w:rPr>
        <w:t>
      6. Еңбек сіңірген жылдары үшін зейнетақы төлемдерін тағайындауды қаржы қызметтері жүзеге асырады:</w:t>
      </w:r>
    </w:p>
    <w:bookmarkEnd w:id="16"/>
    <w:bookmarkStart w:name="z35" w:id="17"/>
    <w:p>
      <w:pPr>
        <w:spacing w:after="0"/>
        <w:ind w:left="0"/>
        <w:jc w:val="both"/>
      </w:pPr>
      <w:r>
        <w:rPr>
          <w:rFonts w:ascii="Times New Roman"/>
          <w:b w:val="false"/>
          <w:i w:val="false"/>
          <w:color w:val="000000"/>
          <w:sz w:val="28"/>
        </w:rPr>
        <w:t>
      1) ІІМ - ІІМ орталық аппаратында және оның ведомстволарында, Қазақстан Республикасы Ұлттық ұланының Бас қолбасшылығында, әскери-тергеу басқармаларында, ІІМ Автокөліктік қызмет көрсету мекемесінде, ІІМ "Солтүстік" әскери және арнайы жабдықтау базасында, ІІМ-нің Емханасы бар орталық госпиталінде, Қазақстан Республикасының Мемлекеттік фельдъегерлік қызметінде, сондай-ақ Қазақстан Республикасы Төтенше жағдайлар министрлігінің орталық аппаратында және оның бөлімдерінде (бұдан әрі – ТЖМ) қызмет өткерген әскери қызметшілерге, қызметкерлерге, сондай-ақ ішкі істер, азаматтық қорғау органдары,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адамдарға;</w:t>
      </w:r>
    </w:p>
    <w:bookmarkEnd w:id="17"/>
    <w:bookmarkStart w:name="z36" w:id="18"/>
    <w:p>
      <w:pPr>
        <w:spacing w:after="0"/>
        <w:ind w:left="0"/>
        <w:jc w:val="both"/>
      </w:pPr>
      <w:r>
        <w:rPr>
          <w:rFonts w:ascii="Times New Roman"/>
          <w:b w:val="false"/>
          <w:i w:val="false"/>
          <w:color w:val="000000"/>
          <w:sz w:val="28"/>
        </w:rPr>
        <w:t>
      2) ҚАЖК – қызметкерлерге және арнаулы атақтар, сыныптық шендер алу және нысанды киім киіп жүру құқықтары 2012 жылғы 1 қаңтардан бастап жойылған ішкі істер органдарының қызметкерлерінің қатарындағы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он екі жыл және алты ай үзіліссіз әскери қызметте, арнаулы мемлекеттік және құқық қорғау органдарындағы қызметте, мемлекеттік фельдъегерлік қызметтегі еңбек сіңірген жылдары бар, қылмыстық-атқару (пенитенциарлық) жүйесінің тергеу изоляторлары мен мекемелерінде орналасқан медициналық ұйымдарда жұмысын жалғастырған жағдайда, ҚАЖК-да қызмет өткерген адамдарға;</w:t>
      </w:r>
    </w:p>
    <w:bookmarkEnd w:id="18"/>
    <w:bookmarkStart w:name="z37" w:id="19"/>
    <w:p>
      <w:pPr>
        <w:spacing w:after="0"/>
        <w:ind w:left="0"/>
        <w:jc w:val="both"/>
      </w:pPr>
      <w:r>
        <w:rPr>
          <w:rFonts w:ascii="Times New Roman"/>
          <w:b w:val="false"/>
          <w:i w:val="false"/>
          <w:color w:val="000000"/>
          <w:sz w:val="28"/>
        </w:rPr>
        <w:t>
      3) ПД - аумақтық ішкі істер органдарында, жетінші бөліністерде және ІІМ-нің қарамағындағы мемлекеттік мекемелерде, Ұлттық ұланның өңірлік қолбасшылықтарында және әскери бөлімдерінде, Қазақстан Республикасы Мемлекеттік фельдъегерлік қызметінің аумақтық органдарында, ТЖМ-нің қарамағындағы аумақтық органдарда, мемлекеттік мекемелерде және әскери бөлімдерде қызмет өткерген әскери қызметшілерге және қызметкерлерге, сондай-ақ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адамдарға;</w:t>
      </w:r>
    </w:p>
    <w:bookmarkEnd w:id="19"/>
    <w:bookmarkStart w:name="z38" w:id="20"/>
    <w:p>
      <w:pPr>
        <w:spacing w:after="0"/>
        <w:ind w:left="0"/>
        <w:jc w:val="both"/>
      </w:pPr>
      <w:r>
        <w:rPr>
          <w:rFonts w:ascii="Times New Roman"/>
          <w:b w:val="false"/>
          <w:i w:val="false"/>
          <w:color w:val="000000"/>
          <w:sz w:val="28"/>
        </w:rPr>
        <w:t>
      4) ҚАЖД - қызметкерлерге және арнаулы атақтар, сыныптық шендер алу және нысанды киім киіп жүру құқықтары 2012 жылғы 1 қаңтардан бастап жойылған ішкі істер органдарының қызметкерлерінің қатарындағы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он екі жыл және алты ай үзіліссіз әскери қызметте, арнаулы мемлекеттік және құқық қорғау органдарындағы қызметте, мемлекеттік фельдъегерлік қызметтегі еңбек сіңірген жылдары бар, қылмыстық-атқару (пенитенциарлық) жүйесінің тергеу изоляторлары мен мекемелерінде орналасқан медициналық ұйымдарда жұмысын жалғастырған жағдайда, ҚАЖК-да аумақтылығы бойынша қарамағындағы аумақтық органдарда және мемлекеттік мекемелерде қызмет өткерген адамдарға.</w:t>
      </w:r>
    </w:p>
    <w:bookmarkEnd w:id="20"/>
    <w:bookmarkStart w:name="z39" w:id="21"/>
    <w:p>
      <w:pPr>
        <w:spacing w:after="0"/>
        <w:ind w:left="0"/>
        <w:jc w:val="both"/>
      </w:pPr>
      <w:r>
        <w:rPr>
          <w:rFonts w:ascii="Times New Roman"/>
          <w:b w:val="false"/>
          <w:i w:val="false"/>
          <w:color w:val="000000"/>
          <w:sz w:val="28"/>
        </w:rPr>
        <w:t>
      7. Еңбек сіңірген жылдары үшін зейнетақы төлемдерін тағайындауға арналған құжаттарды кадр қызметі қызметтен босатылған әскери қызметшінің, қызметкердің, сондай-ақ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адамның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соңғы қызмет орны бойынша ресімдейді.</w:t>
      </w:r>
    </w:p>
    <w:bookmarkEnd w:id="21"/>
    <w:bookmarkStart w:name="z40" w:id="22"/>
    <w:p>
      <w:pPr>
        <w:spacing w:after="0"/>
        <w:ind w:left="0"/>
        <w:jc w:val="both"/>
      </w:pPr>
      <w:r>
        <w:rPr>
          <w:rFonts w:ascii="Times New Roman"/>
          <w:b w:val="false"/>
          <w:i w:val="false"/>
          <w:color w:val="000000"/>
          <w:sz w:val="28"/>
        </w:rPr>
        <w:t>
      Кадр қызметі мынадай жұмыстарды атқарады:</w:t>
      </w:r>
    </w:p>
    <w:bookmarkEnd w:id="22"/>
    <w:bookmarkStart w:name="z41" w:id="23"/>
    <w:p>
      <w:pPr>
        <w:spacing w:after="0"/>
        <w:ind w:left="0"/>
        <w:jc w:val="both"/>
      </w:pPr>
      <w:r>
        <w:rPr>
          <w:rFonts w:ascii="Times New Roman"/>
          <w:b w:val="false"/>
          <w:i w:val="false"/>
          <w:color w:val="000000"/>
          <w:sz w:val="28"/>
        </w:rPr>
        <w:t>
      1) жеке істің, еңбек сіңірген жылдарын растайтын әскери билеттің, сондай-ақ еңбек өтілін растайтын құжаттардың (еңбек кітапшасы, мерзімі және оны тоқтату негіздемесі туралы жұмыс берушінің белгісі бар еңбек шарты, еңбек шартын жасасу және тоқтатудың негізінде еңбек қатынастарының туындауын және тоқталуын растайтын жұмыс берушінің актілерінен үзінді көшірмелер, қызметкерлерге еңбекақы беру ведомосынан үзінді көшірмелер, жұмыс берушінің қолы қойылған, ұйымның мөрімен (болған жағдайда) бекітілген қызметтік тізім (қызметкердің жұмысы, еңбек қызметі туралы мәліметтер тізбесі), аударылған міндетті зейнетақы жарналары туралы бірыңғай зейнетақы қорынан үзінді көшірмелер, әлеуметтік аударымдар туралы Мемлекеттік әлеуметтік сақтандыру қорынан мәліметтер не қызметкердің еңбек қызметі туралы мәліметтері бар мұрағаттық анықтама) негізінде қызмет өткеру туралы деректерді тексереді, заңнамаға сәйкес күнтізбелік және жеңілдікпен есептеуге жататын қызмет кезеңдері мен еңбек өтілін нақтылайды және растайды;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еңбек сіңірген жылдары үшін зейнетақы төлемдерін тағайындау үшін еңбек сіңірген жылдарының есебін жасайды, оны еңбек сіңірген жылдары үшін зейнетақы төлемдерін тағайындауды жүзеге асыратын қаржы қызметімен келіседі және зейнетақы ресімдеп жатқан адамға қол қойғызып, оған жариялайды.</w:t>
      </w:r>
    </w:p>
    <w:bookmarkStart w:name="z43" w:id="24"/>
    <w:p>
      <w:pPr>
        <w:spacing w:after="0"/>
        <w:ind w:left="0"/>
        <w:jc w:val="both"/>
      </w:pPr>
      <w:r>
        <w:rPr>
          <w:rFonts w:ascii="Times New Roman"/>
          <w:b w:val="false"/>
          <w:i w:val="false"/>
          <w:color w:val="000000"/>
          <w:sz w:val="28"/>
        </w:rPr>
        <w:t>
      Зейнеткерлікке шыққан әскери қызметшінің, қызметкердің, сондай-ақ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адамдардың және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жеке деректері (тегі, аты, әкесінің аты (болған жағдайда), туған жылы мен күні) еңбек сіңірген жылдарының есебінде оның жеке басын куәландыратын құжат бойынша толтырылады.</w:t>
      </w:r>
    </w:p>
    <w:bookmarkEnd w:id="24"/>
    <w:bookmarkStart w:name="z44" w:id="25"/>
    <w:p>
      <w:pPr>
        <w:spacing w:after="0"/>
        <w:ind w:left="0"/>
        <w:jc w:val="both"/>
      </w:pPr>
      <w:r>
        <w:rPr>
          <w:rFonts w:ascii="Times New Roman"/>
          <w:b w:val="false"/>
          <w:i w:val="false"/>
          <w:color w:val="000000"/>
          <w:sz w:val="28"/>
        </w:rPr>
        <w:t>
      Еңбек сіңірген жылдары үшін зейнетақы тағайындау үшін еңбек сіңірген жылдары есебінің соңғы парағы есепті жасаған кадр қызметі қызметкерінің, еңбек сіңірген жылдары үшін зейнетақы төлемдерін тағайындауды жүзеге асырып, есепті тексерген қаржы қызметі маманының, кадр және қаржы қызметтері басшыларының қолдарымен және кадр қызметінің мөрімен расталады.</w:t>
      </w:r>
    </w:p>
    <w:bookmarkEnd w:id="25"/>
    <w:bookmarkStart w:name="z45" w:id="26"/>
    <w:p>
      <w:pPr>
        <w:spacing w:after="0"/>
        <w:ind w:left="0"/>
        <w:jc w:val="both"/>
      </w:pPr>
      <w:r>
        <w:rPr>
          <w:rFonts w:ascii="Times New Roman"/>
          <w:b w:val="false"/>
          <w:i w:val="false"/>
          <w:color w:val="000000"/>
          <w:sz w:val="28"/>
        </w:rPr>
        <w:t>
      8. Әскери қызметшілер, қызметкерлер, сондай-ақ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соңғы қызмет орны бойынша кадр қызметіне мынадай құжаттарды және олардың көшірмелерін қоса бере отырып, Қағидаларға 1-қосымшаға сәйкес нысан бойынша өтініш ұсынады:</w:t>
      </w:r>
    </w:p>
    <w:bookmarkEnd w:id="26"/>
    <w:bookmarkStart w:name="z46" w:id="27"/>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куәлігін, шетелдіктің тұруға ықтиярхатын);</w:t>
      </w:r>
    </w:p>
    <w:bookmarkEnd w:id="27"/>
    <w:bookmarkStart w:name="z47" w:id="28"/>
    <w:p>
      <w:pPr>
        <w:spacing w:after="0"/>
        <w:ind w:left="0"/>
        <w:jc w:val="both"/>
      </w:pPr>
      <w:r>
        <w:rPr>
          <w:rFonts w:ascii="Times New Roman"/>
          <w:b w:val="false"/>
          <w:i w:val="false"/>
          <w:color w:val="000000"/>
          <w:sz w:val="28"/>
        </w:rPr>
        <w:t>
      2) зейнетақы беру жөніндегі уәкілетті ұйымдардағы банк шотының нөмірі не қылмыстық-атқару жүйесі мемемесі қолма-қол ақшаны бақылау шоты туралы мәлімет;</w:t>
      </w:r>
    </w:p>
    <w:bookmarkEnd w:id="28"/>
    <w:bookmarkStart w:name="z48" w:id="29"/>
    <w:p>
      <w:pPr>
        <w:spacing w:after="0"/>
        <w:ind w:left="0"/>
        <w:jc w:val="both"/>
      </w:pPr>
      <w:r>
        <w:rPr>
          <w:rFonts w:ascii="Times New Roman"/>
          <w:b w:val="false"/>
          <w:i w:val="false"/>
          <w:color w:val="000000"/>
          <w:sz w:val="28"/>
        </w:rPr>
        <w:t>
      3) 3,5х4,5 см өлшеміндегі фотосурет (2 дана);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2016 жылғы 1 қаңтарға дейін міндетті зейнетақы жарналары бюджет қаражатының есебінен аударылған адамдар үшін - Қазақстан Республикасы Үкіметінің 2023 жылғы 15 маусымдағы № 472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қызметшiлердің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сомасының 50 пайызын қайтару қағидаларымен белгіленген нысан бойынша әскери қызметшiлердің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адамдардың пайдасына, сондай-ақ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органдар мен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оларға 2016 жылғы 1 қаңтарға дейін бюджет қаражаты есебінен аударылған міндетті зейнетақы жарналары сомасының 50 пайызын жеке зейнетақы шотынан есептен шығару туралы анықтама-растау;</w:t>
      </w:r>
    </w:p>
    <w:bookmarkStart w:name="z50" w:id="30"/>
    <w:p>
      <w:pPr>
        <w:spacing w:after="0"/>
        <w:ind w:left="0"/>
        <w:jc w:val="both"/>
      </w:pPr>
      <w:r>
        <w:rPr>
          <w:rFonts w:ascii="Times New Roman"/>
          <w:b w:val="false"/>
          <w:i w:val="false"/>
          <w:color w:val="000000"/>
          <w:sz w:val="28"/>
        </w:rPr>
        <w:t>
      5) мүгедектігі бар адамдар үшін – жасына байланысты зейнетақы төлемдері/жәрдемақылар алушы куәлігі болған жағдайда мүгедектігі туралы анықтаманың көшірмесі.</w:t>
      </w:r>
    </w:p>
    <w:bookmarkEnd w:id="30"/>
    <w:bookmarkStart w:name="z51" w:id="31"/>
    <w:p>
      <w:pPr>
        <w:spacing w:after="0"/>
        <w:ind w:left="0"/>
        <w:jc w:val="both"/>
      </w:pPr>
      <w:r>
        <w:rPr>
          <w:rFonts w:ascii="Times New Roman"/>
          <w:b w:val="false"/>
          <w:i w:val="false"/>
          <w:color w:val="000000"/>
          <w:sz w:val="28"/>
        </w:rPr>
        <w:t>
      9. 1998 жылғы 1 қаңтардағы жағдай бойынша әскери қызметте, арнаулы мемлекеттік және құқық қорғау органдарында, мемлекеттік фельдъегерлік қызметте он жылдан астам еңбек өтілі бар әскери қызметшілер, қызметкерлер, сондай-ақ ішкі істер органдары, азаматтық қорғау, мемлекеттік фельдъегерлік қызмет қызметкерлерінің қатарындағы арнаулы атақтарға, сыныптық шендерге ие болу және нысанды киім киіп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соңғы қызмет орны бойынша кадр қызметіне 2016 жылғы 1 қаңтардағы жағдай бойынша жеке зейнетақы шотынан үзінді көшірмелер ұсынады.</w:t>
      </w:r>
    </w:p>
    <w:bookmarkEnd w:id="31"/>
    <w:bookmarkStart w:name="z52" w:id="32"/>
    <w:p>
      <w:pPr>
        <w:spacing w:after="0"/>
        <w:ind w:left="0"/>
        <w:jc w:val="both"/>
      </w:pPr>
      <w:r>
        <w:rPr>
          <w:rFonts w:ascii="Times New Roman"/>
          <w:b w:val="false"/>
          <w:i w:val="false"/>
          <w:color w:val="000000"/>
          <w:sz w:val="28"/>
        </w:rPr>
        <w:t>
      10. Ішкі істер органдары, азаматтық қорғау, мемлекеттік фельдъегерлік қызмет қызметкерлерінің қатарындағы арнаулы атақтарға, сыныптық шендерге ие болу және нысанды киім киіп жүру құқықтары 2012 жылғы 1 қаңтардан бастап жойылған адамдар соңғы қызмет орны бойынша кадр қызметіне құқық қорғау органдары және мемлекеттік фельдъегерлік қызмет бойынша еңбек сіңірген жылдары үшін зейнетақы төлемдерін тағайындау кезінде әлеуметтік қамсыздандыруды, барлық жеңілдіктер мен басымдылықтарды сақтай отырып, арнаулы атақтарға және сыныптық шендерге ие болу, сондай-ақ нысанды киім киіп жүру құқықтары жойылған адамдарды тіркеу туралы анықтама ұсынады.</w:t>
      </w:r>
    </w:p>
    <w:bookmarkEnd w:id="32"/>
    <w:bookmarkStart w:name="z53" w:id="33"/>
    <w:p>
      <w:pPr>
        <w:spacing w:after="0"/>
        <w:ind w:left="0"/>
        <w:jc w:val="both"/>
      </w:pPr>
      <w:r>
        <w:rPr>
          <w:rFonts w:ascii="Times New Roman"/>
          <w:b w:val="false"/>
          <w:i w:val="false"/>
          <w:color w:val="000000"/>
          <w:sz w:val="28"/>
        </w:rPr>
        <w:t>
      11.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соңғы қызмет орны бойынша кадр қызметіне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оларды тіркеу туралы анықтаманы ұсынады.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Кадр қызметі осы Нұсқаулықтың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кұжаттардың толық емес пакетін ұсынған немесе толық емес не дұрыс емес мәліметтерді қамтитын құжаттарды ұсынған жағдайда еңбек сіңірген жылдары үшін зейнетақы төлемдерін тағайындау туралы өтінішті қабылдамайды.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Кадр қызметі осы Нұсқаулықтың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құжаттарды қабылдап, еңбек сіңірген жылдары үшін зейнетақы төлемін тағайындау үшін оларды еңбек сіңірген жылдарының есебімен, қызметтен босату туралы бұйрықтан үзінді көшірмемен, ақшалай аттестатпен және әскери-дәрігерлік комиссияның (денсаулық жағдайы бойынша қызметтен босатылған жағдайда) қорытындысымен келіп түскен күннен бастап бес жұмыс күні ішінде тиісті қаржы қызметіне жолдайды.</w:t>
      </w:r>
    </w:p>
    <w:bookmarkStart w:name="z56" w:id="34"/>
    <w:p>
      <w:pPr>
        <w:spacing w:after="0"/>
        <w:ind w:left="0"/>
        <w:jc w:val="both"/>
      </w:pPr>
      <w:r>
        <w:rPr>
          <w:rFonts w:ascii="Times New Roman"/>
          <w:b w:val="false"/>
          <w:i w:val="false"/>
          <w:color w:val="000000"/>
          <w:sz w:val="28"/>
        </w:rPr>
        <w:t>
      14. Тиісті қаржы қызметі құжаттар келіп түскен күннен бастап он жұмыс күні ішінде еңбек сіңірген жылдары үшін зейнетақы төлемдерін тағайындауды мынадай тәртіппен жүзеге асырады: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еңбек сіңірген жылдары үшін зейнетақы төлемдерін зейнетақы тағайындау туралы қорытындыны ресімдейді, оны еңбек сіңірген жылдары үшін зейнетақы төлемдерін тағайындауды жүзеге асыратын қаржы қызметінің басшысы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Нұсқалыққа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зейнетақы ісін ресімдейді, оған еңбек сіңірген жылдары үшін зейнетақы төлемдерін тағайындау туралы қорытынды және еңбек сіңірген жылдары үшін зейнетақы төлемдерін тағайындауға негіз болған материалдар қоса тігіледі;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зейнетақы ісін зейнеткерлерді және зейнетақы істерін есепке алу кітапшасында тіркейді;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 ішкі істер органдарының зейнеткер куәлігін ресімдейді, ол еңбек сіңірген жылдары үшін зейнетақы төлемдерін алушының мәртебесін растайтын ресми құжат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зейнеткер куәліктерді есепке алу кітапшасына Қазақстан Республикасы ішкі істер органдарының еңбек сіңірген жылдары үшін зейнетақы төлемдерін алушының зейнеткер куәлігін тіркейді және еңбек сіңірген жылдары үшін зейнетақы төлемдерін алушыға қол қойғыза отырып, береді.</w:t>
      </w:r>
    </w:p>
    <w:bookmarkStart w:name="z62" w:id="35"/>
    <w:p>
      <w:pPr>
        <w:spacing w:after="0"/>
        <w:ind w:left="0"/>
        <w:jc w:val="both"/>
      </w:pPr>
      <w:r>
        <w:rPr>
          <w:rFonts w:ascii="Times New Roman"/>
          <w:b w:val="false"/>
          <w:i w:val="false"/>
          <w:color w:val="000000"/>
          <w:sz w:val="28"/>
        </w:rPr>
        <w:t>
      15. ІІМ, ҚАЖК қаржы қызметтері еңбек сіңірген жылдары үшін зейнетақы төлемдерін тағайындағаннан кейін үш жұмыс күні ішінде зейнетақы ісін одан әрі зейнетақыны есептеп, төлемдерді жүзеге асыру үшін зейнеткердің тұрғылықты жері бойынша ПД-ге, ҚАЖД-ға жолдайды.</w:t>
      </w:r>
    </w:p>
    <w:bookmarkEnd w:id="35"/>
    <w:bookmarkStart w:name="z63" w:id="36"/>
    <w:p>
      <w:pPr>
        <w:spacing w:after="0"/>
        <w:ind w:left="0"/>
        <w:jc w:val="both"/>
      </w:pPr>
      <w:r>
        <w:rPr>
          <w:rFonts w:ascii="Times New Roman"/>
          <w:b w:val="false"/>
          <w:i w:val="false"/>
          <w:color w:val="000000"/>
          <w:sz w:val="28"/>
        </w:rPr>
        <w:t>
      16. Еңбек сіңірген жылдары үшін зейнетақы төлемдерін тағайындағаннан кейін Қағидаларға 3-қосымшаға сәйкес 1-ВС нысаны бойынша зейнетақы ісінен үзінді көшірме толтырылады және Қағидаларға 6-қосымшаға сәйкес 1-В/Л нысаны бойынша хабарламамен қоса отырып, бір данада Мемлекеттік корпорацияның филиалына жолданады. Үзінді көшірмелері зейнетақы ісіне қоса тігіледі.</w:t>
      </w:r>
    </w:p>
    <w:bookmarkEnd w:id="36"/>
    <w:bookmarkStart w:name="z64" w:id="37"/>
    <w:p>
      <w:pPr>
        <w:spacing w:after="0"/>
        <w:ind w:left="0"/>
        <w:jc w:val="both"/>
      </w:pPr>
      <w:r>
        <w:rPr>
          <w:rFonts w:ascii="Times New Roman"/>
          <w:b w:val="false"/>
          <w:i w:val="false"/>
          <w:color w:val="000000"/>
          <w:sz w:val="28"/>
        </w:rPr>
        <w:t>
      17. Тиісті кадр қызметтерінен тиісті қаржы қызметтеріне толық емес, дұрыс емес немесе қайшы келетін мәліметтерді қамтитын құжаттар келіп түскен жағдайда, сондай-ақ еңбек сіңірген жылдары үшін зейнетақы төлемдерін тағайындаудан бас тартылған жағдайда тиісті қаржы қызметтері он жұмыс күні ішінде тиісті кадр қызметтеріне бас тарту себебін көрсете отырып, құжаттарды қайтарады.</w:t>
      </w:r>
    </w:p>
    <w:bookmarkEnd w:id="37"/>
    <w:bookmarkStart w:name="z65" w:id="38"/>
    <w:p>
      <w:pPr>
        <w:spacing w:after="0"/>
        <w:ind w:left="0"/>
        <w:jc w:val="both"/>
      </w:pPr>
      <w:r>
        <w:rPr>
          <w:rFonts w:ascii="Times New Roman"/>
          <w:b w:val="false"/>
          <w:i w:val="false"/>
          <w:color w:val="000000"/>
          <w:sz w:val="28"/>
        </w:rPr>
        <w:t>
      Тиісті кадр қызметтері өтініш иесін үш жұмыс күні ішінде хабарландырады.</w:t>
      </w:r>
    </w:p>
    <w:bookmarkEnd w:id="38"/>
    <w:bookmarkStart w:name="z66" w:id="39"/>
    <w:p>
      <w:pPr>
        <w:spacing w:after="0"/>
        <w:ind w:left="0"/>
        <w:jc w:val="both"/>
      </w:pPr>
      <w:r>
        <w:rPr>
          <w:rFonts w:ascii="Times New Roman"/>
          <w:b w:val="false"/>
          <w:i w:val="false"/>
          <w:color w:val="000000"/>
          <w:sz w:val="28"/>
        </w:rPr>
        <w:t>
      18. Еңбек сіңірген жылдары үшін зейнетақы төлемдерін алушы әскери (арнаулы) атақ беріле отырып, мемлекеттік қызметке қабылданған кезде ішкі істер органдарының кадр қызметі тиісті қаржы қызметіне қызметке тағайындалған күннен бастап еңбек сіңірген жылдары үшін зейнетақы төлемдерін тоқтату үшін оны қызметке қабылдау туралы бұйрықтан үзінді көшірме ұсынады.</w:t>
      </w:r>
    </w:p>
    <w:bookmarkEnd w:id="39"/>
    <w:bookmarkStart w:name="z67" w:id="40"/>
    <w:p>
      <w:pPr>
        <w:spacing w:after="0"/>
        <w:ind w:left="0"/>
        <w:jc w:val="both"/>
      </w:pPr>
      <w:r>
        <w:rPr>
          <w:rFonts w:ascii="Times New Roman"/>
          <w:b w:val="false"/>
          <w:i w:val="false"/>
          <w:color w:val="000000"/>
          <w:sz w:val="28"/>
        </w:rPr>
        <w:t>
      19. Зейнетақы төлемдерін алушы қайтыс болған, Қазақстанның басқа өңіріне немесе одан тыс жерлерге кеткен, не тиісті қаржы қызметтерінің сұрау салуы бойынша зейнетақы төлемдері тоқтатылған жағдайларда Мемлекеттік корпорацияның филиалдары тиісті қаржы қызметтеріне айлар бойынша өткен жылы жүргізілген төлемдер туралы анықтама ұсынады.</w:t>
      </w:r>
    </w:p>
    <w:bookmarkEnd w:id="40"/>
    <w:bookmarkStart w:name="z68" w:id="41"/>
    <w:p>
      <w:pPr>
        <w:spacing w:after="0"/>
        <w:ind w:left="0"/>
        <w:jc w:val="both"/>
      </w:pPr>
      <w:r>
        <w:rPr>
          <w:rFonts w:ascii="Times New Roman"/>
          <w:b w:val="false"/>
          <w:i w:val="false"/>
          <w:color w:val="000000"/>
          <w:sz w:val="28"/>
        </w:rPr>
        <w:t xml:space="preserve">
      20. Олардың мөлшеріне әсер ететін жағдайлардың өзгеруіне байланысты зейнетақы төлемдерінің артуы, қайта есептелуі, сондай-ақ тоқтатылған зейнетақы істері бойынша бұрын тағайындалған зейнетақы төлемдерін төлеуді қайта бастау кезінде жаңа қорытынды жасалмайды. </w:t>
      </w:r>
    </w:p>
    <w:bookmarkEnd w:id="41"/>
    <w:bookmarkStart w:name="z69" w:id="42"/>
    <w:p>
      <w:pPr>
        <w:spacing w:after="0"/>
        <w:ind w:left="0"/>
        <w:jc w:val="both"/>
      </w:pPr>
      <w:r>
        <w:rPr>
          <w:rFonts w:ascii="Times New Roman"/>
          <w:b w:val="false"/>
          <w:i w:val="false"/>
          <w:color w:val="000000"/>
          <w:sz w:val="28"/>
        </w:rPr>
        <w:t>
      21. Зейнетақы төлемдерінің мөлшерін қайта есептеу егер заңнамамен өзге көзделмесе, зейнетақы төлемдерінің мөлшерін өзгертуге әкеп соққан мән-жайларды растайтын құжаттармен бірге зейнеткер жазбаша жүгінген күннен бастап жүргізіледі.</w:t>
      </w:r>
    </w:p>
    <w:bookmarkEnd w:id="42"/>
    <w:bookmarkStart w:name="z70" w:id="43"/>
    <w:p>
      <w:pPr>
        <w:spacing w:after="0"/>
        <w:ind w:left="0"/>
        <w:jc w:val="both"/>
      </w:pPr>
      <w:r>
        <w:rPr>
          <w:rFonts w:ascii="Times New Roman"/>
          <w:b w:val="false"/>
          <w:i w:val="false"/>
          <w:color w:val="000000"/>
          <w:sz w:val="28"/>
        </w:rPr>
        <w:t>
      22. Зейнетақы төлемдерін қайта есептеу үшін негіз болған растайтын құжаттар зейнетақы ісінде болған жағдайда лауазымды адамның кінәсінен зейнетақы төлемдерін уақтылы қайта есептемеген жағдайда қосымша ақы зейнетақы төлемдерінің арттырылған мөлшеріне құқық белгіленген күннен бастап жүзеге асырылады.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Зейнетақы төлемдері мөлшерінің әрбір өзгерісі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зейнетақы төлемін қайта есептеу кестесіне жазбамен ресімделеді, оған тиісті қаржы қызметінің маманы және басшысы қол қояды.</w:t>
      </w:r>
    </w:p>
    <w:bookmarkStart w:name="z72" w:id="44"/>
    <w:p>
      <w:pPr>
        <w:spacing w:after="0"/>
        <w:ind w:left="0"/>
        <w:jc w:val="both"/>
      </w:pPr>
      <w:r>
        <w:rPr>
          <w:rFonts w:ascii="Times New Roman"/>
          <w:b w:val="false"/>
          <w:i w:val="false"/>
          <w:color w:val="000000"/>
          <w:sz w:val="28"/>
        </w:rPr>
        <w:t>
      Зейнетақы төлемін қайта есептеу кестесі зейнетақы ісіне қоса тігіледі.</w:t>
      </w:r>
    </w:p>
    <w:bookmarkEnd w:id="44"/>
    <w:bookmarkStart w:name="z73" w:id="45"/>
    <w:p>
      <w:pPr>
        <w:spacing w:after="0"/>
        <w:ind w:left="0"/>
        <w:jc w:val="both"/>
      </w:pPr>
      <w:r>
        <w:rPr>
          <w:rFonts w:ascii="Times New Roman"/>
          <w:b w:val="false"/>
          <w:i w:val="false"/>
          <w:color w:val="000000"/>
          <w:sz w:val="28"/>
        </w:rPr>
        <w:t>
      24. "Республикалық бюджет туралы" Заңда көзделген жыл сайынғы арттыруға, айлық есептік көрсеткіштің, ең төменгі күнкөріс деңгейінің өзгеруіне байланысты зейнетақы төлемдерінің мөлшері өзгерген жағдайда тиісті қаржы қызметтері Қағидаларға 4 және 5-қосымшаларға сәйкес 1-BC-арттыру, 1-BC/1-арттыру нысандары бойынша зейнетақы төлемдерінің жаңа мөлшері туралы алушылардың зейнетақы істерінен үзінді көшірме дайындайды және Қағидаларға 6-қосымшаға сәйкес 1-В/Л нысаны бойынша хабарламаны қоса бере отырып, Мемлекеттік корпорацияның филиалдарына бір данада жолдайды.</w:t>
      </w:r>
    </w:p>
    <w:bookmarkEnd w:id="45"/>
    <w:bookmarkStart w:name="z74" w:id="46"/>
    <w:p>
      <w:pPr>
        <w:spacing w:after="0"/>
        <w:ind w:left="0"/>
        <w:jc w:val="both"/>
      </w:pPr>
      <w:r>
        <w:rPr>
          <w:rFonts w:ascii="Times New Roman"/>
          <w:b w:val="false"/>
          <w:i w:val="false"/>
          <w:color w:val="000000"/>
          <w:sz w:val="28"/>
        </w:rPr>
        <w:t>
      25. Қызмет өтілінің не ақшалай қамтылым мөлшерінің өзгеруіне байланысты еңбек сіңірген жылдары үшін зейнетақы төлемдерінің мөлшері өзгерген жағдайда тиісті қаржы қызметтері Қағидаларға 2-қосымшаға сәйкес 1-ИУ нысаны бойынша, не 3-қосымшаға сәйкес 1-BC нысаны бойынша зейнетақы ісінен үзінді көшірме дайындайды және Қағидаларға 6-қосымшаға сәйкес 1-В/Л нысаны бойынша ұсынылатын құжаттар туралы хабарламаны қоса бере отырып, Мемлекеттік корпорацияның филиалдарына бір данада жолдайды.</w:t>
      </w:r>
    </w:p>
    <w:bookmarkEnd w:id="46"/>
    <w:bookmarkStart w:name="z75" w:id="47"/>
    <w:p>
      <w:pPr>
        <w:spacing w:after="0"/>
        <w:ind w:left="0"/>
        <w:jc w:val="both"/>
      </w:pPr>
      <w:r>
        <w:rPr>
          <w:rFonts w:ascii="Times New Roman"/>
          <w:b w:val="false"/>
          <w:i w:val="false"/>
          <w:color w:val="000000"/>
          <w:sz w:val="28"/>
        </w:rPr>
        <w:t>
      26. Зейнетақы төлемдерін заңсыз тағайындауды анықтаған кезде тиісті қаржы қызметтері зейнетақы төлемдерін тоқтату туралы қорытынды жасайды, оны тиісті органның басшысы бекітеді.</w:t>
      </w:r>
    </w:p>
    <w:bookmarkEnd w:id="47"/>
    <w:bookmarkStart w:name="z76" w:id="48"/>
    <w:p>
      <w:pPr>
        <w:spacing w:after="0"/>
        <w:ind w:left="0"/>
        <w:jc w:val="both"/>
      </w:pPr>
      <w:r>
        <w:rPr>
          <w:rFonts w:ascii="Times New Roman"/>
          <w:b w:val="false"/>
          <w:i w:val="false"/>
          <w:color w:val="000000"/>
          <w:sz w:val="28"/>
        </w:rPr>
        <w:t>
      Тиісті қаржы қызметтері еңбек сіңірген жылдары үшін зейнетақы төлемдерін тоқтату туралы шешім қабылдаған күннен бастап Қағидаларға 9-қосымшаға сәйкес 1-Б/ВС нысаны бойынша төлемді тоқтатуға хабарлама дайындап, Мемлекеттік корпорацияның филиалдарына жолдайды және шешім қабылдаған күннен бастап бес жұмыс күні ішінде зейнетақы төлемдерін алушыны жазбаша хабардар етеді.</w:t>
      </w:r>
    </w:p>
    <w:bookmarkEnd w:id="48"/>
    <w:bookmarkStart w:name="z77" w:id="49"/>
    <w:p>
      <w:pPr>
        <w:spacing w:after="0"/>
        <w:ind w:left="0"/>
        <w:jc w:val="left"/>
      </w:pPr>
      <w:r>
        <w:rPr>
          <w:rFonts w:ascii="Times New Roman"/>
          <w:b/>
          <w:i w:val="false"/>
          <w:color w:val="000000"/>
        </w:rPr>
        <w:t xml:space="preserve"> 3-тарау. Тұрғылықты жері өзгерген кезде азаматтарға зейнетақы төлемдерін жүзеге асыру тәртібі</w:t>
      </w:r>
    </w:p>
    <w:bookmarkEnd w:id="49"/>
    <w:bookmarkStart w:name="z78" w:id="50"/>
    <w:p>
      <w:pPr>
        <w:spacing w:after="0"/>
        <w:ind w:left="0"/>
        <w:jc w:val="both"/>
      </w:pPr>
      <w:r>
        <w:rPr>
          <w:rFonts w:ascii="Times New Roman"/>
          <w:b w:val="false"/>
          <w:i w:val="false"/>
          <w:color w:val="000000"/>
          <w:sz w:val="28"/>
        </w:rPr>
        <w:t>
      27. Зейнетақы төлемін алушының Қазақстанның басқа өңіріне не Қазақстан Республикасынан тыс жерге тұрақты тұруға кеткен кезде зейнетақы төлемдері алушының тұрғылықты жері бойынша тіркеуден шығарылған айы аралығында жүзеге асырылады.</w:t>
      </w:r>
    </w:p>
    <w:bookmarkEnd w:id="50"/>
    <w:bookmarkStart w:name="z79" w:id="51"/>
    <w:p>
      <w:pPr>
        <w:spacing w:after="0"/>
        <w:ind w:left="0"/>
        <w:jc w:val="both"/>
      </w:pPr>
      <w:r>
        <w:rPr>
          <w:rFonts w:ascii="Times New Roman"/>
          <w:b w:val="false"/>
          <w:i w:val="false"/>
          <w:color w:val="000000"/>
          <w:sz w:val="28"/>
        </w:rPr>
        <w:t>
      28. Қазақстанның басқа өңіріне тұрақты тұруға кеткен кезде жаңа тұрғылықты орнының ПД, ҚАЖД қаржы қызметтеріне зейнеткерлер:</w:t>
      </w:r>
    </w:p>
    <w:bookmarkEnd w:id="51"/>
    <w:bookmarkStart w:name="z80" w:id="52"/>
    <w:p>
      <w:pPr>
        <w:spacing w:after="0"/>
        <w:ind w:left="0"/>
        <w:jc w:val="both"/>
      </w:pPr>
      <w:r>
        <w:rPr>
          <w:rFonts w:ascii="Times New Roman"/>
          <w:b w:val="false"/>
          <w:i w:val="false"/>
          <w:color w:val="000000"/>
          <w:sz w:val="28"/>
        </w:rPr>
        <w:t>
      1) бұрынғы тұрғылықты орнының тиісті қаржы қызметі басшысының атына зейнетақы төлемдерін тоқтату туралы өтініш;</w:t>
      </w:r>
    </w:p>
    <w:bookmarkEnd w:id="52"/>
    <w:bookmarkStart w:name="z81" w:id="53"/>
    <w:p>
      <w:pPr>
        <w:spacing w:after="0"/>
        <w:ind w:left="0"/>
        <w:jc w:val="both"/>
      </w:pPr>
      <w:r>
        <w:rPr>
          <w:rFonts w:ascii="Times New Roman"/>
          <w:b w:val="false"/>
          <w:i w:val="false"/>
          <w:color w:val="000000"/>
          <w:sz w:val="28"/>
        </w:rPr>
        <w:t>
      2) жеке басты куәландыратын құжаттың (жеке куәлік, азаматтығы жоқ адамның куәлігін, шетелдіктің тұруға ықтиярхатын) көшірмесін;</w:t>
      </w:r>
    </w:p>
    <w:bookmarkEnd w:id="53"/>
    <w:bookmarkStart w:name="z82" w:id="54"/>
    <w:p>
      <w:pPr>
        <w:spacing w:after="0"/>
        <w:ind w:left="0"/>
        <w:jc w:val="both"/>
      </w:pPr>
      <w:r>
        <w:rPr>
          <w:rFonts w:ascii="Times New Roman"/>
          <w:b w:val="false"/>
          <w:i w:val="false"/>
          <w:color w:val="000000"/>
          <w:sz w:val="28"/>
        </w:rPr>
        <w:t>
      3) тұрақты тұратын жері бойынша тіркеуді растайтын құжат (мекенжай анықтамасы, не ауыл әкімінің анықтамасы);</w:t>
      </w:r>
    </w:p>
    <w:bookmarkEnd w:id="54"/>
    <w:bookmarkStart w:name="z83" w:id="55"/>
    <w:p>
      <w:pPr>
        <w:spacing w:after="0"/>
        <w:ind w:left="0"/>
        <w:jc w:val="both"/>
      </w:pPr>
      <w:r>
        <w:rPr>
          <w:rFonts w:ascii="Times New Roman"/>
          <w:b w:val="false"/>
          <w:i w:val="false"/>
          <w:color w:val="000000"/>
          <w:sz w:val="28"/>
        </w:rPr>
        <w:t>
      4) зейнетақы беру жөніндегі уәкілетті ұйымдардағы банк шотының нөмірі туралы мәлімет ұсынады.</w:t>
      </w:r>
    </w:p>
    <w:bookmarkEnd w:id="55"/>
    <w:bookmarkStart w:name="z84" w:id="56"/>
    <w:p>
      <w:pPr>
        <w:spacing w:after="0"/>
        <w:ind w:left="0"/>
        <w:jc w:val="both"/>
      </w:pPr>
      <w:r>
        <w:rPr>
          <w:rFonts w:ascii="Times New Roman"/>
          <w:b w:val="false"/>
          <w:i w:val="false"/>
          <w:color w:val="000000"/>
          <w:sz w:val="28"/>
        </w:rPr>
        <w:t>
      ПД, ҚАЖД қаржы қызметтері зейнеткердің тұрғылықты орны бойынша ПД, ҚАЖД қаржы қызметтеріне зейнеткердің бұрынғы тұрғылықты орны бойынша зейнетақы төлемдерін тоқтату туралы зейнеткердің өтінішін қоса бере отырып, зейнеткерлік ісін талап ету туралы сұрау салу жолдайды.</w:t>
      </w:r>
    </w:p>
    <w:bookmarkEnd w:id="56"/>
    <w:bookmarkStart w:name="z85" w:id="57"/>
    <w:p>
      <w:pPr>
        <w:spacing w:after="0"/>
        <w:ind w:left="0"/>
        <w:jc w:val="both"/>
      </w:pPr>
      <w:r>
        <w:rPr>
          <w:rFonts w:ascii="Times New Roman"/>
          <w:b w:val="false"/>
          <w:i w:val="false"/>
          <w:color w:val="000000"/>
          <w:sz w:val="28"/>
        </w:rPr>
        <w:t>
      Зейнеткерлік ісін талап ету туралы сұрау салу алғаннан кейін зейнеткердің бұрынғы тұрғылықты орнының ҚАЖК, ПД, ҚАЖД қаржы қызметі Мемлекеттік корпорацияның филиалына Қағидаларға 9-қосымшаға сәйкес 1-Б/ВС нысаны бойынша хабарлама жолдайды және сұрау салуды алғаннан бастап он жұмыс күні ішінде зейнетақы ісін почта байланысы арқылы жібереді.</w:t>
      </w:r>
    </w:p>
    <w:bookmarkEnd w:id="57"/>
    <w:bookmarkStart w:name="z86" w:id="58"/>
    <w:p>
      <w:pPr>
        <w:spacing w:after="0"/>
        <w:ind w:left="0"/>
        <w:jc w:val="both"/>
      </w:pPr>
      <w:r>
        <w:rPr>
          <w:rFonts w:ascii="Times New Roman"/>
          <w:b w:val="false"/>
          <w:i w:val="false"/>
          <w:color w:val="000000"/>
          <w:sz w:val="28"/>
        </w:rPr>
        <w:t>
      29. ПД, ҚАЖД қаржы қызметтерінің мамандары Қазақстанның басқа өңірінен келіп түскен зейнетақы ісін барлық қажетті құжаттардың болуын, жүргізілген қайта есептеулердің және төлемдерді тағайындаудың дұрыстығын тексереді және жаңа нөмір бере отырып, зейнетақы істерін есепке алу кітабында тіркеуге жатады.</w:t>
      </w:r>
    </w:p>
    <w:bookmarkEnd w:id="58"/>
    <w:bookmarkStart w:name="z87" w:id="59"/>
    <w:p>
      <w:pPr>
        <w:spacing w:after="0"/>
        <w:ind w:left="0"/>
        <w:jc w:val="both"/>
      </w:pPr>
      <w:r>
        <w:rPr>
          <w:rFonts w:ascii="Times New Roman"/>
          <w:b w:val="false"/>
          <w:i w:val="false"/>
          <w:color w:val="000000"/>
          <w:sz w:val="28"/>
        </w:rPr>
        <w:t>
      ПД, ҚАЖД қаржы қызметтері зейнетақы ісі келіп түскеннен бастап он жұмыс күні ішінде Мемлекеттік корпорацияның филиалына Қағидаларға 3-қосымшаға сәйкес 1-ВС нысаны бойынша үзінді көшірме береді.</w:t>
      </w:r>
    </w:p>
    <w:bookmarkEnd w:id="59"/>
    <w:bookmarkStart w:name="z88" w:id="60"/>
    <w:p>
      <w:pPr>
        <w:spacing w:after="0"/>
        <w:ind w:left="0"/>
        <w:jc w:val="both"/>
      </w:pPr>
      <w:r>
        <w:rPr>
          <w:rFonts w:ascii="Times New Roman"/>
          <w:b w:val="false"/>
          <w:i w:val="false"/>
          <w:color w:val="000000"/>
          <w:sz w:val="28"/>
        </w:rPr>
        <w:t>
      Зейнетақы төлемі зейнеткердің бұрынғы тұрғылықты жері бойынша бұрын төлем жүргізілген айдан кейінгі айдан бастап жүзеге асырылады.</w:t>
      </w:r>
    </w:p>
    <w:bookmarkEnd w:id="60"/>
    <w:bookmarkStart w:name="z89" w:id="61"/>
    <w:p>
      <w:pPr>
        <w:spacing w:after="0"/>
        <w:ind w:left="0"/>
        <w:jc w:val="both"/>
      </w:pPr>
      <w:r>
        <w:rPr>
          <w:rFonts w:ascii="Times New Roman"/>
          <w:b w:val="false"/>
          <w:i w:val="false"/>
          <w:color w:val="000000"/>
          <w:sz w:val="28"/>
        </w:rPr>
        <w:t xml:space="preserve">
      30. Зейнеткер Қазақстан Республикасынан тыс жерлерге тұрақты тұруға кеткен кезде ҚАЖК, ПД, ҚАЖД қаржы қызметтері Қазақстан Республикасынан тыс жерлерге кетушінің зейнетақы ісін мекенжай бойынша шығу парағын және зейнеткер куәлігін қоса бере отырып, басқа елдің уәкілетті органдарының сұрау салуы бойынша не зейнеткердің төлемді тоқтату және зейнетақы ісін зейнеткер тұрып жатқан елдің уәкілетті органына жолдау туралы өтінішінің негізінде бұрынғы тұрғылықты жері бойынша ҚАЖК, ПД, ҚАЖД қаржы қызметтеріне жолдайды. </w:t>
      </w:r>
    </w:p>
    <w:bookmarkEnd w:id="61"/>
    <w:bookmarkStart w:name="z90" w:id="62"/>
    <w:p>
      <w:pPr>
        <w:spacing w:after="0"/>
        <w:ind w:left="0"/>
        <w:jc w:val="both"/>
      </w:pPr>
      <w:r>
        <w:rPr>
          <w:rFonts w:ascii="Times New Roman"/>
          <w:b w:val="false"/>
          <w:i w:val="false"/>
          <w:color w:val="000000"/>
          <w:sz w:val="28"/>
        </w:rPr>
        <w:t>
      Төлемдерді тоқтату үшін ҚАЖК, ПД, ҚАЖД қаржы қызметтері Қағидаларға 9-қосымшаға сәйкес 1-Б/ВС нысаны бойынша Мемлекеттік корпорацияға 1-Б/ВС нысандары бойынша хабарлама жолдайды.</w:t>
      </w:r>
    </w:p>
    <w:bookmarkEnd w:id="62"/>
    <w:bookmarkStart w:name="z91" w:id="63"/>
    <w:p>
      <w:pPr>
        <w:spacing w:after="0"/>
        <w:ind w:left="0"/>
        <w:jc w:val="both"/>
      </w:pPr>
      <w:r>
        <w:rPr>
          <w:rFonts w:ascii="Times New Roman"/>
          <w:b w:val="false"/>
          <w:i w:val="false"/>
          <w:color w:val="000000"/>
          <w:sz w:val="28"/>
        </w:rPr>
        <w:t xml:space="preserve">
      31. Қазақстан Республикасына тұрғылықты тұруға келген Тәуелсіз Мемлекеттер Достастығына қатысушы мемлекеттердің ішкі істер органдарының қызметкерлері, әскери қызметшілері қатарындағы зейнеткерлер зейнетақы төлеуді жалғастыру үшін зейнеткердің бұрынғы тұрғылықты жерінің зейнетақы тағайындау жөніндегі уәкілетті органынан зейнетақы ісін талап ету туралы өтінішпен тұрғылықты жері бойынша ПД, ҚАЖД қаржы қызметіне жүгінеді. </w:t>
      </w:r>
    </w:p>
    <w:bookmarkEnd w:id="63"/>
    <w:bookmarkStart w:name="z92" w:id="64"/>
    <w:p>
      <w:pPr>
        <w:spacing w:after="0"/>
        <w:ind w:left="0"/>
        <w:jc w:val="both"/>
      </w:pPr>
      <w:r>
        <w:rPr>
          <w:rFonts w:ascii="Times New Roman"/>
          <w:b w:val="false"/>
          <w:i w:val="false"/>
          <w:color w:val="000000"/>
          <w:sz w:val="28"/>
        </w:rPr>
        <w:t>
       Зейнетақы тағайындау жөніндегі уәкілетті органнан зейнетақы ісін алғаннан кейін зейнеткер тұрғылықты жері бойынша ПД, ҚАЖД қаржы қызметтеріне мынадай құжаттарды ұсынады:</w:t>
      </w:r>
    </w:p>
    <w:bookmarkEnd w:id="64"/>
    <w:bookmarkStart w:name="z93" w:id="65"/>
    <w:p>
      <w:pPr>
        <w:spacing w:after="0"/>
        <w:ind w:left="0"/>
        <w:jc w:val="both"/>
      </w:pPr>
      <w:r>
        <w:rPr>
          <w:rFonts w:ascii="Times New Roman"/>
          <w:b w:val="false"/>
          <w:i w:val="false"/>
          <w:color w:val="000000"/>
          <w:sz w:val="28"/>
        </w:rPr>
        <w:t>
      1) Қағидаларға 1-қосымшаға сәйкес өтініш;</w:t>
      </w:r>
    </w:p>
    <w:bookmarkEnd w:id="65"/>
    <w:bookmarkStart w:name="z94" w:id="66"/>
    <w:p>
      <w:pPr>
        <w:spacing w:after="0"/>
        <w:ind w:left="0"/>
        <w:jc w:val="both"/>
      </w:pPr>
      <w:r>
        <w:rPr>
          <w:rFonts w:ascii="Times New Roman"/>
          <w:b w:val="false"/>
          <w:i w:val="false"/>
          <w:color w:val="000000"/>
          <w:sz w:val="28"/>
        </w:rPr>
        <w:t>
      2) жеке басты куәландыратын құжат (жеке куәлік, азаматтығы жоқ адамның куәлігін, шетелдіктің тұруға ықтиярхатын) және оның көшірмесін;</w:t>
      </w:r>
    </w:p>
    <w:bookmarkEnd w:id="66"/>
    <w:bookmarkStart w:name="z95" w:id="67"/>
    <w:p>
      <w:pPr>
        <w:spacing w:after="0"/>
        <w:ind w:left="0"/>
        <w:jc w:val="both"/>
      </w:pPr>
      <w:r>
        <w:rPr>
          <w:rFonts w:ascii="Times New Roman"/>
          <w:b w:val="false"/>
          <w:i w:val="false"/>
          <w:color w:val="000000"/>
          <w:sz w:val="28"/>
        </w:rPr>
        <w:t>
      3) тұрақты тұратын жері бойынша тіркеуді растайтын құжат (мекенжай анықтамасы, не ауыл әкімінің анықтамасы);</w:t>
      </w:r>
    </w:p>
    <w:bookmarkEnd w:id="67"/>
    <w:bookmarkStart w:name="z96" w:id="68"/>
    <w:p>
      <w:pPr>
        <w:spacing w:after="0"/>
        <w:ind w:left="0"/>
        <w:jc w:val="both"/>
      </w:pPr>
      <w:r>
        <w:rPr>
          <w:rFonts w:ascii="Times New Roman"/>
          <w:b w:val="false"/>
          <w:i w:val="false"/>
          <w:color w:val="000000"/>
          <w:sz w:val="28"/>
        </w:rPr>
        <w:t>
      4) зейнетақы беру жөніндегі уәкілетті ұйымдардағы банк шотының нөмірі не қылмыстық-атқару жүйесі мемемесі қолма-қол ақшаны бақылау шоты туралы мәліметтер;</w:t>
      </w:r>
    </w:p>
    <w:bookmarkEnd w:id="68"/>
    <w:bookmarkStart w:name="z97" w:id="69"/>
    <w:p>
      <w:pPr>
        <w:spacing w:after="0"/>
        <w:ind w:left="0"/>
        <w:jc w:val="both"/>
      </w:pPr>
      <w:r>
        <w:rPr>
          <w:rFonts w:ascii="Times New Roman"/>
          <w:b w:val="false"/>
          <w:i w:val="false"/>
          <w:color w:val="000000"/>
          <w:sz w:val="28"/>
        </w:rPr>
        <w:t>
      5) 3,5х4,5 см өлшемдегі фотосурет (2 дана);</w:t>
      </w:r>
    </w:p>
    <w:bookmarkEnd w:id="69"/>
    <w:bookmarkStart w:name="z98" w:id="70"/>
    <w:p>
      <w:pPr>
        <w:spacing w:after="0"/>
        <w:ind w:left="0"/>
        <w:jc w:val="both"/>
      </w:pPr>
      <w:r>
        <w:rPr>
          <w:rFonts w:ascii="Times New Roman"/>
          <w:b w:val="false"/>
          <w:i w:val="false"/>
          <w:color w:val="000000"/>
          <w:sz w:val="28"/>
        </w:rPr>
        <w:t>
      32. Шетелдікке немесе азаматтығы жоқ адамға Қазақстан Республикасында зейнетақы төлемдері оның жеке басын куәландыратын құжатының Қазақстан Республикасы аумағында қолданылу мерзімі ішінде жүргізіледі.</w:t>
      </w:r>
    </w:p>
    <w:bookmarkEnd w:id="70"/>
    <w:bookmarkStart w:name="z99" w:id="71"/>
    <w:p>
      <w:pPr>
        <w:spacing w:after="0"/>
        <w:ind w:left="0"/>
        <w:jc w:val="both"/>
      </w:pPr>
      <w:r>
        <w:rPr>
          <w:rFonts w:ascii="Times New Roman"/>
          <w:b w:val="false"/>
          <w:i w:val="false"/>
          <w:color w:val="000000"/>
          <w:sz w:val="28"/>
        </w:rPr>
        <w:t>
      Шетелдіктің немесе азаматтығы жоқ адамның жеке басын куәландыратын құжатының қолданылу мерзімі өткеннен кейін зейнетақы төлемдері тоқтатылады, ал құжаттың қолданылу мерзімі ұзартылған кезде тоқтатылған зейнетақы төлемдері тоқтатылған күннен бастап қайта жалғастырылады.</w:t>
      </w:r>
    </w:p>
    <w:bookmarkEnd w:id="71"/>
    <w:bookmarkStart w:name="z100" w:id="72"/>
    <w:p>
      <w:pPr>
        <w:spacing w:after="0"/>
        <w:ind w:left="0"/>
        <w:jc w:val="left"/>
      </w:pPr>
      <w:r>
        <w:rPr>
          <w:rFonts w:ascii="Times New Roman"/>
          <w:b/>
          <w:i w:val="false"/>
          <w:color w:val="000000"/>
        </w:rPr>
        <w:t xml:space="preserve"> 4-тарау. Зейнетақы ісі мен зейнеткер куәлігін ресімдеу</w:t>
      </w:r>
    </w:p>
    <w:bookmarkEnd w:id="72"/>
    <w:bookmarkStart w:name="z101" w:id="73"/>
    <w:p>
      <w:pPr>
        <w:spacing w:after="0"/>
        <w:ind w:left="0"/>
        <w:jc w:val="both"/>
      </w:pPr>
      <w:r>
        <w:rPr>
          <w:rFonts w:ascii="Times New Roman"/>
          <w:b w:val="false"/>
          <w:i w:val="false"/>
          <w:color w:val="000000"/>
          <w:sz w:val="28"/>
        </w:rPr>
        <w:t>
      33. Зейнетақы ісі зейнетақы төлемдерін, жәрдемақыларды тағайындау, арттыру (қайта есептеу) және төлеу үшін қажетті тиісті құжаттармен жинақталады. Одан әрі зейнеткерге қатысты барлық хат алысу, оның зейнетақы ісінде сақталады және хронологиялық тәртіппен тігіледі.</w:t>
      </w:r>
    </w:p>
    <w:bookmarkEnd w:id="73"/>
    <w:bookmarkStart w:name="z102" w:id="74"/>
    <w:p>
      <w:pPr>
        <w:spacing w:after="0"/>
        <w:ind w:left="0"/>
        <w:jc w:val="both"/>
      </w:pPr>
      <w:r>
        <w:rPr>
          <w:rFonts w:ascii="Times New Roman"/>
          <w:b w:val="false"/>
          <w:i w:val="false"/>
          <w:color w:val="000000"/>
          <w:sz w:val="28"/>
        </w:rPr>
        <w:t>
      34. Зейнетақы ісіне реті бойынша істің нөмірі беріледі.</w:t>
      </w:r>
    </w:p>
    <w:bookmarkEnd w:id="74"/>
    <w:bookmarkStart w:name="z103" w:id="75"/>
    <w:p>
      <w:pPr>
        <w:spacing w:after="0"/>
        <w:ind w:left="0"/>
        <w:jc w:val="both"/>
      </w:pPr>
      <w:r>
        <w:rPr>
          <w:rFonts w:ascii="Times New Roman"/>
          <w:b w:val="false"/>
          <w:i w:val="false"/>
          <w:color w:val="000000"/>
          <w:sz w:val="28"/>
        </w:rPr>
        <w:t>
      Зейнетақы ісінің мұқабасының алдыңғы бетінде істің нөмірі, зейнеткердің тегі, аты, әкесінің аты (болған жағдайда), атағы, қызметтен босатылған күні атқарған лауазымы мен қызмет орны көрсетіледі.</w:t>
      </w:r>
    </w:p>
    <w:bookmarkEnd w:id="75"/>
    <w:bookmarkStart w:name="z104" w:id="76"/>
    <w:p>
      <w:pPr>
        <w:spacing w:after="0"/>
        <w:ind w:left="0"/>
        <w:jc w:val="both"/>
      </w:pPr>
      <w:r>
        <w:rPr>
          <w:rFonts w:ascii="Times New Roman"/>
          <w:b w:val="false"/>
          <w:i w:val="false"/>
          <w:color w:val="000000"/>
          <w:sz w:val="28"/>
        </w:rPr>
        <w:t xml:space="preserve">
      Мұқабаның ішкі бетінде зейнеткердің тіркелген мекенжайы және нақты тұратын мекенжайы, байланыс телефондары, зейнеткер куәлігінің нөмірі мен берілген күні төлемдерді жүзеге асыратын Мемлекеттік корпорация филиалының атауы көрсетіледі. </w:t>
      </w:r>
    </w:p>
    <w:bookmarkEnd w:id="76"/>
    <w:bookmarkStart w:name="z105" w:id="77"/>
    <w:p>
      <w:pPr>
        <w:spacing w:after="0"/>
        <w:ind w:left="0"/>
        <w:jc w:val="both"/>
      </w:pPr>
      <w:r>
        <w:rPr>
          <w:rFonts w:ascii="Times New Roman"/>
          <w:b w:val="false"/>
          <w:i w:val="false"/>
          <w:color w:val="000000"/>
          <w:sz w:val="28"/>
        </w:rPr>
        <w:t>
      35. Істе құжаттар мынадай тәртіппен қойылады: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еңбек сіңірген жылдары үшін зейнетақы төлемдерін тағайындау үшін негіз болған құжаттар;</w:t>
      </w:r>
    </w:p>
    <w:bookmarkStart w:name="z107" w:id="78"/>
    <w:p>
      <w:pPr>
        <w:spacing w:after="0"/>
        <w:ind w:left="0"/>
        <w:jc w:val="both"/>
      </w:pPr>
      <w:r>
        <w:rPr>
          <w:rFonts w:ascii="Times New Roman"/>
          <w:b w:val="false"/>
          <w:i w:val="false"/>
          <w:color w:val="000000"/>
          <w:sz w:val="28"/>
        </w:rPr>
        <w:t xml:space="preserve">
      2) медициналық құжаттар – қызметке жарамдылық дәрежесі туралы әскери-дәрігерлік комиссияның қорытындысы, медициналық әлеуметтік сараптаманың мүгедектік туралы анықтамаларынан үзінді көшірме; </w:t>
      </w:r>
    </w:p>
    <w:bookmarkEnd w:id="78"/>
    <w:bookmarkStart w:name="z108" w:id="79"/>
    <w:p>
      <w:pPr>
        <w:spacing w:after="0"/>
        <w:ind w:left="0"/>
        <w:jc w:val="both"/>
      </w:pPr>
      <w:r>
        <w:rPr>
          <w:rFonts w:ascii="Times New Roman"/>
          <w:b w:val="false"/>
          <w:i w:val="false"/>
          <w:color w:val="000000"/>
          <w:sz w:val="28"/>
        </w:rPr>
        <w:t>
      3) әртүрлі хат алысу – зейнеткердің өтініші және хаттары, оларға жауаптардың көшірмелері, басқа бөліністермен, ұйымдармен хат алысу;</w:t>
      </w:r>
    </w:p>
    <w:bookmarkEnd w:id="79"/>
    <w:bookmarkStart w:name="z109" w:id="80"/>
    <w:p>
      <w:pPr>
        <w:spacing w:after="0"/>
        <w:ind w:left="0"/>
        <w:jc w:val="both"/>
      </w:pPr>
      <w:r>
        <w:rPr>
          <w:rFonts w:ascii="Times New Roman"/>
          <w:b w:val="false"/>
          <w:i w:val="false"/>
          <w:color w:val="000000"/>
          <w:sz w:val="28"/>
        </w:rPr>
        <w:t>
      4) зейнетақы, төлемдерін төлеуге құжаттар – Мемлекеттік корпорацияның филиалдарына жіберілген үзінді көшірмелердің және хабарламалардың көшірмелері, Мемлекеттік корпорация филиалдарының жүргізілген төлемдер туралы анықтамалары.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азаматтық қорғау, мемлекеттік </w:t>
            </w:r>
            <w:r>
              <w:br/>
            </w:r>
            <w:r>
              <w:rPr>
                <w:rFonts w:ascii="Times New Roman"/>
                <w:b w:val="false"/>
                <w:i w:val="false"/>
                <w:color w:val="000000"/>
                <w:sz w:val="20"/>
              </w:rPr>
              <w:t xml:space="preserve">фельдъегерлік қызметте қызмет </w:t>
            </w:r>
            <w:r>
              <w:br/>
            </w:r>
            <w:r>
              <w:rPr>
                <w:rFonts w:ascii="Times New Roman"/>
                <w:b w:val="false"/>
                <w:i w:val="false"/>
                <w:color w:val="000000"/>
                <w:sz w:val="20"/>
              </w:rPr>
              <w:t xml:space="preserve">өткерген қызметкерлерге, </w:t>
            </w:r>
            <w:r>
              <w:br/>
            </w:r>
            <w:r>
              <w:rPr>
                <w:rFonts w:ascii="Times New Roman"/>
                <w:b w:val="false"/>
                <w:i w:val="false"/>
                <w:color w:val="000000"/>
                <w:sz w:val="20"/>
              </w:rPr>
              <w:t xml:space="preserve">сондай-ақ арнаулы атақтар, </w:t>
            </w:r>
            <w:r>
              <w:br/>
            </w:r>
            <w:r>
              <w:rPr>
                <w:rFonts w:ascii="Times New Roman"/>
                <w:b w:val="false"/>
                <w:i w:val="false"/>
                <w:color w:val="000000"/>
                <w:sz w:val="20"/>
              </w:rPr>
              <w:t xml:space="preserve">сыныптық шендер алу және </w:t>
            </w:r>
            <w:r>
              <w:br/>
            </w:r>
            <w:r>
              <w:rPr>
                <w:rFonts w:ascii="Times New Roman"/>
                <w:b w:val="false"/>
                <w:i w:val="false"/>
                <w:color w:val="000000"/>
                <w:sz w:val="20"/>
              </w:rPr>
              <w:t xml:space="preserve">нысанды киім киіп жүру </w:t>
            </w:r>
            <w:r>
              <w:br/>
            </w:r>
            <w:r>
              <w:rPr>
                <w:rFonts w:ascii="Times New Roman"/>
                <w:b w:val="false"/>
                <w:i w:val="false"/>
                <w:color w:val="000000"/>
                <w:sz w:val="20"/>
              </w:rPr>
              <w:t xml:space="preserve">құқықтары 2012 жылғы </w:t>
            </w:r>
            <w:r>
              <w:br/>
            </w:r>
            <w:r>
              <w:rPr>
                <w:rFonts w:ascii="Times New Roman"/>
                <w:b w:val="false"/>
                <w:i w:val="false"/>
                <w:color w:val="000000"/>
                <w:sz w:val="20"/>
              </w:rPr>
              <w:t xml:space="preserve">1 қаңтардан бастап жойылған </w:t>
            </w:r>
            <w:r>
              <w:br/>
            </w:r>
            <w:r>
              <w:rPr>
                <w:rFonts w:ascii="Times New Roman"/>
                <w:b w:val="false"/>
                <w:i w:val="false"/>
                <w:color w:val="000000"/>
                <w:sz w:val="20"/>
              </w:rPr>
              <w:t xml:space="preserve">адамдарға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ішкі істер органдарындағы </w:t>
            </w:r>
            <w:r>
              <w:br/>
            </w:r>
            <w:r>
              <w:rPr>
                <w:rFonts w:ascii="Times New Roman"/>
                <w:b w:val="false"/>
                <w:i w:val="false"/>
                <w:color w:val="000000"/>
                <w:sz w:val="20"/>
              </w:rPr>
              <w:t xml:space="preserve">медициналық лауазымдары </w:t>
            </w:r>
            <w:r>
              <w:br/>
            </w:r>
            <w:r>
              <w:rPr>
                <w:rFonts w:ascii="Times New Roman"/>
                <w:b w:val="false"/>
                <w:i w:val="false"/>
                <w:color w:val="000000"/>
                <w:sz w:val="20"/>
              </w:rPr>
              <w:t xml:space="preserve">2022 жылғы 1 шілдеден және </w:t>
            </w:r>
            <w:r>
              <w:br/>
            </w:r>
            <w:r>
              <w:rPr>
                <w:rFonts w:ascii="Times New Roman"/>
                <w:b w:val="false"/>
                <w:i w:val="false"/>
                <w:color w:val="000000"/>
                <w:sz w:val="20"/>
              </w:rPr>
              <w:t xml:space="preserve">2023 жылғы 1 қаңтардан бастап </w:t>
            </w:r>
            <w:r>
              <w:br/>
            </w:r>
            <w:r>
              <w:rPr>
                <w:rFonts w:ascii="Times New Roman"/>
                <w:b w:val="false"/>
                <w:i w:val="false"/>
                <w:color w:val="000000"/>
                <w:sz w:val="20"/>
              </w:rPr>
              <w:t xml:space="preserve">қысқартылған, лауазымы </w:t>
            </w:r>
            <w:r>
              <w:br/>
            </w:r>
            <w:r>
              <w:rPr>
                <w:rFonts w:ascii="Times New Roman"/>
                <w:b w:val="false"/>
                <w:i w:val="false"/>
                <w:color w:val="000000"/>
                <w:sz w:val="20"/>
              </w:rPr>
              <w:t xml:space="preserve">қысқартылған кезде еңбек </w:t>
            </w:r>
            <w:r>
              <w:br/>
            </w:r>
            <w:r>
              <w:rPr>
                <w:rFonts w:ascii="Times New Roman"/>
                <w:b w:val="false"/>
                <w:i w:val="false"/>
                <w:color w:val="000000"/>
                <w:sz w:val="20"/>
              </w:rPr>
              <w:t xml:space="preserve">сіңірген жылдары үзіліссіз </w:t>
            </w:r>
            <w:r>
              <w:br/>
            </w:r>
            <w:r>
              <w:rPr>
                <w:rFonts w:ascii="Times New Roman"/>
                <w:b w:val="false"/>
                <w:i w:val="false"/>
                <w:color w:val="000000"/>
                <w:sz w:val="20"/>
              </w:rPr>
              <w:t xml:space="preserve">әскери қызметте, арнаулы </w:t>
            </w:r>
            <w:r>
              <w:br/>
            </w:r>
            <w:r>
              <w:rPr>
                <w:rFonts w:ascii="Times New Roman"/>
                <w:b w:val="false"/>
                <w:i w:val="false"/>
                <w:color w:val="000000"/>
                <w:sz w:val="20"/>
              </w:rPr>
              <w:t xml:space="preserve">мемлекеттік және құқық қорғау </w:t>
            </w:r>
            <w:r>
              <w:br/>
            </w:r>
            <w:r>
              <w:rPr>
                <w:rFonts w:ascii="Times New Roman"/>
                <w:b w:val="false"/>
                <w:i w:val="false"/>
                <w:color w:val="000000"/>
                <w:sz w:val="20"/>
              </w:rPr>
              <w:t xml:space="preserve">органдарындағы қызметте,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кемінде он екі жыл </w:t>
            </w:r>
            <w:r>
              <w:br/>
            </w:r>
            <w:r>
              <w:rPr>
                <w:rFonts w:ascii="Times New Roman"/>
                <w:b w:val="false"/>
                <w:i w:val="false"/>
                <w:color w:val="000000"/>
                <w:sz w:val="20"/>
              </w:rPr>
              <w:t xml:space="preserve">және алты ай болған адамдар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орналасқан </w:t>
            </w:r>
            <w:r>
              <w:br/>
            </w:r>
            <w:r>
              <w:rPr>
                <w:rFonts w:ascii="Times New Roman"/>
                <w:b w:val="false"/>
                <w:i w:val="false"/>
                <w:color w:val="000000"/>
                <w:sz w:val="20"/>
              </w:rPr>
              <w:t xml:space="preserve">медициналық ұйымдарда </w:t>
            </w:r>
            <w:r>
              <w:br/>
            </w:r>
            <w:r>
              <w:rPr>
                <w:rFonts w:ascii="Times New Roman"/>
                <w:b w:val="false"/>
                <w:i w:val="false"/>
                <w:color w:val="000000"/>
                <w:sz w:val="20"/>
              </w:rPr>
              <w:t xml:space="preserve">жұмысын жалғастырған </w:t>
            </w:r>
            <w:r>
              <w:br/>
            </w:r>
            <w:r>
              <w:rPr>
                <w:rFonts w:ascii="Times New Roman"/>
                <w:b w:val="false"/>
                <w:i w:val="false"/>
                <w:color w:val="000000"/>
                <w:sz w:val="20"/>
              </w:rPr>
              <w:t xml:space="preserve">жағдайда, осындай адамдарға </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тағайындау және жүзеге асыру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111" w:id="81"/>
    <w:p>
      <w:pPr>
        <w:spacing w:after="0"/>
        <w:ind w:left="0"/>
        <w:jc w:val="both"/>
      </w:pPr>
      <w:r>
        <w:rPr>
          <w:rFonts w:ascii="Times New Roman"/>
          <w:b w:val="false"/>
          <w:i w:val="false"/>
          <w:color w:val="000000"/>
          <w:sz w:val="28"/>
        </w:rPr>
        <w:t>
      Нысан</w:t>
      </w:r>
    </w:p>
    <w:bookmarkEnd w:id="81"/>
    <w:bookmarkStart w:name="z112" w:id="82"/>
    <w:p>
      <w:pPr>
        <w:spacing w:after="0"/>
        <w:ind w:left="0"/>
        <w:jc w:val="left"/>
      </w:pPr>
      <w:r>
        <w:rPr>
          <w:rFonts w:ascii="Times New Roman"/>
          <w:b/>
          <w:i w:val="false"/>
          <w:color w:val="000000"/>
        </w:rPr>
        <w:t xml:space="preserve"> Еңбек сіңірген жылдары үшін зейнетақы төлемдерін тағайындау үшін еңбек сіңірген жылдарының есебі</w:t>
      </w:r>
    </w:p>
    <w:bookmarkEnd w:id="82"/>
    <w:p>
      <w:pPr>
        <w:spacing w:after="0"/>
        <w:ind w:left="0"/>
        <w:jc w:val="both"/>
      </w:pPr>
      <w:r>
        <w:rPr>
          <w:rFonts w:ascii="Times New Roman"/>
          <w:b w:val="false"/>
          <w:i w:val="false"/>
          <w:color w:val="000000"/>
          <w:sz w:val="28"/>
        </w:rPr>
        <w:t xml:space="preserve">
      Бұрынғы ______________________________________________________________ </w:t>
      </w:r>
    </w:p>
    <w:p>
      <w:pPr>
        <w:spacing w:after="0"/>
        <w:ind w:left="0"/>
        <w:jc w:val="both"/>
      </w:pPr>
      <w:r>
        <w:rPr>
          <w:rFonts w:ascii="Times New Roman"/>
          <w:b w:val="false"/>
          <w:i w:val="false"/>
          <w:color w:val="000000"/>
          <w:sz w:val="28"/>
        </w:rPr>
        <w:t>
                        (атағы, біліктілік сыныбы, аты, әкесінің аты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лауазымы, құқық қорғау органының атауы, бөлімі)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туған</w:t>
      </w:r>
    </w:p>
    <w:p>
      <w:pPr>
        <w:spacing w:after="0"/>
        <w:ind w:left="0"/>
        <w:jc w:val="both"/>
      </w:pPr>
      <w:r>
        <w:rPr>
          <w:rFonts w:ascii="Times New Roman"/>
          <w:b w:val="false"/>
          <w:i w:val="false"/>
          <w:color w:val="000000"/>
          <w:sz w:val="28"/>
        </w:rPr>
        <w:t>
      (туған күні, айы, жылы және орны)</w:t>
      </w:r>
    </w:p>
    <w:p>
      <w:pPr>
        <w:spacing w:after="0"/>
        <w:ind w:left="0"/>
        <w:jc w:val="both"/>
      </w:pPr>
      <w:r>
        <w:rPr>
          <w:rFonts w:ascii="Times New Roman"/>
          <w:b w:val="false"/>
          <w:i w:val="false"/>
          <w:color w:val="000000"/>
          <w:sz w:val="28"/>
        </w:rPr>
        <w:t>
      Бірінші әскери (арнаулы) атағы _________________________________________</w:t>
      </w:r>
    </w:p>
    <w:p>
      <w:pPr>
        <w:spacing w:after="0"/>
        <w:ind w:left="0"/>
        <w:jc w:val="both"/>
      </w:pPr>
      <w:r>
        <w:rPr>
          <w:rFonts w:ascii="Times New Roman"/>
          <w:b w:val="false"/>
          <w:i w:val="false"/>
          <w:color w:val="000000"/>
          <w:sz w:val="28"/>
        </w:rPr>
        <w:t xml:space="preserve">
      _______________ _____ жылғы "___"_________ № ____ бұйрығымен берілді </w:t>
      </w:r>
    </w:p>
    <w:p>
      <w:pPr>
        <w:spacing w:after="0"/>
        <w:ind w:left="0"/>
        <w:jc w:val="both"/>
      </w:pPr>
      <w:r>
        <w:rPr>
          <w:rFonts w:ascii="Times New Roman"/>
          <w:b w:val="false"/>
          <w:i w:val="false"/>
          <w:color w:val="000000"/>
          <w:sz w:val="28"/>
        </w:rPr>
        <w:t xml:space="preserve">
      (мемлекеттік органның (мекеменің) атауы) </w:t>
      </w:r>
    </w:p>
    <w:p>
      <w:pPr>
        <w:spacing w:after="0"/>
        <w:ind w:left="0"/>
        <w:jc w:val="both"/>
      </w:pPr>
      <w:r>
        <w:rPr>
          <w:rFonts w:ascii="Times New Roman"/>
          <w:b w:val="false"/>
          <w:i w:val="false"/>
          <w:color w:val="000000"/>
          <w:sz w:val="28"/>
        </w:rPr>
        <w:t>
      Соңғы әскери (арнаулы) атағы, біліктілік сыныбы _________________________</w:t>
      </w:r>
    </w:p>
    <w:p>
      <w:pPr>
        <w:spacing w:after="0"/>
        <w:ind w:left="0"/>
        <w:jc w:val="both"/>
      </w:pPr>
      <w:r>
        <w:rPr>
          <w:rFonts w:ascii="Times New Roman"/>
          <w:b w:val="false"/>
          <w:i w:val="false"/>
          <w:color w:val="000000"/>
          <w:sz w:val="28"/>
        </w:rPr>
        <w:t xml:space="preserve">
      ________________________ жылғы "___"_________ № ____ бұйрығымен берілді. </w:t>
      </w:r>
    </w:p>
    <w:p>
      <w:pPr>
        <w:spacing w:after="0"/>
        <w:ind w:left="0"/>
        <w:jc w:val="both"/>
      </w:pPr>
      <w:r>
        <w:rPr>
          <w:rFonts w:ascii="Times New Roman"/>
          <w:b w:val="false"/>
          <w:i w:val="false"/>
          <w:color w:val="000000"/>
          <w:sz w:val="28"/>
        </w:rPr>
        <w:t xml:space="preserve">
      (мемлекеттік органның (мекеменің) атауы) </w:t>
      </w:r>
    </w:p>
    <w:p>
      <w:pPr>
        <w:spacing w:after="0"/>
        <w:ind w:left="0"/>
        <w:jc w:val="both"/>
      </w:pPr>
      <w:r>
        <w:rPr>
          <w:rFonts w:ascii="Times New Roman"/>
          <w:b w:val="false"/>
          <w:i w:val="false"/>
          <w:color w:val="000000"/>
          <w:sz w:val="28"/>
        </w:rPr>
        <w:t xml:space="preserve">
      Еңбек сіңірген жылдарына зейнетақы төлемдерін тағайындау үшін еңбек сіңірген </w:t>
      </w:r>
    </w:p>
    <w:p>
      <w:pPr>
        <w:spacing w:after="0"/>
        <w:ind w:left="0"/>
        <w:jc w:val="both"/>
      </w:pPr>
      <w:r>
        <w:rPr>
          <w:rFonts w:ascii="Times New Roman"/>
          <w:b w:val="false"/>
          <w:i w:val="false"/>
          <w:color w:val="000000"/>
          <w:sz w:val="28"/>
        </w:rPr>
        <w:t xml:space="preserve">
      жылдарына (күнтізбелік және жеңілдікпен есептегенде)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(қызметтен босатылған қызметкердің Т.А.Ә. (болған жағдайда)) </w:t>
      </w:r>
    </w:p>
    <w:p>
      <w:pPr>
        <w:spacing w:after="0"/>
        <w:ind w:left="0"/>
        <w:jc w:val="both"/>
      </w:pPr>
      <w:r>
        <w:rPr>
          <w:rFonts w:ascii="Times New Roman"/>
          <w:b w:val="false"/>
          <w:i w:val="false"/>
          <w:color w:val="000000"/>
          <w:sz w:val="28"/>
        </w:rPr>
        <w:t>
      мынадай қызметтері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Атқарған лауазымы, құқық қорғау органының, бөлімінің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тағайындауға орган, бөлім бұйрығының нөмірі мен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 қызмет еткен кезеңінің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Күнтізбелік есептегенде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 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есептегенде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Күштердегі, арнаулы мемлекеттік және құқық қорғау органдарындағы, мемлекеттік фельдъегерлік қызметтегі қызметі: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жылдарының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дейінгі еңбек өтілі: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өтілінің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20__ жылғы "___"______ еңбек сіңірген жылдары үшін зейнетақы төлемдерін тағайындау үшін еңбек сіңірген жылдары: күнтізбелік есеппен ___ жыл___ ай___ күнді, жеңілдікпен есептегенде ___ жыл___ ай___ күнді құрады. Қызметке дейінгі еңбек өтілі күнтізбелік есеппен ___ жыл___ ай___ күн, жеңілдікпен есептегенде ___ жыл___ ай___ күнді құрайды. Күнтізбелік есеппен жалпы еңбек өтілі ___ жыл___ ай___ күнді, жеңілдікпен есептегенде ___ жыл___ ай___ күнді құрайды. </w:t>
      </w:r>
    </w:p>
    <w:p>
      <w:pPr>
        <w:spacing w:after="0"/>
        <w:ind w:left="0"/>
        <w:jc w:val="both"/>
      </w:pPr>
      <w:r>
        <w:rPr>
          <w:rFonts w:ascii="Times New Roman"/>
          <w:b w:val="false"/>
          <w:i w:val="false"/>
          <w:color w:val="000000"/>
          <w:sz w:val="28"/>
        </w:rPr>
        <w:t xml:space="preserve">
      Еңбек сіңірген жылдарының есебі № __ жеке істің негізінде жасалды, ол </w:t>
      </w:r>
    </w:p>
    <w:p>
      <w:pPr>
        <w:spacing w:after="0"/>
        <w:ind w:left="0"/>
        <w:jc w:val="both"/>
      </w:pPr>
      <w:r>
        <w:rPr>
          <w:rFonts w:ascii="Times New Roman"/>
          <w:b w:val="false"/>
          <w:i w:val="false"/>
          <w:color w:val="000000"/>
          <w:sz w:val="28"/>
        </w:rPr>
        <w:t xml:space="preserve">
      _______________________________________________ сақтауға берілген. </w:t>
      </w:r>
    </w:p>
    <w:p>
      <w:pPr>
        <w:spacing w:after="0"/>
        <w:ind w:left="0"/>
        <w:jc w:val="both"/>
      </w:pPr>
      <w:r>
        <w:rPr>
          <w:rFonts w:ascii="Times New Roman"/>
          <w:b w:val="false"/>
          <w:i w:val="false"/>
          <w:color w:val="000000"/>
          <w:sz w:val="28"/>
        </w:rPr>
        <w:t>
      (мұрағаттың атауы)</w:t>
      </w:r>
    </w:p>
    <w:p>
      <w:pPr>
        <w:spacing w:after="0"/>
        <w:ind w:left="0"/>
        <w:jc w:val="both"/>
      </w:pPr>
      <w:r>
        <w:rPr>
          <w:rFonts w:ascii="Times New Roman"/>
          <w:b w:val="false"/>
          <w:i w:val="false"/>
          <w:color w:val="000000"/>
          <w:sz w:val="28"/>
        </w:rPr>
        <w:t xml:space="preserve">
      Есепті жасаған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(кадр қызметі қызметкерінің лауазымы, атағы, біліктілік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сыныбы, тегі, әкесінің аты (болған жағдайда) және қолы, күні)</w:t>
      </w:r>
    </w:p>
    <w:p>
      <w:pPr>
        <w:spacing w:after="0"/>
        <w:ind w:left="0"/>
        <w:jc w:val="both"/>
      </w:pPr>
      <w:r>
        <w:rPr>
          <w:rFonts w:ascii="Times New Roman"/>
          <w:b w:val="false"/>
          <w:i w:val="false"/>
          <w:color w:val="000000"/>
          <w:sz w:val="28"/>
        </w:rPr>
        <w:t xml:space="preserve">
      Есепті тексерген: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(қаржы қызметі маманының лауазымы, атағы, тегі,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және қолы, күні)</w:t>
      </w:r>
    </w:p>
    <w:p>
      <w:pPr>
        <w:spacing w:after="0"/>
        <w:ind w:left="0"/>
        <w:jc w:val="both"/>
      </w:pPr>
      <w:r>
        <w:rPr>
          <w:rFonts w:ascii="Times New Roman"/>
          <w:b w:val="false"/>
          <w:i w:val="false"/>
          <w:color w:val="000000"/>
          <w:sz w:val="28"/>
        </w:rPr>
        <w:t xml:space="preserve">
      _______________________________             ______________________________ </w:t>
      </w:r>
    </w:p>
    <w:p>
      <w:pPr>
        <w:spacing w:after="0"/>
        <w:ind w:left="0"/>
        <w:jc w:val="both"/>
      </w:pPr>
      <w:r>
        <w:rPr>
          <w:rFonts w:ascii="Times New Roman"/>
          <w:b w:val="false"/>
          <w:i w:val="false"/>
          <w:color w:val="000000"/>
          <w:sz w:val="28"/>
        </w:rPr>
        <w:t xml:space="preserve">
      (кадр қызметі басшысының                   (еңбек сіңірген жылдары үшін </w:t>
      </w:r>
    </w:p>
    <w:p>
      <w:pPr>
        <w:spacing w:after="0"/>
        <w:ind w:left="0"/>
        <w:jc w:val="both"/>
      </w:pPr>
      <w:r>
        <w:rPr>
          <w:rFonts w:ascii="Times New Roman"/>
          <w:b w:val="false"/>
          <w:i w:val="false"/>
          <w:color w:val="000000"/>
          <w:sz w:val="28"/>
        </w:rPr>
        <w:t xml:space="preserve">
      лауазымы, атағы, Т.А.Ә.                         зейнетақы тағайындайтын қаржы </w:t>
      </w:r>
    </w:p>
    <w:p>
      <w:pPr>
        <w:spacing w:after="0"/>
        <w:ind w:left="0"/>
        <w:jc w:val="both"/>
      </w:pPr>
      <w:r>
        <w:rPr>
          <w:rFonts w:ascii="Times New Roman"/>
          <w:b w:val="false"/>
          <w:i w:val="false"/>
          <w:color w:val="000000"/>
          <w:sz w:val="28"/>
        </w:rPr>
        <w:t xml:space="preserve">
      (болған жағдайда) және қолы)                   қызметі басшысының лауазымы, </w:t>
      </w:r>
    </w:p>
    <w:p>
      <w:pPr>
        <w:spacing w:after="0"/>
        <w:ind w:left="0"/>
        <w:jc w:val="both"/>
      </w:pPr>
      <w:r>
        <w:rPr>
          <w:rFonts w:ascii="Times New Roman"/>
          <w:b w:val="false"/>
          <w:i w:val="false"/>
          <w:color w:val="000000"/>
          <w:sz w:val="28"/>
        </w:rPr>
        <w:t xml:space="preserve">
                                                      атағы, Т.А.Ә. (болған жағдайда) </w:t>
      </w:r>
    </w:p>
    <w:p>
      <w:pPr>
        <w:spacing w:after="0"/>
        <w:ind w:left="0"/>
        <w:jc w:val="both"/>
      </w:pPr>
      <w:r>
        <w:rPr>
          <w:rFonts w:ascii="Times New Roman"/>
          <w:b w:val="false"/>
          <w:i w:val="false"/>
          <w:color w:val="000000"/>
          <w:sz w:val="28"/>
        </w:rPr>
        <w:t>
      және қолы)</w:t>
      </w:r>
    </w:p>
    <w:p>
      <w:pPr>
        <w:spacing w:after="0"/>
        <w:ind w:left="0"/>
        <w:jc w:val="both"/>
      </w:pPr>
      <w:r>
        <w:rPr>
          <w:rFonts w:ascii="Times New Roman"/>
          <w:b w:val="false"/>
          <w:i w:val="false"/>
          <w:color w:val="000000"/>
          <w:sz w:val="28"/>
        </w:rPr>
        <w:t>
      ______ жылғы "___" _________ ______ жылғы "___" __________</w:t>
      </w:r>
    </w:p>
    <w:p>
      <w:pPr>
        <w:spacing w:after="0"/>
        <w:ind w:left="0"/>
        <w:jc w:val="both"/>
      </w:pPr>
      <w:r>
        <w:rPr>
          <w:rFonts w:ascii="Times New Roman"/>
          <w:b w:val="false"/>
          <w:i w:val="false"/>
          <w:color w:val="000000"/>
          <w:sz w:val="28"/>
        </w:rPr>
        <w:t>
      Еңбек сіңірген жылдары үшін зейнетақы төлемдерін тағайындау үшін еңбек</w:t>
      </w:r>
    </w:p>
    <w:p>
      <w:pPr>
        <w:spacing w:after="0"/>
        <w:ind w:left="0"/>
        <w:jc w:val="both"/>
      </w:pPr>
      <w:r>
        <w:rPr>
          <w:rFonts w:ascii="Times New Roman"/>
          <w:b w:val="false"/>
          <w:i w:val="false"/>
          <w:color w:val="000000"/>
          <w:sz w:val="28"/>
        </w:rPr>
        <w:t xml:space="preserve">
      сіңірген жылдарының есебімен таныстым: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(қызметтен босатылған қызметкердің атағы, тегі, аты, әкесінің аты </w:t>
      </w:r>
    </w:p>
    <w:p>
      <w:pPr>
        <w:spacing w:after="0"/>
        <w:ind w:left="0"/>
        <w:jc w:val="both"/>
      </w:pPr>
      <w:r>
        <w:rPr>
          <w:rFonts w:ascii="Times New Roman"/>
          <w:b w:val="false"/>
          <w:i w:val="false"/>
          <w:color w:val="000000"/>
          <w:sz w:val="28"/>
        </w:rPr>
        <w:t>
      (болған жағдайда) қолы, күні)</w:t>
      </w:r>
    </w:p>
    <w:p>
      <w:pPr>
        <w:spacing w:after="0"/>
        <w:ind w:left="0"/>
        <w:jc w:val="both"/>
      </w:pPr>
      <w:r>
        <w:rPr>
          <w:rFonts w:ascii="Times New Roman"/>
          <w:b w:val="false"/>
          <w:i w:val="false"/>
          <w:color w:val="000000"/>
          <w:sz w:val="28"/>
        </w:rPr>
        <w:t xml:space="preserve">
      _______________________________________________________ Заңының (Кодексінің) </w:t>
      </w:r>
    </w:p>
    <w:p>
      <w:pPr>
        <w:spacing w:after="0"/>
        <w:ind w:left="0"/>
        <w:jc w:val="both"/>
      </w:pPr>
      <w:r>
        <w:rPr>
          <w:rFonts w:ascii="Times New Roman"/>
          <w:b w:val="false"/>
          <w:i w:val="false"/>
          <w:color w:val="000000"/>
          <w:sz w:val="28"/>
        </w:rPr>
        <w:t>
                  (Заңды, Кодексті қабылдау күні, нөмірі және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(қызметтен босатылу бабының нөмірі, тұжырымдамасының атауы)</w:t>
      </w:r>
    </w:p>
    <w:p>
      <w:pPr>
        <w:spacing w:after="0"/>
        <w:ind w:left="0"/>
        <w:jc w:val="both"/>
      </w:pPr>
      <w:r>
        <w:rPr>
          <w:rFonts w:ascii="Times New Roman"/>
          <w:b w:val="false"/>
          <w:i w:val="false"/>
          <w:color w:val="000000"/>
          <w:sz w:val="28"/>
        </w:rPr>
        <w:t>
      - бабы ____ - тармағының ____ - тармақшасы бойынша ______ жылғы "____"</w:t>
      </w:r>
    </w:p>
    <w:p>
      <w:pPr>
        <w:spacing w:after="0"/>
        <w:ind w:left="0"/>
        <w:jc w:val="both"/>
      </w:pPr>
      <w:r>
        <w:rPr>
          <w:rFonts w:ascii="Times New Roman"/>
          <w:b w:val="false"/>
          <w:i w:val="false"/>
          <w:color w:val="000000"/>
          <w:sz w:val="28"/>
        </w:rPr>
        <w:t xml:space="preserve">
      _______ бастап _____________________________________________________________ </w:t>
      </w:r>
    </w:p>
    <w:p>
      <w:pPr>
        <w:spacing w:after="0"/>
        <w:ind w:left="0"/>
        <w:jc w:val="both"/>
      </w:pPr>
      <w:r>
        <w:rPr>
          <w:rFonts w:ascii="Times New Roman"/>
          <w:b w:val="false"/>
          <w:i w:val="false"/>
          <w:color w:val="000000"/>
          <w:sz w:val="28"/>
        </w:rPr>
        <w:t>
      мемлекеттік органның (мекеменің) атауы ______ жылғы "___"</w:t>
      </w:r>
    </w:p>
    <w:p>
      <w:pPr>
        <w:spacing w:after="0"/>
        <w:ind w:left="0"/>
        <w:jc w:val="both"/>
      </w:pPr>
      <w:r>
        <w:rPr>
          <w:rFonts w:ascii="Times New Roman"/>
          <w:b w:val="false"/>
          <w:i w:val="false"/>
          <w:color w:val="000000"/>
          <w:sz w:val="28"/>
        </w:rPr>
        <w:t xml:space="preserve">
      ________ №___ бұйрығымен қызметтен босатылды. </w:t>
      </w:r>
    </w:p>
    <w:p>
      <w:pPr>
        <w:spacing w:after="0"/>
        <w:ind w:left="0"/>
        <w:jc w:val="both"/>
      </w:pPr>
      <w:r>
        <w:rPr>
          <w:rFonts w:ascii="Times New Roman"/>
          <w:b w:val="false"/>
          <w:i w:val="false"/>
          <w:color w:val="000000"/>
          <w:sz w:val="28"/>
        </w:rPr>
        <w:t>
      (қызметтен босатылу күні)</w:t>
      </w:r>
    </w:p>
    <w:p>
      <w:pPr>
        <w:spacing w:after="0"/>
        <w:ind w:left="0"/>
        <w:jc w:val="both"/>
      </w:pPr>
      <w:r>
        <w:rPr>
          <w:rFonts w:ascii="Times New Roman"/>
          <w:b w:val="false"/>
          <w:i w:val="false"/>
          <w:color w:val="000000"/>
          <w:sz w:val="28"/>
        </w:rPr>
        <w:t>
      Кадр аппаратының М.О.</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(кадр аппараты басшысының лауазымы, атағы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Т.А.Ә. (болған жағдайда) және қолы)</w:t>
      </w:r>
    </w:p>
    <w:p>
      <w:pPr>
        <w:spacing w:after="0"/>
        <w:ind w:left="0"/>
        <w:jc w:val="both"/>
      </w:pPr>
      <w:r>
        <w:rPr>
          <w:rFonts w:ascii="Times New Roman"/>
          <w:b w:val="false"/>
          <w:i w:val="false"/>
          <w:color w:val="000000"/>
          <w:sz w:val="28"/>
        </w:rPr>
        <w:t>
      ______ жылғы "___" ___________________</w:t>
      </w:r>
    </w:p>
    <w:bookmarkStart w:name="z173" w:id="83"/>
    <w:p>
      <w:pPr>
        <w:spacing w:after="0"/>
        <w:ind w:left="0"/>
        <w:jc w:val="both"/>
      </w:pPr>
      <w:r>
        <w:rPr>
          <w:rFonts w:ascii="Times New Roman"/>
          <w:b w:val="false"/>
          <w:i w:val="false"/>
          <w:color w:val="000000"/>
          <w:sz w:val="28"/>
        </w:rPr>
        <w:t>
      Ескертпе: Жеңілдікпен есептелген еңбек сіңірген жылдары есебінің әрбір тармағында нормативтік құқықтық актінің тиісті нормасына сілтеме болады.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азаматтық қорғау, мемлекеттік </w:t>
            </w:r>
            <w:r>
              <w:br/>
            </w:r>
            <w:r>
              <w:rPr>
                <w:rFonts w:ascii="Times New Roman"/>
                <w:b w:val="false"/>
                <w:i w:val="false"/>
                <w:color w:val="000000"/>
                <w:sz w:val="20"/>
              </w:rPr>
              <w:t xml:space="preserve">фельдъегерлік қызметте қызмет </w:t>
            </w:r>
            <w:r>
              <w:br/>
            </w:r>
            <w:r>
              <w:rPr>
                <w:rFonts w:ascii="Times New Roman"/>
                <w:b w:val="false"/>
                <w:i w:val="false"/>
                <w:color w:val="000000"/>
                <w:sz w:val="20"/>
              </w:rPr>
              <w:t xml:space="preserve">өткерген қызметкерлерге, </w:t>
            </w:r>
            <w:r>
              <w:br/>
            </w:r>
            <w:r>
              <w:rPr>
                <w:rFonts w:ascii="Times New Roman"/>
                <w:b w:val="false"/>
                <w:i w:val="false"/>
                <w:color w:val="000000"/>
                <w:sz w:val="20"/>
              </w:rPr>
              <w:t xml:space="preserve">сондай-ақ арнаулы атақтар, </w:t>
            </w:r>
            <w:r>
              <w:br/>
            </w:r>
            <w:r>
              <w:rPr>
                <w:rFonts w:ascii="Times New Roman"/>
                <w:b w:val="false"/>
                <w:i w:val="false"/>
                <w:color w:val="000000"/>
                <w:sz w:val="20"/>
              </w:rPr>
              <w:t xml:space="preserve">сыныптық шендер алу және </w:t>
            </w:r>
            <w:r>
              <w:br/>
            </w:r>
            <w:r>
              <w:rPr>
                <w:rFonts w:ascii="Times New Roman"/>
                <w:b w:val="false"/>
                <w:i w:val="false"/>
                <w:color w:val="000000"/>
                <w:sz w:val="20"/>
              </w:rPr>
              <w:t xml:space="preserve">нысанды киім киіп жүру </w:t>
            </w:r>
            <w:r>
              <w:br/>
            </w:r>
            <w:r>
              <w:rPr>
                <w:rFonts w:ascii="Times New Roman"/>
                <w:b w:val="false"/>
                <w:i w:val="false"/>
                <w:color w:val="000000"/>
                <w:sz w:val="20"/>
              </w:rPr>
              <w:t xml:space="preserve">құқықтары 2012 жылғы </w:t>
            </w:r>
            <w:r>
              <w:br/>
            </w:r>
            <w:r>
              <w:rPr>
                <w:rFonts w:ascii="Times New Roman"/>
                <w:b w:val="false"/>
                <w:i w:val="false"/>
                <w:color w:val="000000"/>
                <w:sz w:val="20"/>
              </w:rPr>
              <w:t xml:space="preserve">1 қаңтардан бастап жойылған </w:t>
            </w:r>
            <w:r>
              <w:br/>
            </w:r>
            <w:r>
              <w:rPr>
                <w:rFonts w:ascii="Times New Roman"/>
                <w:b w:val="false"/>
                <w:i w:val="false"/>
                <w:color w:val="000000"/>
                <w:sz w:val="20"/>
              </w:rPr>
              <w:t xml:space="preserve">адамдарға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ішкі істер органдарындағы </w:t>
            </w:r>
            <w:r>
              <w:br/>
            </w:r>
            <w:r>
              <w:rPr>
                <w:rFonts w:ascii="Times New Roman"/>
                <w:b w:val="false"/>
                <w:i w:val="false"/>
                <w:color w:val="000000"/>
                <w:sz w:val="20"/>
              </w:rPr>
              <w:t xml:space="preserve">медициналық лауазымдары </w:t>
            </w:r>
            <w:r>
              <w:br/>
            </w:r>
            <w:r>
              <w:rPr>
                <w:rFonts w:ascii="Times New Roman"/>
                <w:b w:val="false"/>
                <w:i w:val="false"/>
                <w:color w:val="000000"/>
                <w:sz w:val="20"/>
              </w:rPr>
              <w:t xml:space="preserve">2022 жылғы 1 шілдеден және </w:t>
            </w:r>
            <w:r>
              <w:br/>
            </w:r>
            <w:r>
              <w:rPr>
                <w:rFonts w:ascii="Times New Roman"/>
                <w:b w:val="false"/>
                <w:i w:val="false"/>
                <w:color w:val="000000"/>
                <w:sz w:val="20"/>
              </w:rPr>
              <w:t xml:space="preserve">2023 жылғы 1 қаңтардан бастап </w:t>
            </w:r>
            <w:r>
              <w:br/>
            </w:r>
            <w:r>
              <w:rPr>
                <w:rFonts w:ascii="Times New Roman"/>
                <w:b w:val="false"/>
                <w:i w:val="false"/>
                <w:color w:val="000000"/>
                <w:sz w:val="20"/>
              </w:rPr>
              <w:t xml:space="preserve">қысқартылған, лауазымы </w:t>
            </w:r>
            <w:r>
              <w:br/>
            </w:r>
            <w:r>
              <w:rPr>
                <w:rFonts w:ascii="Times New Roman"/>
                <w:b w:val="false"/>
                <w:i w:val="false"/>
                <w:color w:val="000000"/>
                <w:sz w:val="20"/>
              </w:rPr>
              <w:t xml:space="preserve">қысқартылған кезде еңбек </w:t>
            </w:r>
            <w:r>
              <w:br/>
            </w:r>
            <w:r>
              <w:rPr>
                <w:rFonts w:ascii="Times New Roman"/>
                <w:b w:val="false"/>
                <w:i w:val="false"/>
                <w:color w:val="000000"/>
                <w:sz w:val="20"/>
              </w:rPr>
              <w:t xml:space="preserve">сіңірген жылдары үзіліссіз </w:t>
            </w:r>
            <w:r>
              <w:br/>
            </w:r>
            <w:r>
              <w:rPr>
                <w:rFonts w:ascii="Times New Roman"/>
                <w:b w:val="false"/>
                <w:i w:val="false"/>
                <w:color w:val="000000"/>
                <w:sz w:val="20"/>
              </w:rPr>
              <w:t xml:space="preserve">әскери қызметте, арнаулы </w:t>
            </w:r>
            <w:r>
              <w:br/>
            </w:r>
            <w:r>
              <w:rPr>
                <w:rFonts w:ascii="Times New Roman"/>
                <w:b w:val="false"/>
                <w:i w:val="false"/>
                <w:color w:val="000000"/>
                <w:sz w:val="20"/>
              </w:rPr>
              <w:t xml:space="preserve">мемлекеттік және құқық қорғау </w:t>
            </w:r>
            <w:r>
              <w:br/>
            </w:r>
            <w:r>
              <w:rPr>
                <w:rFonts w:ascii="Times New Roman"/>
                <w:b w:val="false"/>
                <w:i w:val="false"/>
                <w:color w:val="000000"/>
                <w:sz w:val="20"/>
              </w:rPr>
              <w:t xml:space="preserve">органдарындағы қызметте,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кемінде он екі жыл </w:t>
            </w:r>
            <w:r>
              <w:br/>
            </w:r>
            <w:r>
              <w:rPr>
                <w:rFonts w:ascii="Times New Roman"/>
                <w:b w:val="false"/>
                <w:i w:val="false"/>
                <w:color w:val="000000"/>
                <w:sz w:val="20"/>
              </w:rPr>
              <w:t xml:space="preserve">және алты ай болған адамдар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орналасқан </w:t>
            </w:r>
            <w:r>
              <w:br/>
            </w:r>
            <w:r>
              <w:rPr>
                <w:rFonts w:ascii="Times New Roman"/>
                <w:b w:val="false"/>
                <w:i w:val="false"/>
                <w:color w:val="000000"/>
                <w:sz w:val="20"/>
              </w:rPr>
              <w:t xml:space="preserve">медициналық ұйымдарда </w:t>
            </w:r>
            <w:r>
              <w:br/>
            </w:r>
            <w:r>
              <w:rPr>
                <w:rFonts w:ascii="Times New Roman"/>
                <w:b w:val="false"/>
                <w:i w:val="false"/>
                <w:color w:val="000000"/>
                <w:sz w:val="20"/>
              </w:rPr>
              <w:t xml:space="preserve">жұмысын жалғастырған </w:t>
            </w:r>
            <w:r>
              <w:br/>
            </w:r>
            <w:r>
              <w:rPr>
                <w:rFonts w:ascii="Times New Roman"/>
                <w:b w:val="false"/>
                <w:i w:val="false"/>
                <w:color w:val="000000"/>
                <w:sz w:val="20"/>
              </w:rPr>
              <w:t xml:space="preserve">жағдайда, осындай адамдарға </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тағайындау және жүзеге асыру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175" w:id="84"/>
    <w:p>
      <w:pPr>
        <w:spacing w:after="0"/>
        <w:ind w:left="0"/>
        <w:jc w:val="both"/>
      </w:pPr>
      <w:r>
        <w:rPr>
          <w:rFonts w:ascii="Times New Roman"/>
          <w:b w:val="false"/>
          <w:i w:val="false"/>
          <w:color w:val="000000"/>
          <w:sz w:val="28"/>
        </w:rPr>
        <w:t>
      Нысан</w:t>
      </w:r>
    </w:p>
    <w:bookmarkEnd w:id="84"/>
    <w:p>
      <w:pPr>
        <w:spacing w:after="0"/>
        <w:ind w:left="0"/>
        <w:jc w:val="both"/>
      </w:pPr>
      <w:r>
        <w:rPr>
          <w:rFonts w:ascii="Times New Roman"/>
          <w:b w:val="false"/>
          <w:i w:val="false"/>
          <w:color w:val="000000"/>
          <w:sz w:val="28"/>
        </w:rPr>
        <w:t>
      БЕКІТЕМІН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(қорытындыны бекітетін</w:t>
            </w:r>
            <w:r>
              <w:br/>
            </w:r>
            <w:r>
              <w:rPr>
                <w:rFonts w:ascii="Times New Roman"/>
                <w:b w:val="false"/>
                <w:i w:val="false"/>
                <w:color w:val="000000"/>
                <w:sz w:val="20"/>
              </w:rPr>
              <w:t>___________________________</w:t>
            </w:r>
            <w:r>
              <w:br/>
            </w:r>
            <w:r>
              <w:rPr>
                <w:rFonts w:ascii="Times New Roman"/>
                <w:b w:val="false"/>
                <w:i w:val="false"/>
                <w:color w:val="000000"/>
                <w:sz w:val="20"/>
              </w:rPr>
              <w:t xml:space="preserve">адамның лауазымы, атағы, </w:t>
            </w:r>
            <w:r>
              <w:br/>
            </w:r>
            <w:r>
              <w:rPr>
                <w:rFonts w:ascii="Times New Roman"/>
                <w:b w:val="false"/>
                <w:i w:val="false"/>
                <w:color w:val="000000"/>
                <w:sz w:val="20"/>
              </w:rPr>
              <w:t>Т.А.Ә.</w:t>
            </w:r>
            <w:r>
              <w:br/>
            </w:r>
            <w:r>
              <w:rPr>
                <w:rFonts w:ascii="Times New Roman"/>
                <w:b w:val="false"/>
                <w:i w:val="false"/>
                <w:color w:val="000000"/>
                <w:sz w:val="20"/>
              </w:rPr>
              <w:t>(болған жағдайда) қолы)</w:t>
            </w:r>
            <w:r>
              <w:br/>
            </w:r>
            <w:r>
              <w:rPr>
                <w:rFonts w:ascii="Times New Roman"/>
                <w:b w:val="false"/>
                <w:i w:val="false"/>
                <w:color w:val="000000"/>
                <w:sz w:val="20"/>
              </w:rPr>
              <w:t>20__ жылғы "___"_________</w:t>
            </w:r>
          </w:p>
        </w:tc>
      </w:tr>
    </w:tbl>
    <w:bookmarkStart w:name="z178" w:id="85"/>
    <w:p>
      <w:pPr>
        <w:spacing w:after="0"/>
        <w:ind w:left="0"/>
        <w:jc w:val="left"/>
      </w:pPr>
      <w:r>
        <w:rPr>
          <w:rFonts w:ascii="Times New Roman"/>
          <w:b/>
          <w:i w:val="false"/>
          <w:color w:val="000000"/>
        </w:rPr>
        <w:t xml:space="preserve"> Еңбек сіңірген жылдары үшін зейнетақы төлемдерін тағайындау туралы</w:t>
      </w:r>
    </w:p>
    <w:bookmarkEnd w:id="85"/>
    <w:bookmarkStart w:name="z179" w:id="86"/>
    <w:p>
      <w:pPr>
        <w:spacing w:after="0"/>
        <w:ind w:left="0"/>
        <w:jc w:val="left"/>
      </w:pPr>
      <w:r>
        <w:rPr>
          <w:rFonts w:ascii="Times New Roman"/>
          <w:b/>
          <w:i w:val="false"/>
          <w:color w:val="000000"/>
        </w:rPr>
        <w:t xml:space="preserve"> ҚОРЫТЫНДЫ</w:t>
      </w:r>
    </w:p>
    <w:bookmarkEnd w:id="86"/>
    <w:p>
      <w:pPr>
        <w:spacing w:after="0"/>
        <w:ind w:left="0"/>
        <w:jc w:val="both"/>
      </w:pPr>
      <w:r>
        <w:rPr>
          <w:rFonts w:ascii="Times New Roman"/>
          <w:b w:val="false"/>
          <w:i w:val="false"/>
          <w:color w:val="000000"/>
          <w:sz w:val="28"/>
        </w:rPr>
        <w:t>
      (әскери қызметшілер мен қызметкерлер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үшін)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(еңбек сіңірген жылдары үшін зейнетақы төлемдерін тағайындауға негіз болып </w:t>
      </w:r>
    </w:p>
    <w:p>
      <w:pPr>
        <w:spacing w:after="0"/>
        <w:ind w:left="0"/>
        <w:jc w:val="both"/>
      </w:pPr>
      <w:r>
        <w:rPr>
          <w:rFonts w:ascii="Times New Roman"/>
          <w:b w:val="false"/>
          <w:i w:val="false"/>
          <w:color w:val="000000"/>
          <w:sz w:val="28"/>
        </w:rPr>
        <w:t xml:space="preserve">
      табылатын "Қазақстан Республикасының Әлеуметтік </w:t>
      </w:r>
      <w:r>
        <w:rPr>
          <w:rFonts w:ascii="Times New Roman"/>
          <w:b w:val="false"/>
          <w:i w:val="false"/>
          <w:color w:val="000000"/>
          <w:sz w:val="28"/>
        </w:rPr>
        <w:t>кодексі</w:t>
      </w: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Республикасы кодексінің нормаларына сілтеме көрсетілсін*)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құқық қорғау органының бөлінісі, бөлімі, әскери (арнаулы) </w:t>
      </w:r>
    </w:p>
    <w:p>
      <w:pPr>
        <w:spacing w:after="0"/>
        <w:ind w:left="0"/>
        <w:jc w:val="both"/>
      </w:pPr>
      <w:r>
        <w:rPr>
          <w:rFonts w:ascii="Times New Roman"/>
          <w:b w:val="false"/>
          <w:i w:val="false"/>
          <w:color w:val="000000"/>
          <w:sz w:val="28"/>
        </w:rPr>
        <w:t xml:space="preserve">
      атағы,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сыныбы, тегі, аты, әкесінің аты (болған жағдайда) </w:t>
      </w:r>
    </w:p>
    <w:p>
      <w:pPr>
        <w:spacing w:after="0"/>
        <w:ind w:left="0"/>
        <w:jc w:val="both"/>
      </w:pPr>
      <w:r>
        <w:rPr>
          <w:rFonts w:ascii="Times New Roman"/>
          <w:b w:val="false"/>
          <w:i w:val="false"/>
          <w:color w:val="000000"/>
          <w:sz w:val="28"/>
        </w:rPr>
        <w:t>
      еңбек сіңірген жылдары үшін зейнетақы төлемдері тағайындалсын.</w:t>
      </w:r>
    </w:p>
    <w:p>
      <w:pPr>
        <w:spacing w:after="0"/>
        <w:ind w:left="0"/>
        <w:jc w:val="both"/>
      </w:pPr>
      <w:r>
        <w:rPr>
          <w:rFonts w:ascii="Times New Roman"/>
          <w:b w:val="false"/>
          <w:i w:val="false"/>
          <w:color w:val="000000"/>
          <w:sz w:val="28"/>
        </w:rPr>
        <w:t xml:space="preserve">
      Туған жылы, айы, күні _____ жылғы "___" __________. </w:t>
      </w:r>
    </w:p>
    <w:p>
      <w:pPr>
        <w:spacing w:after="0"/>
        <w:ind w:left="0"/>
        <w:jc w:val="both"/>
      </w:pPr>
      <w:r>
        <w:rPr>
          <w:rFonts w:ascii="Times New Roman"/>
          <w:b w:val="false"/>
          <w:i w:val="false"/>
          <w:color w:val="000000"/>
          <w:sz w:val="28"/>
        </w:rPr>
        <w:t xml:space="preserve">
      ____________________ ______ жылғы "___" __________ № ____ </w:t>
      </w:r>
    </w:p>
    <w:p>
      <w:pPr>
        <w:spacing w:after="0"/>
        <w:ind w:left="0"/>
        <w:jc w:val="both"/>
      </w:pPr>
      <w:r>
        <w:rPr>
          <w:rFonts w:ascii="Times New Roman"/>
          <w:b w:val="false"/>
          <w:i w:val="false"/>
          <w:color w:val="000000"/>
          <w:sz w:val="28"/>
        </w:rPr>
        <w:t xml:space="preserve">
      бұйрығымен _____ жылғы "___" ________ бастап ____-бабы ___-тармағының </w:t>
      </w:r>
    </w:p>
    <w:p>
      <w:pPr>
        <w:spacing w:after="0"/>
        <w:ind w:left="0"/>
        <w:jc w:val="both"/>
      </w:pPr>
      <w:r>
        <w:rPr>
          <w:rFonts w:ascii="Times New Roman"/>
          <w:b w:val="false"/>
          <w:i w:val="false"/>
          <w:color w:val="000000"/>
          <w:sz w:val="28"/>
        </w:rPr>
        <w:t xml:space="preserve">
      ____ тармақшасы бойынша қызметтен босатылды (қызметтен босатылу </w:t>
      </w:r>
    </w:p>
    <w:p>
      <w:pPr>
        <w:spacing w:after="0"/>
        <w:ind w:left="0"/>
        <w:jc w:val="both"/>
      </w:pPr>
      <w:r>
        <w:rPr>
          <w:rFonts w:ascii="Times New Roman"/>
          <w:b w:val="false"/>
          <w:i w:val="false"/>
          <w:color w:val="000000"/>
          <w:sz w:val="28"/>
        </w:rPr>
        <w:t xml:space="preserve">
      тұжырымдамасының атауы). </w:t>
      </w:r>
    </w:p>
    <w:p>
      <w:pPr>
        <w:spacing w:after="0"/>
        <w:ind w:left="0"/>
        <w:jc w:val="both"/>
      </w:pPr>
      <w:r>
        <w:rPr>
          <w:rFonts w:ascii="Times New Roman"/>
          <w:b w:val="false"/>
          <w:i w:val="false"/>
          <w:color w:val="000000"/>
          <w:sz w:val="28"/>
        </w:rPr>
        <w:t xml:space="preserve">
      20___ жылғы "____" ____________ № ____ "_____________________________" </w:t>
      </w:r>
    </w:p>
    <w:p>
      <w:pPr>
        <w:spacing w:after="0"/>
        <w:ind w:left="0"/>
        <w:jc w:val="both"/>
      </w:pPr>
      <w:r>
        <w:rPr>
          <w:rFonts w:ascii="Times New Roman"/>
          <w:b w:val="false"/>
          <w:i w:val="false"/>
          <w:color w:val="000000"/>
          <w:sz w:val="28"/>
        </w:rPr>
        <w:t xml:space="preserve">
      (заңнамалық актінің атауы) </w:t>
      </w:r>
    </w:p>
    <w:p>
      <w:pPr>
        <w:spacing w:after="0"/>
        <w:ind w:left="0"/>
        <w:jc w:val="both"/>
      </w:pPr>
      <w:r>
        <w:rPr>
          <w:rFonts w:ascii="Times New Roman"/>
          <w:b w:val="false"/>
          <w:i w:val="false"/>
          <w:color w:val="000000"/>
          <w:sz w:val="28"/>
        </w:rPr>
        <w:t xml:space="preserve">
      Еңбек сіңірген жылдары: күнтізбелік есеппен ___ жыл ___ай ___ күн </w:t>
      </w:r>
    </w:p>
    <w:p>
      <w:pPr>
        <w:spacing w:after="0"/>
        <w:ind w:left="0"/>
        <w:jc w:val="both"/>
      </w:pPr>
      <w:r>
        <w:rPr>
          <w:rFonts w:ascii="Times New Roman"/>
          <w:b w:val="false"/>
          <w:i w:val="false"/>
          <w:color w:val="000000"/>
          <w:sz w:val="28"/>
        </w:rPr>
        <w:t xml:space="preserve">
      жеңілдікпен есептегенде ___ жыл ___ай ___ күн </w:t>
      </w:r>
    </w:p>
    <w:p>
      <w:pPr>
        <w:spacing w:after="0"/>
        <w:ind w:left="0"/>
        <w:jc w:val="both"/>
      </w:pPr>
      <w:r>
        <w:rPr>
          <w:rFonts w:ascii="Times New Roman"/>
          <w:b w:val="false"/>
          <w:i w:val="false"/>
          <w:color w:val="000000"/>
          <w:sz w:val="28"/>
        </w:rPr>
        <w:t xml:space="preserve">
      Еңбек өтілі: күнтізбелік есеппен ___ жыл ___ай ___ күн </w:t>
      </w:r>
    </w:p>
    <w:p>
      <w:pPr>
        <w:spacing w:after="0"/>
        <w:ind w:left="0"/>
        <w:jc w:val="both"/>
      </w:pPr>
      <w:r>
        <w:rPr>
          <w:rFonts w:ascii="Times New Roman"/>
          <w:b w:val="false"/>
          <w:i w:val="false"/>
          <w:color w:val="000000"/>
          <w:sz w:val="28"/>
        </w:rPr>
        <w:t xml:space="preserve">
      жеңілдікпен есептегенде ___ жыл ___ай ___ күн </w:t>
      </w:r>
    </w:p>
    <w:p>
      <w:pPr>
        <w:spacing w:after="0"/>
        <w:ind w:left="0"/>
        <w:jc w:val="both"/>
      </w:pPr>
      <w:r>
        <w:rPr>
          <w:rFonts w:ascii="Times New Roman"/>
          <w:b w:val="false"/>
          <w:i w:val="false"/>
          <w:color w:val="000000"/>
          <w:sz w:val="28"/>
        </w:rPr>
        <w:t xml:space="preserve">
      Жалпы еңбек өтілі: күнтізбелік есеппен ___ жыл ___ай ___ күн </w:t>
      </w:r>
    </w:p>
    <w:p>
      <w:pPr>
        <w:spacing w:after="0"/>
        <w:ind w:left="0"/>
        <w:jc w:val="both"/>
      </w:pPr>
      <w:r>
        <w:rPr>
          <w:rFonts w:ascii="Times New Roman"/>
          <w:b w:val="false"/>
          <w:i w:val="false"/>
          <w:color w:val="000000"/>
          <w:sz w:val="28"/>
        </w:rPr>
        <w:t xml:space="preserve">
      жеңілдікпен есептегенде ___ жыл ___ай ___ күн. </w:t>
      </w:r>
    </w:p>
    <w:p>
      <w:pPr>
        <w:spacing w:after="0"/>
        <w:ind w:left="0"/>
        <w:jc w:val="both"/>
      </w:pPr>
      <w:r>
        <w:rPr>
          <w:rFonts w:ascii="Times New Roman"/>
          <w:b w:val="false"/>
          <w:i w:val="false"/>
          <w:color w:val="000000"/>
          <w:sz w:val="28"/>
        </w:rPr>
        <w:t xml:space="preserve">
      Еңбек сіңірген жылдары зейнетақы төлемдерін тағайындау үшін ескерілетін </w:t>
      </w:r>
    </w:p>
    <w:p>
      <w:pPr>
        <w:spacing w:after="0"/>
        <w:ind w:left="0"/>
        <w:jc w:val="both"/>
      </w:pPr>
      <w:r>
        <w:rPr>
          <w:rFonts w:ascii="Times New Roman"/>
          <w:b w:val="false"/>
          <w:i w:val="false"/>
          <w:color w:val="000000"/>
          <w:sz w:val="28"/>
        </w:rPr>
        <w:t xml:space="preserve">
      ақшалай қамтылым мөлшері: </w:t>
      </w:r>
    </w:p>
    <w:p>
      <w:pPr>
        <w:spacing w:after="0"/>
        <w:ind w:left="0"/>
        <w:jc w:val="both"/>
      </w:pPr>
      <w:r>
        <w:rPr>
          <w:rFonts w:ascii="Times New Roman"/>
          <w:b w:val="false"/>
          <w:i w:val="false"/>
          <w:color w:val="000000"/>
          <w:sz w:val="28"/>
        </w:rPr>
        <w:t xml:space="preserve">
      лауазымдық жалақысы _________теңге ____ тиын </w:t>
      </w:r>
    </w:p>
    <w:p>
      <w:pPr>
        <w:spacing w:after="0"/>
        <w:ind w:left="0"/>
        <w:jc w:val="both"/>
      </w:pPr>
      <w:r>
        <w:rPr>
          <w:rFonts w:ascii="Times New Roman"/>
          <w:b w:val="false"/>
          <w:i w:val="false"/>
          <w:color w:val="000000"/>
          <w:sz w:val="28"/>
        </w:rPr>
        <w:t xml:space="preserve">
      әскери (арнаулы) атағы, біліктілік сыныбы бойынша жалақы (қосымша ақы), </w:t>
      </w:r>
    </w:p>
    <w:p>
      <w:pPr>
        <w:spacing w:after="0"/>
        <w:ind w:left="0"/>
        <w:jc w:val="both"/>
      </w:pPr>
      <w:r>
        <w:rPr>
          <w:rFonts w:ascii="Times New Roman"/>
          <w:b w:val="false"/>
          <w:i w:val="false"/>
          <w:color w:val="000000"/>
          <w:sz w:val="28"/>
        </w:rPr>
        <w:t xml:space="preserve">
      _________теңге ____ тиын; </w:t>
      </w:r>
    </w:p>
    <w:p>
      <w:pPr>
        <w:spacing w:after="0"/>
        <w:ind w:left="0"/>
        <w:jc w:val="both"/>
      </w:pPr>
      <w:r>
        <w:rPr>
          <w:rFonts w:ascii="Times New Roman"/>
          <w:b w:val="false"/>
          <w:i w:val="false"/>
          <w:color w:val="000000"/>
          <w:sz w:val="28"/>
        </w:rPr>
        <w:t xml:space="preserve">
      Барлығы: _________теңге ____ тиын. </w:t>
      </w:r>
    </w:p>
    <w:p>
      <w:pPr>
        <w:spacing w:after="0"/>
        <w:ind w:left="0"/>
        <w:jc w:val="both"/>
      </w:pPr>
      <w:r>
        <w:rPr>
          <w:rFonts w:ascii="Times New Roman"/>
          <w:b w:val="false"/>
          <w:i w:val="false"/>
          <w:color w:val="000000"/>
          <w:sz w:val="28"/>
        </w:rPr>
        <w:t xml:space="preserve">
      Әлеуметтік кодексінің </w:t>
      </w:r>
      <w:r>
        <w:rPr>
          <w:rFonts w:ascii="Times New Roman"/>
          <w:b w:val="false"/>
          <w:i w:val="false"/>
          <w:color w:val="000000"/>
          <w:sz w:val="28"/>
        </w:rPr>
        <w:t>213-бабының</w:t>
      </w:r>
      <w:r>
        <w:rPr>
          <w:rFonts w:ascii="Times New Roman"/>
          <w:b w:val="false"/>
          <w:i w:val="false"/>
          <w:color w:val="000000"/>
          <w:sz w:val="28"/>
        </w:rPr>
        <w:t xml:space="preserve"> және </w:t>
      </w:r>
      <w:r>
        <w:rPr>
          <w:rFonts w:ascii="Times New Roman"/>
          <w:b w:val="false"/>
          <w:i w:val="false"/>
          <w:color w:val="000000"/>
          <w:sz w:val="28"/>
        </w:rPr>
        <w:t>216-бабының</w:t>
      </w:r>
      <w:r>
        <w:rPr>
          <w:rFonts w:ascii="Times New Roman"/>
          <w:b w:val="false"/>
          <w:i w:val="false"/>
          <w:color w:val="000000"/>
          <w:sz w:val="28"/>
        </w:rPr>
        <w:t xml:space="preserve"> ___- тармағының </w:t>
      </w:r>
    </w:p>
    <w:p>
      <w:pPr>
        <w:spacing w:after="0"/>
        <w:ind w:left="0"/>
        <w:jc w:val="both"/>
      </w:pPr>
      <w:r>
        <w:rPr>
          <w:rFonts w:ascii="Times New Roman"/>
          <w:b w:val="false"/>
          <w:i w:val="false"/>
          <w:color w:val="000000"/>
          <w:sz w:val="28"/>
        </w:rPr>
        <w:t xml:space="preserve">
      негізінде 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ақшалай қамтылымның _____% мөлшерінде сомасы _________ теңге зейнетақы </w:t>
      </w:r>
    </w:p>
    <w:p>
      <w:pPr>
        <w:spacing w:after="0"/>
        <w:ind w:left="0"/>
        <w:jc w:val="both"/>
      </w:pPr>
      <w:r>
        <w:rPr>
          <w:rFonts w:ascii="Times New Roman"/>
          <w:b w:val="false"/>
          <w:i w:val="false"/>
          <w:color w:val="000000"/>
          <w:sz w:val="28"/>
        </w:rPr>
        <w:t xml:space="preserve">
      төлемі белгіленсін, ол 20__ жылғы "___"______ бастап төленуі тиіс. </w:t>
      </w:r>
    </w:p>
    <w:p>
      <w:pPr>
        <w:spacing w:after="0"/>
        <w:ind w:left="0"/>
        <w:jc w:val="both"/>
      </w:pPr>
      <w:r>
        <w:rPr>
          <w:rFonts w:ascii="Times New Roman"/>
          <w:b w:val="false"/>
          <w:i w:val="false"/>
          <w:color w:val="000000"/>
          <w:sz w:val="28"/>
        </w:rPr>
        <w:t xml:space="preserve">
      Зейнетақы қызметінің бастығы                         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Маман                                           ______________________ </w:t>
      </w:r>
    </w:p>
    <w:p>
      <w:pPr>
        <w:spacing w:after="0"/>
        <w:ind w:left="0"/>
        <w:jc w:val="both"/>
      </w:pPr>
      <w:r>
        <w:rPr>
          <w:rFonts w:ascii="Times New Roman"/>
          <w:b w:val="false"/>
          <w:i w:val="false"/>
          <w:color w:val="000000"/>
          <w:sz w:val="28"/>
        </w:rPr>
        <w:t>
                                                      (қолы, Т.А.Ә.) (болған жағдайда)</w:t>
      </w:r>
    </w:p>
    <w:bookmarkStart w:name="z220" w:id="87"/>
    <w:p>
      <w:pPr>
        <w:spacing w:after="0"/>
        <w:ind w:left="0"/>
        <w:jc w:val="both"/>
      </w:pPr>
      <w:r>
        <w:rPr>
          <w:rFonts w:ascii="Times New Roman"/>
          <w:b w:val="false"/>
          <w:i w:val="false"/>
          <w:color w:val="000000"/>
          <w:sz w:val="28"/>
        </w:rPr>
        <w:t>
      Ескертпе:</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Толтыру кезінде Әлеуметтік кодексінің нормаларына сілтеме көрсетіледі (Әлеуметтік кодексінің </w:t>
      </w:r>
      <w:r>
        <w:rPr>
          <w:rFonts w:ascii="Times New Roman"/>
          <w:b w:val="false"/>
          <w:i w:val="false"/>
          <w:color w:val="000000"/>
          <w:sz w:val="28"/>
        </w:rPr>
        <w:t>212-бабы</w:t>
      </w:r>
      <w:r>
        <w:rPr>
          <w:rFonts w:ascii="Times New Roman"/>
          <w:b w:val="false"/>
          <w:i w:val="false"/>
          <w:color w:val="000000"/>
          <w:sz w:val="28"/>
        </w:rPr>
        <w:t xml:space="preserve"> ___-тармағының __) тармақшасы).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Жинақтаушы зейнетақы жүйесінің қатысушылары үшін еңбек сіңірген жылдары үшін зейнетақы төлемдерін тағайындау негіздемесінде қосымша Әлеуметтік кодексінің 212-бабының </w:t>
      </w:r>
      <w:r>
        <w:rPr>
          <w:rFonts w:ascii="Times New Roman"/>
          <w:b w:val="false"/>
          <w:i w:val="false"/>
          <w:color w:val="000000"/>
          <w:sz w:val="28"/>
        </w:rPr>
        <w:t>9-тармағы</w:t>
      </w:r>
      <w:r>
        <w:rPr>
          <w:rFonts w:ascii="Times New Roman"/>
          <w:b w:val="false"/>
          <w:i w:val="false"/>
          <w:color w:val="000000"/>
          <w:sz w:val="28"/>
        </w:rPr>
        <w:t xml:space="preserve"> көрсетіледі. </w:t>
      </w:r>
    </w:p>
    <w:bookmarkStart w:name="z223" w:id="88"/>
    <w:p>
      <w:pPr>
        <w:spacing w:after="0"/>
        <w:ind w:left="0"/>
        <w:jc w:val="both"/>
      </w:pPr>
      <w:r>
        <w:rPr>
          <w:rFonts w:ascii="Times New Roman"/>
          <w:b w:val="false"/>
          <w:i w:val="false"/>
          <w:color w:val="000000"/>
          <w:sz w:val="28"/>
        </w:rPr>
        <w:t>
      1998 жылғы 1 қаңтардан кейін қызметке алғаш рет кірген және 2016 жылғы 1 қаңтарға дейін қызметтен босатылған, қызметтен босатылған күнге 2016 жылғы 1 қаңтарға дейін қолданыста болған Қазақстан Республикасы заңнамасының нормаларына сәйкес еңбек сіңірген жылдары үшін зейнетақы төлемдерін тағайындау шарттары болған әскери қызметшілер, құқық қорғау органдарының, мемлекеттік фельдъегерлік қызмет қызметкерлері үшін еңбек сіңірген жылдары үшін зейнетақы төлемдерін тағайындау негіздемесінде қызметтен босатылған күнде қолданыста болған "Қазақстан Республикасында зейнетақымен қамсыздандыру туралы" Заңның нормаларына сілтеме қосымша көрсетіледі ("Қазақстан Республикасында зейнетақымен қамсыздандыру туралы" _______ жылғы "____" _______________ Қазақстан Республикасының № _____ Заңының _____-бабының ____-тармағының ____тармақшасы).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азаматтық қорғау, мемлекеттік </w:t>
            </w:r>
            <w:r>
              <w:br/>
            </w:r>
            <w:r>
              <w:rPr>
                <w:rFonts w:ascii="Times New Roman"/>
                <w:b w:val="false"/>
                <w:i w:val="false"/>
                <w:color w:val="000000"/>
                <w:sz w:val="20"/>
              </w:rPr>
              <w:t xml:space="preserve">фельдъегерлік қызметте қызмет </w:t>
            </w:r>
            <w:r>
              <w:br/>
            </w:r>
            <w:r>
              <w:rPr>
                <w:rFonts w:ascii="Times New Roman"/>
                <w:b w:val="false"/>
                <w:i w:val="false"/>
                <w:color w:val="000000"/>
                <w:sz w:val="20"/>
              </w:rPr>
              <w:t xml:space="preserve">өткерген қызметкерлерге, </w:t>
            </w:r>
            <w:r>
              <w:br/>
            </w:r>
            <w:r>
              <w:rPr>
                <w:rFonts w:ascii="Times New Roman"/>
                <w:b w:val="false"/>
                <w:i w:val="false"/>
                <w:color w:val="000000"/>
                <w:sz w:val="20"/>
              </w:rPr>
              <w:t xml:space="preserve">сондай-ақ арнаулы атақтар, </w:t>
            </w:r>
            <w:r>
              <w:br/>
            </w:r>
            <w:r>
              <w:rPr>
                <w:rFonts w:ascii="Times New Roman"/>
                <w:b w:val="false"/>
                <w:i w:val="false"/>
                <w:color w:val="000000"/>
                <w:sz w:val="20"/>
              </w:rPr>
              <w:t xml:space="preserve">сыныптық шендер алу және </w:t>
            </w:r>
            <w:r>
              <w:br/>
            </w:r>
            <w:r>
              <w:rPr>
                <w:rFonts w:ascii="Times New Roman"/>
                <w:b w:val="false"/>
                <w:i w:val="false"/>
                <w:color w:val="000000"/>
                <w:sz w:val="20"/>
              </w:rPr>
              <w:t xml:space="preserve">нысанды киім киіп жүру </w:t>
            </w:r>
            <w:r>
              <w:br/>
            </w:r>
            <w:r>
              <w:rPr>
                <w:rFonts w:ascii="Times New Roman"/>
                <w:b w:val="false"/>
                <w:i w:val="false"/>
                <w:color w:val="000000"/>
                <w:sz w:val="20"/>
              </w:rPr>
              <w:t xml:space="preserve">құқықтары 2012 жылғы </w:t>
            </w:r>
            <w:r>
              <w:br/>
            </w:r>
            <w:r>
              <w:rPr>
                <w:rFonts w:ascii="Times New Roman"/>
                <w:b w:val="false"/>
                <w:i w:val="false"/>
                <w:color w:val="000000"/>
                <w:sz w:val="20"/>
              </w:rPr>
              <w:t xml:space="preserve">1 қаңтардан бастап жойылған </w:t>
            </w:r>
            <w:r>
              <w:br/>
            </w:r>
            <w:r>
              <w:rPr>
                <w:rFonts w:ascii="Times New Roman"/>
                <w:b w:val="false"/>
                <w:i w:val="false"/>
                <w:color w:val="000000"/>
                <w:sz w:val="20"/>
              </w:rPr>
              <w:t xml:space="preserve">адамдарға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ішкі істер органдарындағы </w:t>
            </w:r>
            <w:r>
              <w:br/>
            </w:r>
            <w:r>
              <w:rPr>
                <w:rFonts w:ascii="Times New Roman"/>
                <w:b w:val="false"/>
                <w:i w:val="false"/>
                <w:color w:val="000000"/>
                <w:sz w:val="20"/>
              </w:rPr>
              <w:t xml:space="preserve">медициналық лауазымдары </w:t>
            </w:r>
            <w:r>
              <w:br/>
            </w:r>
            <w:r>
              <w:rPr>
                <w:rFonts w:ascii="Times New Roman"/>
                <w:b w:val="false"/>
                <w:i w:val="false"/>
                <w:color w:val="000000"/>
                <w:sz w:val="20"/>
              </w:rPr>
              <w:t xml:space="preserve">2022 жылғы 1 шілдеден және </w:t>
            </w:r>
            <w:r>
              <w:br/>
            </w:r>
            <w:r>
              <w:rPr>
                <w:rFonts w:ascii="Times New Roman"/>
                <w:b w:val="false"/>
                <w:i w:val="false"/>
                <w:color w:val="000000"/>
                <w:sz w:val="20"/>
              </w:rPr>
              <w:t xml:space="preserve">2023 жылғы 1 қаңтардан бастап </w:t>
            </w:r>
            <w:r>
              <w:br/>
            </w:r>
            <w:r>
              <w:rPr>
                <w:rFonts w:ascii="Times New Roman"/>
                <w:b w:val="false"/>
                <w:i w:val="false"/>
                <w:color w:val="000000"/>
                <w:sz w:val="20"/>
              </w:rPr>
              <w:t xml:space="preserve">қысқартылған, лауазымы </w:t>
            </w:r>
            <w:r>
              <w:br/>
            </w:r>
            <w:r>
              <w:rPr>
                <w:rFonts w:ascii="Times New Roman"/>
                <w:b w:val="false"/>
                <w:i w:val="false"/>
                <w:color w:val="000000"/>
                <w:sz w:val="20"/>
              </w:rPr>
              <w:t xml:space="preserve">қысқартылған кезде еңбек </w:t>
            </w:r>
            <w:r>
              <w:br/>
            </w:r>
            <w:r>
              <w:rPr>
                <w:rFonts w:ascii="Times New Roman"/>
                <w:b w:val="false"/>
                <w:i w:val="false"/>
                <w:color w:val="000000"/>
                <w:sz w:val="20"/>
              </w:rPr>
              <w:t xml:space="preserve">сіңірген жылдары үзіліссіз </w:t>
            </w:r>
            <w:r>
              <w:br/>
            </w:r>
            <w:r>
              <w:rPr>
                <w:rFonts w:ascii="Times New Roman"/>
                <w:b w:val="false"/>
                <w:i w:val="false"/>
                <w:color w:val="000000"/>
                <w:sz w:val="20"/>
              </w:rPr>
              <w:t xml:space="preserve">әскери қызметте, арнаулы </w:t>
            </w:r>
            <w:r>
              <w:br/>
            </w:r>
            <w:r>
              <w:rPr>
                <w:rFonts w:ascii="Times New Roman"/>
                <w:b w:val="false"/>
                <w:i w:val="false"/>
                <w:color w:val="000000"/>
                <w:sz w:val="20"/>
              </w:rPr>
              <w:t xml:space="preserve">мемлекеттік және құқық қорғау </w:t>
            </w:r>
            <w:r>
              <w:br/>
            </w:r>
            <w:r>
              <w:rPr>
                <w:rFonts w:ascii="Times New Roman"/>
                <w:b w:val="false"/>
                <w:i w:val="false"/>
                <w:color w:val="000000"/>
                <w:sz w:val="20"/>
              </w:rPr>
              <w:t xml:space="preserve">органдарындағы қызметте,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кемінде он екі жыл </w:t>
            </w:r>
            <w:r>
              <w:br/>
            </w:r>
            <w:r>
              <w:rPr>
                <w:rFonts w:ascii="Times New Roman"/>
                <w:b w:val="false"/>
                <w:i w:val="false"/>
                <w:color w:val="000000"/>
                <w:sz w:val="20"/>
              </w:rPr>
              <w:t xml:space="preserve">және алты ай болған адамдар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орналасқан </w:t>
            </w:r>
            <w:r>
              <w:br/>
            </w:r>
            <w:r>
              <w:rPr>
                <w:rFonts w:ascii="Times New Roman"/>
                <w:b w:val="false"/>
                <w:i w:val="false"/>
                <w:color w:val="000000"/>
                <w:sz w:val="20"/>
              </w:rPr>
              <w:t xml:space="preserve">медициналық ұйымдарда </w:t>
            </w:r>
            <w:r>
              <w:br/>
            </w:r>
            <w:r>
              <w:rPr>
                <w:rFonts w:ascii="Times New Roman"/>
                <w:b w:val="false"/>
                <w:i w:val="false"/>
                <w:color w:val="000000"/>
                <w:sz w:val="20"/>
              </w:rPr>
              <w:t xml:space="preserve">жұмысын жалғастырған </w:t>
            </w:r>
            <w:r>
              <w:br/>
            </w:r>
            <w:r>
              <w:rPr>
                <w:rFonts w:ascii="Times New Roman"/>
                <w:b w:val="false"/>
                <w:i w:val="false"/>
                <w:color w:val="000000"/>
                <w:sz w:val="20"/>
              </w:rPr>
              <w:t xml:space="preserve">жағдайда, осындай адамдарға </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тағайындау және жүзеге асыру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225" w:id="89"/>
    <w:p>
      <w:pPr>
        <w:spacing w:after="0"/>
        <w:ind w:left="0"/>
        <w:jc w:val="both"/>
      </w:pPr>
      <w:r>
        <w:rPr>
          <w:rFonts w:ascii="Times New Roman"/>
          <w:b w:val="false"/>
          <w:i w:val="false"/>
          <w:color w:val="000000"/>
          <w:sz w:val="28"/>
        </w:rPr>
        <w:t>
      Нысан</w:t>
      </w:r>
    </w:p>
    <w:bookmarkEnd w:id="89"/>
    <w:p>
      <w:pPr>
        <w:spacing w:after="0"/>
        <w:ind w:left="0"/>
        <w:jc w:val="both"/>
      </w:pPr>
      <w:r>
        <w:rPr>
          <w:rFonts w:ascii="Times New Roman"/>
          <w:b w:val="false"/>
          <w:i w:val="false"/>
          <w:color w:val="000000"/>
          <w:sz w:val="28"/>
        </w:rPr>
        <w:t>
      БЕКІТЕМІН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(қорытындыны бекітетін</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адамның лауазымы, атағы, </w:t>
            </w:r>
            <w:r>
              <w:br/>
            </w:r>
            <w:r>
              <w:rPr>
                <w:rFonts w:ascii="Times New Roman"/>
                <w:b w:val="false"/>
                <w:i w:val="false"/>
                <w:color w:val="000000"/>
                <w:sz w:val="20"/>
              </w:rPr>
              <w:t>Т.А.Ә.</w:t>
            </w:r>
            <w:r>
              <w:br/>
            </w:r>
            <w:r>
              <w:rPr>
                <w:rFonts w:ascii="Times New Roman"/>
                <w:b w:val="false"/>
                <w:i w:val="false"/>
                <w:color w:val="000000"/>
                <w:sz w:val="20"/>
              </w:rPr>
              <w:t>(болған жағдайда), қолы)</w:t>
            </w:r>
            <w:r>
              <w:br/>
            </w:r>
            <w:r>
              <w:rPr>
                <w:rFonts w:ascii="Times New Roman"/>
                <w:b w:val="false"/>
                <w:i w:val="false"/>
                <w:color w:val="000000"/>
                <w:sz w:val="20"/>
              </w:rPr>
              <w:t xml:space="preserve">20__ жылғы "___"_________ </w:t>
            </w:r>
          </w:p>
        </w:tc>
      </w:tr>
    </w:tbl>
    <w:bookmarkStart w:name="z228" w:id="90"/>
    <w:p>
      <w:pPr>
        <w:spacing w:after="0"/>
        <w:ind w:left="0"/>
        <w:jc w:val="left"/>
      </w:pPr>
      <w:r>
        <w:rPr>
          <w:rFonts w:ascii="Times New Roman"/>
          <w:b/>
          <w:i w:val="false"/>
          <w:color w:val="000000"/>
        </w:rPr>
        <w:t xml:space="preserve"> Еңбек сіңірген жылдары үшін зейнетақы төлемдерін тағайындау туралы</w:t>
      </w:r>
    </w:p>
    <w:bookmarkEnd w:id="90"/>
    <w:bookmarkStart w:name="z229" w:id="91"/>
    <w:p>
      <w:pPr>
        <w:spacing w:after="0"/>
        <w:ind w:left="0"/>
        <w:jc w:val="left"/>
      </w:pPr>
      <w:r>
        <w:rPr>
          <w:rFonts w:ascii="Times New Roman"/>
          <w:b/>
          <w:i w:val="false"/>
          <w:color w:val="000000"/>
        </w:rPr>
        <w:t xml:space="preserve"> ҚОРЫТЫНДЫ</w:t>
      </w:r>
    </w:p>
    <w:bookmarkEnd w:id="91"/>
    <w:p>
      <w:pPr>
        <w:spacing w:after="0"/>
        <w:ind w:left="0"/>
        <w:jc w:val="both"/>
      </w:pPr>
      <w:r>
        <w:rPr>
          <w:rFonts w:ascii="Times New Roman"/>
          <w:b w:val="false"/>
          <w:i w:val="false"/>
          <w:color w:val="000000"/>
          <w:sz w:val="28"/>
        </w:rPr>
        <w:t>
      (ішкі істер органдары, азаматтық қорғау, мемлекеттік фельдъегерлік қызмет қызметкерлерінің қатарындағы арнаулы атақтар, сыныптық шендер алу және нысанды киім киіп жүру құқықтары 2012 жылғы 1 қаңтардан бастап жойылған адамдар үшін)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(еңбек сіңірген жылдары үшін зейнетақы төлемдерін тағайындауға негіз болып </w:t>
      </w:r>
    </w:p>
    <w:p>
      <w:pPr>
        <w:spacing w:after="0"/>
        <w:ind w:left="0"/>
        <w:jc w:val="both"/>
      </w:pPr>
      <w:r>
        <w:rPr>
          <w:rFonts w:ascii="Times New Roman"/>
          <w:b w:val="false"/>
          <w:i w:val="false"/>
          <w:color w:val="000000"/>
          <w:sz w:val="28"/>
        </w:rPr>
        <w:t xml:space="preserve">
      табылатын "Қазақстан Республикасының Әлеуметтік </w:t>
      </w:r>
      <w:r>
        <w:rPr>
          <w:rFonts w:ascii="Times New Roman"/>
          <w:b w:val="false"/>
          <w:i w:val="false"/>
          <w:color w:val="000000"/>
          <w:sz w:val="28"/>
        </w:rPr>
        <w:t>кодексі</w:t>
      </w: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Республикасы кодексінің нормаларына сілтеме)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құқық қорғау органының бөлінісі, бөлімі,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еңбек сіңірген жылдары үшін зейнетақы төлемдері тағайындалсын.</w:t>
      </w:r>
    </w:p>
    <w:p>
      <w:pPr>
        <w:spacing w:after="0"/>
        <w:ind w:left="0"/>
        <w:jc w:val="both"/>
      </w:pPr>
      <w:r>
        <w:rPr>
          <w:rFonts w:ascii="Times New Roman"/>
          <w:b w:val="false"/>
          <w:i w:val="false"/>
          <w:color w:val="000000"/>
          <w:sz w:val="28"/>
        </w:rPr>
        <w:t xml:space="preserve">
      Туған жылы, айы, күні _____ жылғы "___" __________. </w:t>
      </w:r>
    </w:p>
    <w:p>
      <w:pPr>
        <w:spacing w:after="0"/>
        <w:ind w:left="0"/>
        <w:jc w:val="both"/>
      </w:pPr>
      <w:r>
        <w:rPr>
          <w:rFonts w:ascii="Times New Roman"/>
          <w:b w:val="false"/>
          <w:i w:val="false"/>
          <w:color w:val="000000"/>
          <w:sz w:val="28"/>
        </w:rPr>
        <w:t xml:space="preserve">
      ____________________ ______ жылғы "___" __________ № ____ </w:t>
      </w:r>
    </w:p>
    <w:p>
      <w:pPr>
        <w:spacing w:after="0"/>
        <w:ind w:left="0"/>
        <w:jc w:val="both"/>
      </w:pPr>
      <w:r>
        <w:rPr>
          <w:rFonts w:ascii="Times New Roman"/>
          <w:b w:val="false"/>
          <w:i w:val="false"/>
          <w:color w:val="000000"/>
          <w:sz w:val="28"/>
        </w:rPr>
        <w:t xml:space="preserve">
      бұйрығымен _____ жылғы "___" ________ бастап ____-бабы ___-тармағының </w:t>
      </w:r>
    </w:p>
    <w:p>
      <w:pPr>
        <w:spacing w:after="0"/>
        <w:ind w:left="0"/>
        <w:jc w:val="both"/>
      </w:pPr>
      <w:r>
        <w:rPr>
          <w:rFonts w:ascii="Times New Roman"/>
          <w:b w:val="false"/>
          <w:i w:val="false"/>
          <w:color w:val="000000"/>
          <w:sz w:val="28"/>
        </w:rPr>
        <w:t xml:space="preserve">
      ____тармақшасы бойынша қызметтен босатылды (қызметтен босатылу </w:t>
      </w:r>
    </w:p>
    <w:p>
      <w:pPr>
        <w:spacing w:after="0"/>
        <w:ind w:left="0"/>
        <w:jc w:val="both"/>
      </w:pPr>
      <w:r>
        <w:rPr>
          <w:rFonts w:ascii="Times New Roman"/>
          <w:b w:val="false"/>
          <w:i w:val="false"/>
          <w:color w:val="000000"/>
          <w:sz w:val="28"/>
        </w:rPr>
        <w:t xml:space="preserve">
      тұжырымдамасы). </w:t>
      </w:r>
    </w:p>
    <w:p>
      <w:pPr>
        <w:spacing w:after="0"/>
        <w:ind w:left="0"/>
        <w:jc w:val="both"/>
      </w:pPr>
      <w:r>
        <w:rPr>
          <w:rFonts w:ascii="Times New Roman"/>
          <w:b w:val="false"/>
          <w:i w:val="false"/>
          <w:color w:val="000000"/>
          <w:sz w:val="28"/>
        </w:rPr>
        <w:t xml:space="preserve">
      20___ жылғы "____" ____________ № ____ "__________________________" </w:t>
      </w:r>
    </w:p>
    <w:p>
      <w:pPr>
        <w:spacing w:after="0"/>
        <w:ind w:left="0"/>
        <w:jc w:val="both"/>
      </w:pPr>
      <w:r>
        <w:rPr>
          <w:rFonts w:ascii="Times New Roman"/>
          <w:b w:val="false"/>
          <w:i w:val="false"/>
          <w:color w:val="000000"/>
          <w:sz w:val="28"/>
        </w:rPr>
        <w:t xml:space="preserve">
      (заңнамалық актінің атауы) </w:t>
      </w:r>
    </w:p>
    <w:p>
      <w:pPr>
        <w:spacing w:after="0"/>
        <w:ind w:left="0"/>
        <w:jc w:val="both"/>
      </w:pPr>
      <w:r>
        <w:rPr>
          <w:rFonts w:ascii="Times New Roman"/>
          <w:b w:val="false"/>
          <w:i w:val="false"/>
          <w:color w:val="000000"/>
          <w:sz w:val="28"/>
        </w:rPr>
        <w:t xml:space="preserve">
      Құқық қорғау қызметінде болудың шекті жасына сай келетін жасқа </w:t>
      </w:r>
    </w:p>
    <w:p>
      <w:pPr>
        <w:spacing w:after="0"/>
        <w:ind w:left="0"/>
        <w:jc w:val="both"/>
      </w:pPr>
      <w:r>
        <w:rPr>
          <w:rFonts w:ascii="Times New Roman"/>
          <w:b w:val="false"/>
          <w:i w:val="false"/>
          <w:color w:val="000000"/>
          <w:sz w:val="28"/>
        </w:rPr>
        <w:t xml:space="preserve">
      жеткендігі туралы мәліметтер**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Еңбек сіңірген жылдары:                   күнтізбелік есеппен ___ жыл ___ай ___ күн </w:t>
      </w:r>
    </w:p>
    <w:p>
      <w:pPr>
        <w:spacing w:after="0"/>
        <w:ind w:left="0"/>
        <w:jc w:val="both"/>
      </w:pPr>
      <w:r>
        <w:rPr>
          <w:rFonts w:ascii="Times New Roman"/>
          <w:b w:val="false"/>
          <w:i w:val="false"/>
          <w:color w:val="000000"/>
          <w:sz w:val="28"/>
        </w:rPr>
        <w:t xml:space="preserve">
      жеңілдікпен есептегенде ___ жыл ___ай ___ күн </w:t>
      </w:r>
    </w:p>
    <w:p>
      <w:pPr>
        <w:spacing w:after="0"/>
        <w:ind w:left="0"/>
        <w:jc w:val="both"/>
      </w:pPr>
      <w:r>
        <w:rPr>
          <w:rFonts w:ascii="Times New Roman"/>
          <w:b w:val="false"/>
          <w:i w:val="false"/>
          <w:color w:val="000000"/>
          <w:sz w:val="28"/>
        </w:rPr>
        <w:t xml:space="preserve">
      Еңбек өтілі: күнтізбелік есеппен ___ жыл ___ай ___ күн </w:t>
      </w:r>
    </w:p>
    <w:p>
      <w:pPr>
        <w:spacing w:after="0"/>
        <w:ind w:left="0"/>
        <w:jc w:val="both"/>
      </w:pPr>
      <w:r>
        <w:rPr>
          <w:rFonts w:ascii="Times New Roman"/>
          <w:b w:val="false"/>
          <w:i w:val="false"/>
          <w:color w:val="000000"/>
          <w:sz w:val="28"/>
        </w:rPr>
        <w:t xml:space="preserve">
      жеңілдікпен есептегенде ___ жыл ___ай ___ күн </w:t>
      </w:r>
    </w:p>
    <w:p>
      <w:pPr>
        <w:spacing w:after="0"/>
        <w:ind w:left="0"/>
        <w:jc w:val="both"/>
      </w:pPr>
      <w:r>
        <w:rPr>
          <w:rFonts w:ascii="Times New Roman"/>
          <w:b w:val="false"/>
          <w:i w:val="false"/>
          <w:color w:val="000000"/>
          <w:sz w:val="28"/>
        </w:rPr>
        <w:t xml:space="preserve">
      Жалпы еңбек өтілі: күнтізбелік есеппен ___ жыл ___ай ___ күн </w:t>
      </w:r>
    </w:p>
    <w:p>
      <w:pPr>
        <w:spacing w:after="0"/>
        <w:ind w:left="0"/>
        <w:jc w:val="both"/>
      </w:pPr>
      <w:r>
        <w:rPr>
          <w:rFonts w:ascii="Times New Roman"/>
          <w:b w:val="false"/>
          <w:i w:val="false"/>
          <w:color w:val="000000"/>
          <w:sz w:val="28"/>
        </w:rPr>
        <w:t xml:space="preserve">
      жеңілдікпен есептегенде ___ жыл ___ай ___ күн </w:t>
      </w:r>
    </w:p>
    <w:p>
      <w:pPr>
        <w:spacing w:after="0"/>
        <w:ind w:left="0"/>
        <w:jc w:val="both"/>
      </w:pPr>
      <w:r>
        <w:rPr>
          <w:rFonts w:ascii="Times New Roman"/>
          <w:b w:val="false"/>
          <w:i w:val="false"/>
          <w:color w:val="000000"/>
          <w:sz w:val="28"/>
        </w:rPr>
        <w:t>
      Еңбек сіңірген жылдарына зейнетақы төлемдерін тағайындау үшін ескерілетін ақшалай қамтылым мөлшері:</w:t>
      </w:r>
    </w:p>
    <w:p>
      <w:pPr>
        <w:spacing w:after="0"/>
        <w:ind w:left="0"/>
        <w:jc w:val="both"/>
      </w:pPr>
      <w:r>
        <w:rPr>
          <w:rFonts w:ascii="Times New Roman"/>
          <w:b w:val="false"/>
          <w:i w:val="false"/>
          <w:color w:val="000000"/>
          <w:sz w:val="28"/>
        </w:rPr>
        <w:t xml:space="preserve">
      Әлеуметтік кодексінің 213-бабының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Үкіметінің 2012 жылғы 14 желтоқсандағы № 1597 қаулысымен бекітілген Арнаулы атақтарды және сыныптық шендерді иелену, сондай-ақ нысанды киім киіп жүру құқықтары жойылған адамдарға зейнеткерлікке шыққан кезде әлеуметтік қамсыздандыруды, барлық жеңілдіктер мен артықшылықтарды сақтау қағидаларының 8-тармағының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еңбек сіңірген жылдары үшін зейнетақы төлемдерін тағайындау үшін ескерілетін ақшалай қамтылым мөлшері:***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Әлеуметтік кодексінің </w:t>
      </w:r>
      <w:r>
        <w:rPr>
          <w:rFonts w:ascii="Times New Roman"/>
          <w:b w:val="false"/>
          <w:i w:val="false"/>
          <w:color w:val="000000"/>
          <w:sz w:val="28"/>
        </w:rPr>
        <w:t>213-бабының</w:t>
      </w:r>
      <w:r>
        <w:rPr>
          <w:rFonts w:ascii="Times New Roman"/>
          <w:b w:val="false"/>
          <w:i w:val="false"/>
          <w:color w:val="000000"/>
          <w:sz w:val="28"/>
        </w:rPr>
        <w:t xml:space="preserve"> және </w:t>
      </w:r>
      <w:r>
        <w:rPr>
          <w:rFonts w:ascii="Times New Roman"/>
          <w:b w:val="false"/>
          <w:i w:val="false"/>
          <w:color w:val="000000"/>
          <w:sz w:val="28"/>
        </w:rPr>
        <w:t>216-бабының</w:t>
      </w:r>
      <w:r>
        <w:rPr>
          <w:rFonts w:ascii="Times New Roman"/>
          <w:b w:val="false"/>
          <w:i w:val="false"/>
          <w:color w:val="000000"/>
          <w:sz w:val="28"/>
        </w:rPr>
        <w:t xml:space="preserve"> ___- тармағының </w:t>
      </w:r>
    </w:p>
    <w:p>
      <w:pPr>
        <w:spacing w:after="0"/>
        <w:ind w:left="0"/>
        <w:jc w:val="both"/>
      </w:pPr>
      <w:r>
        <w:rPr>
          <w:rFonts w:ascii="Times New Roman"/>
          <w:b w:val="false"/>
          <w:i w:val="false"/>
          <w:color w:val="000000"/>
          <w:sz w:val="28"/>
        </w:rPr>
        <w:t xml:space="preserve">
      негізінде _________________________________________________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ақшалай қамтылымның _____% мөлшерінде сомасы _________ теңге зейнетақы </w:t>
      </w:r>
    </w:p>
    <w:p>
      <w:pPr>
        <w:spacing w:after="0"/>
        <w:ind w:left="0"/>
        <w:jc w:val="both"/>
      </w:pPr>
      <w:r>
        <w:rPr>
          <w:rFonts w:ascii="Times New Roman"/>
          <w:b w:val="false"/>
          <w:i w:val="false"/>
          <w:color w:val="000000"/>
          <w:sz w:val="28"/>
        </w:rPr>
        <w:t xml:space="preserve">
      төлемдері белгіленсін, ол 20__ жылғы "___"______ бастап төленуі тиіс. </w:t>
      </w:r>
    </w:p>
    <w:p>
      <w:pPr>
        <w:spacing w:after="0"/>
        <w:ind w:left="0"/>
        <w:jc w:val="both"/>
      </w:pPr>
      <w:r>
        <w:rPr>
          <w:rFonts w:ascii="Times New Roman"/>
          <w:b w:val="false"/>
          <w:i w:val="false"/>
          <w:color w:val="000000"/>
          <w:sz w:val="28"/>
        </w:rPr>
        <w:t xml:space="preserve">
      Зейнетақы қызметінің бастығы       ______________________________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Маман                         _____________________________ </w:t>
      </w:r>
    </w:p>
    <w:p>
      <w:pPr>
        <w:spacing w:after="0"/>
        <w:ind w:left="0"/>
        <w:jc w:val="both"/>
      </w:pPr>
      <w:r>
        <w:rPr>
          <w:rFonts w:ascii="Times New Roman"/>
          <w:b w:val="false"/>
          <w:i w:val="false"/>
          <w:color w:val="000000"/>
          <w:sz w:val="28"/>
        </w:rPr>
        <w:t>
      (қолы, Т.А.Ә.) (болған жағдайда)</w:t>
      </w:r>
    </w:p>
    <w:bookmarkStart w:name="z269" w:id="92"/>
    <w:p>
      <w:pPr>
        <w:spacing w:after="0"/>
        <w:ind w:left="0"/>
        <w:jc w:val="both"/>
      </w:pPr>
      <w:r>
        <w:rPr>
          <w:rFonts w:ascii="Times New Roman"/>
          <w:b w:val="false"/>
          <w:i w:val="false"/>
          <w:color w:val="000000"/>
          <w:sz w:val="28"/>
        </w:rPr>
        <w:t xml:space="preserve">
      Ескертпе: </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Толтыру кезінде Әлеуметтік кодексінің нормаларына сілтеме көрсетіледі (Әлеуметтік кодексінің </w:t>
      </w:r>
      <w:r>
        <w:rPr>
          <w:rFonts w:ascii="Times New Roman"/>
          <w:b w:val="false"/>
          <w:i w:val="false"/>
          <w:color w:val="000000"/>
          <w:sz w:val="28"/>
        </w:rPr>
        <w:t>212-бабы</w:t>
      </w:r>
      <w:r>
        <w:rPr>
          <w:rFonts w:ascii="Times New Roman"/>
          <w:b w:val="false"/>
          <w:i w:val="false"/>
          <w:color w:val="000000"/>
          <w:sz w:val="28"/>
        </w:rPr>
        <w:t xml:space="preserve"> ___-тармағының __) тармақшасы).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Жинақтаушы зейнетақы жүйесінің қатысушылары үшін еңбек сіңірген жылдары үшін зейнетақы төлемдерін тағайындау негізіне Әлеуметтік кодексінің 212-бабының </w:t>
      </w:r>
      <w:r>
        <w:rPr>
          <w:rFonts w:ascii="Times New Roman"/>
          <w:b w:val="false"/>
          <w:i w:val="false"/>
          <w:color w:val="000000"/>
          <w:sz w:val="28"/>
        </w:rPr>
        <w:t>9-тармағы</w:t>
      </w:r>
      <w:r>
        <w:rPr>
          <w:rFonts w:ascii="Times New Roman"/>
          <w:b w:val="false"/>
          <w:i w:val="false"/>
          <w:color w:val="000000"/>
          <w:sz w:val="28"/>
        </w:rPr>
        <w:t xml:space="preserve"> қосымша көрсетіледі.</w:t>
      </w:r>
    </w:p>
    <w:bookmarkStart w:name="z272" w:id="93"/>
    <w:p>
      <w:pPr>
        <w:spacing w:after="0"/>
        <w:ind w:left="0"/>
        <w:jc w:val="both"/>
      </w:pPr>
      <w:r>
        <w:rPr>
          <w:rFonts w:ascii="Times New Roman"/>
          <w:b w:val="false"/>
          <w:i w:val="false"/>
          <w:color w:val="000000"/>
          <w:sz w:val="28"/>
        </w:rPr>
        <w:t>
      2016 жылғы 1 қаңтарға дейін қолданыста болған заңнама нормаларына сәйкес қызметтен босатылу күніне еңбек сіңірген жылдары үшін зейнетақы төлемдерін тағайындау үшін шарттар болған 1998 жылғы 1 қаңтардан кейін бірінші рет қызметке келген және 2016 жылғы 1 қаңтарға дейін босатылған, ішкі істер органдары, мемлекеттік фельдъегерлік қызмет қызметкерлерінің қатарындағы арнаулы атақтар алу және нысанды киім киіп жүру құқықтары 2012 жылғы 1 қаңтардан бастап жойылған адамдар үшін еңбек сіңірген жылдары үшін зейнетақы төлемдерін тағайындау негізіне қызметтен босатылу күніне қолданыста болған "Қазақстан Республикасында зейнетақымен қамсыздандыру туралы" Заңның нормаларына сілтеме қосымша көрсетіледі ("Қазақстан Республикасында зейнетақымен қамсыздандыру туралы" ___ жылғы "___" __________ Қазақстан Республикасының №____ Заңының___-бабы __-тармағының ___) тармақшасы).</w:t>
      </w:r>
    </w:p>
    <w:bookmarkEnd w:id="93"/>
    <w:bookmarkStart w:name="z273" w:id="94"/>
    <w:p>
      <w:pPr>
        <w:spacing w:after="0"/>
        <w:ind w:left="0"/>
        <w:jc w:val="both"/>
      </w:pPr>
      <w:r>
        <w:rPr>
          <w:rFonts w:ascii="Times New Roman"/>
          <w:b w:val="false"/>
          <w:i w:val="false"/>
          <w:color w:val="000000"/>
          <w:sz w:val="28"/>
        </w:rPr>
        <w:t>
      **Қызметтен босатылған күні арнаулы атақ және сыныптық шендер алу, сондай-ақ нысанды киім киіп жүру құқығы жойылған сәтте тіркелген арнаулы атағы бойынша құқық қорғау қызметінде болудың шекті жасына сәйкес келетін жасқа жеткен адамдар үшін толтырылады ("__________" тіркелген арнаулы атағы бойынша құқық қорғау қызметінде болудың шекті жасына сәйкес келетін жасқа жетті" деп көрсетіледі).</w:t>
      </w:r>
    </w:p>
    <w:bookmarkEnd w:id="94"/>
    <w:bookmarkStart w:name="z274" w:id="95"/>
    <w:p>
      <w:pPr>
        <w:spacing w:after="0"/>
        <w:ind w:left="0"/>
        <w:jc w:val="both"/>
      </w:pPr>
      <w:r>
        <w:rPr>
          <w:rFonts w:ascii="Times New Roman"/>
          <w:b w:val="false"/>
          <w:i w:val="false"/>
          <w:color w:val="000000"/>
          <w:sz w:val="28"/>
        </w:rPr>
        <w:t>
      *** Ақшалай қамтылымның тіркелген мөлшерінен еңбек сіңірген жылдары үшін зейнетақы төлемдерін тағайындаған жағдайда толтыру кезінде мынадай деректер көрсетіледі: "тіркелген ақшалай қамтылым":</w:t>
      </w:r>
    </w:p>
    <w:bookmarkEnd w:id="95"/>
    <w:bookmarkStart w:name="z275" w:id="96"/>
    <w:p>
      <w:pPr>
        <w:spacing w:after="0"/>
        <w:ind w:left="0"/>
        <w:jc w:val="both"/>
      </w:pPr>
      <w:r>
        <w:rPr>
          <w:rFonts w:ascii="Times New Roman"/>
          <w:b w:val="false"/>
          <w:i w:val="false"/>
          <w:color w:val="000000"/>
          <w:sz w:val="28"/>
        </w:rPr>
        <w:t>
      лауазымдық жалақы ______ теңге ______тиын</w:t>
      </w:r>
    </w:p>
    <w:bookmarkEnd w:id="96"/>
    <w:bookmarkStart w:name="z276" w:id="97"/>
    <w:p>
      <w:pPr>
        <w:spacing w:after="0"/>
        <w:ind w:left="0"/>
        <w:jc w:val="both"/>
      </w:pPr>
      <w:r>
        <w:rPr>
          <w:rFonts w:ascii="Times New Roman"/>
          <w:b w:val="false"/>
          <w:i w:val="false"/>
          <w:color w:val="000000"/>
          <w:sz w:val="28"/>
        </w:rPr>
        <w:t>
      арнаулы атақ бойынша қосымша ақы _____ теңге _____ тиын.</w:t>
      </w:r>
    </w:p>
    <w:bookmarkEnd w:id="97"/>
    <w:bookmarkStart w:name="z277" w:id="98"/>
    <w:p>
      <w:pPr>
        <w:spacing w:after="0"/>
        <w:ind w:left="0"/>
        <w:jc w:val="both"/>
      </w:pPr>
      <w:r>
        <w:rPr>
          <w:rFonts w:ascii="Times New Roman"/>
          <w:b w:val="false"/>
          <w:i w:val="false"/>
          <w:color w:val="000000"/>
          <w:sz w:val="28"/>
        </w:rPr>
        <w:t>
      Барлығы: _____ теңге _____ тиын".</w:t>
      </w:r>
    </w:p>
    <w:bookmarkEnd w:id="98"/>
    <w:bookmarkStart w:name="z278" w:id="99"/>
    <w:p>
      <w:pPr>
        <w:spacing w:after="0"/>
        <w:ind w:left="0"/>
        <w:jc w:val="both"/>
      </w:pPr>
      <w:r>
        <w:rPr>
          <w:rFonts w:ascii="Times New Roman"/>
          <w:b w:val="false"/>
          <w:i w:val="false"/>
          <w:color w:val="000000"/>
          <w:sz w:val="28"/>
        </w:rPr>
        <w:t>
      Мемлекеттік әкімшілік немесе азаматтық қызметшіге лауазымдық жалақыдан еңбек сіңірген жылдары үшін зейнетақы төлемдерін тағайындаған жағдайда толтыру кезінде "лауазымдық жалақы ______ теңге ______тиын" деп көрсетіледі.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азаматтық қорғау, мемлекеттік </w:t>
            </w:r>
            <w:r>
              <w:br/>
            </w:r>
            <w:r>
              <w:rPr>
                <w:rFonts w:ascii="Times New Roman"/>
                <w:b w:val="false"/>
                <w:i w:val="false"/>
                <w:color w:val="000000"/>
                <w:sz w:val="20"/>
              </w:rPr>
              <w:t xml:space="preserve">фельдъегерлік қызметте қызмет </w:t>
            </w:r>
            <w:r>
              <w:br/>
            </w:r>
            <w:r>
              <w:rPr>
                <w:rFonts w:ascii="Times New Roman"/>
                <w:b w:val="false"/>
                <w:i w:val="false"/>
                <w:color w:val="000000"/>
                <w:sz w:val="20"/>
              </w:rPr>
              <w:t xml:space="preserve">өткерген қызметкерлерге, </w:t>
            </w:r>
            <w:r>
              <w:br/>
            </w:r>
            <w:r>
              <w:rPr>
                <w:rFonts w:ascii="Times New Roman"/>
                <w:b w:val="false"/>
                <w:i w:val="false"/>
                <w:color w:val="000000"/>
                <w:sz w:val="20"/>
              </w:rPr>
              <w:t xml:space="preserve">сондай-ақ арнаулы атақтар, </w:t>
            </w:r>
            <w:r>
              <w:br/>
            </w:r>
            <w:r>
              <w:rPr>
                <w:rFonts w:ascii="Times New Roman"/>
                <w:b w:val="false"/>
                <w:i w:val="false"/>
                <w:color w:val="000000"/>
                <w:sz w:val="20"/>
              </w:rPr>
              <w:t xml:space="preserve">сыныптық шендер алу және </w:t>
            </w:r>
            <w:r>
              <w:br/>
            </w:r>
            <w:r>
              <w:rPr>
                <w:rFonts w:ascii="Times New Roman"/>
                <w:b w:val="false"/>
                <w:i w:val="false"/>
                <w:color w:val="000000"/>
                <w:sz w:val="20"/>
              </w:rPr>
              <w:t xml:space="preserve">нысанды киім киіп жүру </w:t>
            </w:r>
            <w:r>
              <w:br/>
            </w:r>
            <w:r>
              <w:rPr>
                <w:rFonts w:ascii="Times New Roman"/>
                <w:b w:val="false"/>
                <w:i w:val="false"/>
                <w:color w:val="000000"/>
                <w:sz w:val="20"/>
              </w:rPr>
              <w:t xml:space="preserve">құқықтары 2012 жылғы </w:t>
            </w:r>
            <w:r>
              <w:br/>
            </w:r>
            <w:r>
              <w:rPr>
                <w:rFonts w:ascii="Times New Roman"/>
                <w:b w:val="false"/>
                <w:i w:val="false"/>
                <w:color w:val="000000"/>
                <w:sz w:val="20"/>
              </w:rPr>
              <w:t xml:space="preserve">1 қаңтардан бастап жойылған </w:t>
            </w:r>
            <w:r>
              <w:br/>
            </w:r>
            <w:r>
              <w:rPr>
                <w:rFonts w:ascii="Times New Roman"/>
                <w:b w:val="false"/>
                <w:i w:val="false"/>
                <w:color w:val="000000"/>
                <w:sz w:val="20"/>
              </w:rPr>
              <w:t xml:space="preserve">адамдарға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ішкі істер органдарындағы </w:t>
            </w:r>
            <w:r>
              <w:br/>
            </w:r>
            <w:r>
              <w:rPr>
                <w:rFonts w:ascii="Times New Roman"/>
                <w:b w:val="false"/>
                <w:i w:val="false"/>
                <w:color w:val="000000"/>
                <w:sz w:val="20"/>
              </w:rPr>
              <w:t xml:space="preserve">медициналық лауазымдары </w:t>
            </w:r>
            <w:r>
              <w:br/>
            </w:r>
            <w:r>
              <w:rPr>
                <w:rFonts w:ascii="Times New Roman"/>
                <w:b w:val="false"/>
                <w:i w:val="false"/>
                <w:color w:val="000000"/>
                <w:sz w:val="20"/>
              </w:rPr>
              <w:t xml:space="preserve">2022 жылғы 1 шілдеден және </w:t>
            </w:r>
            <w:r>
              <w:br/>
            </w:r>
            <w:r>
              <w:rPr>
                <w:rFonts w:ascii="Times New Roman"/>
                <w:b w:val="false"/>
                <w:i w:val="false"/>
                <w:color w:val="000000"/>
                <w:sz w:val="20"/>
              </w:rPr>
              <w:t xml:space="preserve">2023 жылғы 1 қаңтардан бастап </w:t>
            </w:r>
            <w:r>
              <w:br/>
            </w:r>
            <w:r>
              <w:rPr>
                <w:rFonts w:ascii="Times New Roman"/>
                <w:b w:val="false"/>
                <w:i w:val="false"/>
                <w:color w:val="000000"/>
                <w:sz w:val="20"/>
              </w:rPr>
              <w:t xml:space="preserve">қысқартылған, лауазымы </w:t>
            </w:r>
            <w:r>
              <w:br/>
            </w:r>
            <w:r>
              <w:rPr>
                <w:rFonts w:ascii="Times New Roman"/>
                <w:b w:val="false"/>
                <w:i w:val="false"/>
                <w:color w:val="000000"/>
                <w:sz w:val="20"/>
              </w:rPr>
              <w:t xml:space="preserve">қысқартылған кезде еңбек </w:t>
            </w:r>
            <w:r>
              <w:br/>
            </w:r>
            <w:r>
              <w:rPr>
                <w:rFonts w:ascii="Times New Roman"/>
                <w:b w:val="false"/>
                <w:i w:val="false"/>
                <w:color w:val="000000"/>
                <w:sz w:val="20"/>
              </w:rPr>
              <w:t xml:space="preserve">сіңірген жылдары үзіліссіз </w:t>
            </w:r>
            <w:r>
              <w:br/>
            </w:r>
            <w:r>
              <w:rPr>
                <w:rFonts w:ascii="Times New Roman"/>
                <w:b w:val="false"/>
                <w:i w:val="false"/>
                <w:color w:val="000000"/>
                <w:sz w:val="20"/>
              </w:rPr>
              <w:t xml:space="preserve">әскери қызметте, арнаулы </w:t>
            </w:r>
            <w:r>
              <w:br/>
            </w:r>
            <w:r>
              <w:rPr>
                <w:rFonts w:ascii="Times New Roman"/>
                <w:b w:val="false"/>
                <w:i w:val="false"/>
                <w:color w:val="000000"/>
                <w:sz w:val="20"/>
              </w:rPr>
              <w:t xml:space="preserve">мемлекеттік және құқық қорғау </w:t>
            </w:r>
            <w:r>
              <w:br/>
            </w:r>
            <w:r>
              <w:rPr>
                <w:rFonts w:ascii="Times New Roman"/>
                <w:b w:val="false"/>
                <w:i w:val="false"/>
                <w:color w:val="000000"/>
                <w:sz w:val="20"/>
              </w:rPr>
              <w:t xml:space="preserve">органдарындағы қызметте,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кемінде он екі жыл </w:t>
            </w:r>
            <w:r>
              <w:br/>
            </w:r>
            <w:r>
              <w:rPr>
                <w:rFonts w:ascii="Times New Roman"/>
                <w:b w:val="false"/>
                <w:i w:val="false"/>
                <w:color w:val="000000"/>
                <w:sz w:val="20"/>
              </w:rPr>
              <w:t xml:space="preserve">және алты ай болған адамдар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орналасқан </w:t>
            </w:r>
            <w:r>
              <w:br/>
            </w:r>
            <w:r>
              <w:rPr>
                <w:rFonts w:ascii="Times New Roman"/>
                <w:b w:val="false"/>
                <w:i w:val="false"/>
                <w:color w:val="000000"/>
                <w:sz w:val="20"/>
              </w:rPr>
              <w:t xml:space="preserve">медициналық ұйымдарда </w:t>
            </w:r>
            <w:r>
              <w:br/>
            </w:r>
            <w:r>
              <w:rPr>
                <w:rFonts w:ascii="Times New Roman"/>
                <w:b w:val="false"/>
                <w:i w:val="false"/>
                <w:color w:val="000000"/>
                <w:sz w:val="20"/>
              </w:rPr>
              <w:t xml:space="preserve">жұмысын жалғастырған </w:t>
            </w:r>
            <w:r>
              <w:br/>
            </w:r>
            <w:r>
              <w:rPr>
                <w:rFonts w:ascii="Times New Roman"/>
                <w:b w:val="false"/>
                <w:i w:val="false"/>
                <w:color w:val="000000"/>
                <w:sz w:val="20"/>
              </w:rPr>
              <w:t xml:space="preserve">жағдайда, осындай адамдарға </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тағайындау және жүзеге асыру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280" w:id="100"/>
    <w:p>
      <w:pPr>
        <w:spacing w:after="0"/>
        <w:ind w:left="0"/>
        <w:jc w:val="both"/>
      </w:pPr>
      <w:r>
        <w:rPr>
          <w:rFonts w:ascii="Times New Roman"/>
          <w:b w:val="false"/>
          <w:i w:val="false"/>
          <w:color w:val="000000"/>
          <w:sz w:val="28"/>
        </w:rPr>
        <w:t>
      Нысан</w:t>
      </w:r>
    </w:p>
    <w:bookmarkEnd w:id="100"/>
    <w:bookmarkStart w:name="z281" w:id="101"/>
    <w:p>
      <w:pPr>
        <w:spacing w:after="0"/>
        <w:ind w:left="0"/>
        <w:jc w:val="left"/>
      </w:pPr>
      <w:r>
        <w:rPr>
          <w:rFonts w:ascii="Times New Roman"/>
          <w:b/>
          <w:i w:val="false"/>
          <w:color w:val="000000"/>
        </w:rPr>
        <w:t xml:space="preserve"> ҚАЗАҚСТАН РЕСПУБЛИКАСЫНЫҢ ІІМ МВД РЕСПУБЛИКИ КАЗАХСТАН</w:t>
      </w:r>
    </w:p>
    <w:bookmarkEnd w:id="101"/>
    <w:bookmarkStart w:name="z282" w:id="102"/>
    <w:p>
      <w:pPr>
        <w:spacing w:after="0"/>
        <w:ind w:left="0"/>
        <w:jc w:val="both"/>
      </w:pPr>
      <w:r>
        <w:rPr>
          <w:rFonts w:ascii="Times New Roman"/>
          <w:b w:val="false"/>
          <w:i w:val="false"/>
          <w:color w:val="000000"/>
          <w:sz w:val="28"/>
        </w:rPr>
        <w:t>
      № ____________</w:t>
      </w:r>
    </w:p>
    <w:bookmarkEnd w:id="102"/>
    <w:bookmarkStart w:name="z283" w:id="103"/>
    <w:p>
      <w:pPr>
        <w:spacing w:after="0"/>
        <w:ind w:left="0"/>
        <w:jc w:val="left"/>
      </w:pPr>
      <w:r>
        <w:rPr>
          <w:rFonts w:ascii="Times New Roman"/>
          <w:b/>
          <w:i w:val="false"/>
          <w:color w:val="000000"/>
        </w:rPr>
        <w:t xml:space="preserve"> ЗЕЙНЕТАҚЫ ІСІ ПЕНСИОННОЕ ДЕЛО  № ____________</w:t>
      </w:r>
    </w:p>
    <w:bookmarkEnd w:id="103"/>
    <w:bookmarkStart w:name="z285" w:id="104"/>
    <w:p>
      <w:pPr>
        <w:spacing w:after="0"/>
        <w:ind w:left="0"/>
        <w:jc w:val="both"/>
      </w:pPr>
      <w:r>
        <w:rPr>
          <w:rFonts w:ascii="Times New Roman"/>
          <w:b w:val="false"/>
          <w:i w:val="false"/>
          <w:color w:val="000000"/>
          <w:sz w:val="28"/>
        </w:rPr>
        <w:t>
      Тегі ____________________________________________________________</w:t>
      </w:r>
    </w:p>
    <w:bookmarkEnd w:id="104"/>
    <w:bookmarkStart w:name="z286" w:id="105"/>
    <w:p>
      <w:pPr>
        <w:spacing w:after="0"/>
        <w:ind w:left="0"/>
        <w:jc w:val="both"/>
      </w:pPr>
      <w:r>
        <w:rPr>
          <w:rFonts w:ascii="Times New Roman"/>
          <w:b w:val="false"/>
          <w:i w:val="false"/>
          <w:color w:val="000000"/>
          <w:sz w:val="28"/>
        </w:rPr>
        <w:t>
      Фамилия</w:t>
      </w:r>
    </w:p>
    <w:bookmarkEnd w:id="105"/>
    <w:bookmarkStart w:name="z287" w:id="106"/>
    <w:p>
      <w:pPr>
        <w:spacing w:after="0"/>
        <w:ind w:left="0"/>
        <w:jc w:val="both"/>
      </w:pPr>
      <w:r>
        <w:rPr>
          <w:rFonts w:ascii="Times New Roman"/>
          <w:b w:val="false"/>
          <w:i w:val="false"/>
          <w:color w:val="000000"/>
          <w:sz w:val="28"/>
        </w:rPr>
        <w:t>
      Аты-жөні (болған жағдайда) _________________________________________</w:t>
      </w:r>
    </w:p>
    <w:bookmarkEnd w:id="106"/>
    <w:bookmarkStart w:name="z288" w:id="107"/>
    <w:p>
      <w:pPr>
        <w:spacing w:after="0"/>
        <w:ind w:left="0"/>
        <w:jc w:val="both"/>
      </w:pPr>
      <w:r>
        <w:rPr>
          <w:rFonts w:ascii="Times New Roman"/>
          <w:b w:val="false"/>
          <w:i w:val="false"/>
          <w:color w:val="000000"/>
          <w:sz w:val="28"/>
        </w:rPr>
        <w:t>
      Имя и отчество</w:t>
      </w:r>
    </w:p>
    <w:bookmarkEnd w:id="107"/>
    <w:bookmarkStart w:name="z289" w:id="108"/>
    <w:p>
      <w:pPr>
        <w:spacing w:after="0"/>
        <w:ind w:left="0"/>
        <w:jc w:val="both"/>
      </w:pPr>
      <w:r>
        <w:rPr>
          <w:rFonts w:ascii="Times New Roman"/>
          <w:b w:val="false"/>
          <w:i w:val="false"/>
          <w:color w:val="000000"/>
          <w:sz w:val="28"/>
        </w:rPr>
        <w:t>
      Атағы _________________________________________________________</w:t>
      </w:r>
    </w:p>
    <w:bookmarkEnd w:id="108"/>
    <w:bookmarkStart w:name="z290" w:id="109"/>
    <w:p>
      <w:pPr>
        <w:spacing w:after="0"/>
        <w:ind w:left="0"/>
        <w:jc w:val="both"/>
      </w:pPr>
      <w:r>
        <w:rPr>
          <w:rFonts w:ascii="Times New Roman"/>
          <w:b w:val="false"/>
          <w:i w:val="false"/>
          <w:color w:val="000000"/>
          <w:sz w:val="28"/>
        </w:rPr>
        <w:t>
      Звание</w:t>
      </w:r>
    </w:p>
    <w:bookmarkEnd w:id="109"/>
    <w:bookmarkStart w:name="z291" w:id="110"/>
    <w:p>
      <w:pPr>
        <w:spacing w:after="0"/>
        <w:ind w:left="0"/>
        <w:jc w:val="both"/>
      </w:pPr>
      <w:r>
        <w:rPr>
          <w:rFonts w:ascii="Times New Roman"/>
          <w:b w:val="false"/>
          <w:i w:val="false"/>
          <w:color w:val="000000"/>
          <w:sz w:val="28"/>
        </w:rPr>
        <w:t>
      Лауазымы _________________________________________________________</w:t>
      </w:r>
    </w:p>
    <w:bookmarkEnd w:id="110"/>
    <w:bookmarkStart w:name="z292" w:id="111"/>
    <w:p>
      <w:pPr>
        <w:spacing w:after="0"/>
        <w:ind w:left="0"/>
        <w:jc w:val="both"/>
      </w:pPr>
      <w:r>
        <w:rPr>
          <w:rFonts w:ascii="Times New Roman"/>
          <w:b w:val="false"/>
          <w:i w:val="false"/>
          <w:color w:val="000000"/>
          <w:sz w:val="28"/>
        </w:rPr>
        <w:t>
      Должность</w:t>
      </w:r>
    </w:p>
    <w:bookmarkEnd w:id="111"/>
    <w:bookmarkStart w:name="z293" w:id="112"/>
    <w:p>
      <w:pPr>
        <w:spacing w:after="0"/>
        <w:ind w:left="0"/>
        <w:jc w:val="both"/>
      </w:pPr>
      <w:r>
        <w:rPr>
          <w:rFonts w:ascii="Times New Roman"/>
          <w:b w:val="false"/>
          <w:i w:val="false"/>
          <w:color w:val="000000"/>
          <w:sz w:val="28"/>
        </w:rPr>
        <w:t>
      Қызмет орны _______________________________________________________</w:t>
      </w:r>
    </w:p>
    <w:bookmarkEnd w:id="112"/>
    <w:bookmarkStart w:name="z294" w:id="113"/>
    <w:p>
      <w:pPr>
        <w:spacing w:after="0"/>
        <w:ind w:left="0"/>
        <w:jc w:val="both"/>
      </w:pPr>
      <w:r>
        <w:rPr>
          <w:rFonts w:ascii="Times New Roman"/>
          <w:b w:val="false"/>
          <w:i w:val="false"/>
          <w:color w:val="000000"/>
          <w:sz w:val="28"/>
        </w:rPr>
        <w:t>
      Место службы</w:t>
      </w:r>
    </w:p>
    <w:bookmarkEnd w:id="113"/>
    <w:bookmarkStart w:name="z295" w:id="114"/>
    <w:p>
      <w:pPr>
        <w:spacing w:after="0"/>
        <w:ind w:left="0"/>
        <w:jc w:val="both"/>
      </w:pPr>
      <w:r>
        <w:rPr>
          <w:rFonts w:ascii="Times New Roman"/>
          <w:b w:val="false"/>
          <w:i w:val="false"/>
          <w:color w:val="000000"/>
          <w:sz w:val="28"/>
        </w:rPr>
        <w:t>
      ___________________________________________________________________</w:t>
      </w:r>
    </w:p>
    <w:bookmarkEnd w:id="114"/>
    <w:bookmarkStart w:name="z296" w:id="115"/>
    <w:p>
      <w:pPr>
        <w:spacing w:after="0"/>
        <w:ind w:left="0"/>
        <w:jc w:val="both"/>
      </w:pPr>
      <w:r>
        <w:rPr>
          <w:rFonts w:ascii="Times New Roman"/>
          <w:b w:val="false"/>
          <w:i w:val="false"/>
          <w:color w:val="000000"/>
          <w:sz w:val="28"/>
        </w:rPr>
        <w:t>
      ___________________________________________________________________</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азаматтық қорғау, мемлекеттік </w:t>
            </w:r>
            <w:r>
              <w:br/>
            </w:r>
            <w:r>
              <w:rPr>
                <w:rFonts w:ascii="Times New Roman"/>
                <w:b w:val="false"/>
                <w:i w:val="false"/>
                <w:color w:val="000000"/>
                <w:sz w:val="20"/>
              </w:rPr>
              <w:t xml:space="preserve">фельдъегерлік қызметте қызмет </w:t>
            </w:r>
            <w:r>
              <w:br/>
            </w:r>
            <w:r>
              <w:rPr>
                <w:rFonts w:ascii="Times New Roman"/>
                <w:b w:val="false"/>
                <w:i w:val="false"/>
                <w:color w:val="000000"/>
                <w:sz w:val="20"/>
              </w:rPr>
              <w:t xml:space="preserve">өткерген қызметкерлерге, </w:t>
            </w:r>
            <w:r>
              <w:br/>
            </w:r>
            <w:r>
              <w:rPr>
                <w:rFonts w:ascii="Times New Roman"/>
                <w:b w:val="false"/>
                <w:i w:val="false"/>
                <w:color w:val="000000"/>
                <w:sz w:val="20"/>
              </w:rPr>
              <w:t xml:space="preserve">сондай-ақ арнаулы атақтар, </w:t>
            </w:r>
            <w:r>
              <w:br/>
            </w:r>
            <w:r>
              <w:rPr>
                <w:rFonts w:ascii="Times New Roman"/>
                <w:b w:val="false"/>
                <w:i w:val="false"/>
                <w:color w:val="000000"/>
                <w:sz w:val="20"/>
              </w:rPr>
              <w:t xml:space="preserve">сыныптық шендер алу және </w:t>
            </w:r>
            <w:r>
              <w:br/>
            </w:r>
            <w:r>
              <w:rPr>
                <w:rFonts w:ascii="Times New Roman"/>
                <w:b w:val="false"/>
                <w:i w:val="false"/>
                <w:color w:val="000000"/>
                <w:sz w:val="20"/>
              </w:rPr>
              <w:t xml:space="preserve">нысанды киім киіп жүру </w:t>
            </w:r>
            <w:r>
              <w:br/>
            </w:r>
            <w:r>
              <w:rPr>
                <w:rFonts w:ascii="Times New Roman"/>
                <w:b w:val="false"/>
                <w:i w:val="false"/>
                <w:color w:val="000000"/>
                <w:sz w:val="20"/>
              </w:rPr>
              <w:t xml:space="preserve">құқықтары 2012 жылғы </w:t>
            </w:r>
            <w:r>
              <w:br/>
            </w:r>
            <w:r>
              <w:rPr>
                <w:rFonts w:ascii="Times New Roman"/>
                <w:b w:val="false"/>
                <w:i w:val="false"/>
                <w:color w:val="000000"/>
                <w:sz w:val="20"/>
              </w:rPr>
              <w:t xml:space="preserve">1 қаңтардан бастап жойылған </w:t>
            </w:r>
            <w:r>
              <w:br/>
            </w:r>
            <w:r>
              <w:rPr>
                <w:rFonts w:ascii="Times New Roman"/>
                <w:b w:val="false"/>
                <w:i w:val="false"/>
                <w:color w:val="000000"/>
                <w:sz w:val="20"/>
              </w:rPr>
              <w:t xml:space="preserve">адамдарға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ішкі істер органдарындағы </w:t>
            </w:r>
            <w:r>
              <w:br/>
            </w:r>
            <w:r>
              <w:rPr>
                <w:rFonts w:ascii="Times New Roman"/>
                <w:b w:val="false"/>
                <w:i w:val="false"/>
                <w:color w:val="000000"/>
                <w:sz w:val="20"/>
              </w:rPr>
              <w:t xml:space="preserve">медициналық лауазымдары </w:t>
            </w:r>
            <w:r>
              <w:br/>
            </w:r>
            <w:r>
              <w:rPr>
                <w:rFonts w:ascii="Times New Roman"/>
                <w:b w:val="false"/>
                <w:i w:val="false"/>
                <w:color w:val="000000"/>
                <w:sz w:val="20"/>
              </w:rPr>
              <w:t xml:space="preserve">2022 жылғы 1 шілдеден және </w:t>
            </w:r>
            <w:r>
              <w:br/>
            </w:r>
            <w:r>
              <w:rPr>
                <w:rFonts w:ascii="Times New Roman"/>
                <w:b w:val="false"/>
                <w:i w:val="false"/>
                <w:color w:val="000000"/>
                <w:sz w:val="20"/>
              </w:rPr>
              <w:t xml:space="preserve">2023 жылғы 1 қаңтардан бастап </w:t>
            </w:r>
            <w:r>
              <w:br/>
            </w:r>
            <w:r>
              <w:rPr>
                <w:rFonts w:ascii="Times New Roman"/>
                <w:b w:val="false"/>
                <w:i w:val="false"/>
                <w:color w:val="000000"/>
                <w:sz w:val="20"/>
              </w:rPr>
              <w:t xml:space="preserve">қысқартылған, лауазымы </w:t>
            </w:r>
            <w:r>
              <w:br/>
            </w:r>
            <w:r>
              <w:rPr>
                <w:rFonts w:ascii="Times New Roman"/>
                <w:b w:val="false"/>
                <w:i w:val="false"/>
                <w:color w:val="000000"/>
                <w:sz w:val="20"/>
              </w:rPr>
              <w:t xml:space="preserve">қысқартылған кезде еңбек </w:t>
            </w:r>
            <w:r>
              <w:br/>
            </w:r>
            <w:r>
              <w:rPr>
                <w:rFonts w:ascii="Times New Roman"/>
                <w:b w:val="false"/>
                <w:i w:val="false"/>
                <w:color w:val="000000"/>
                <w:sz w:val="20"/>
              </w:rPr>
              <w:t xml:space="preserve">сіңірген жылдары үзіліссіз </w:t>
            </w:r>
            <w:r>
              <w:br/>
            </w:r>
            <w:r>
              <w:rPr>
                <w:rFonts w:ascii="Times New Roman"/>
                <w:b w:val="false"/>
                <w:i w:val="false"/>
                <w:color w:val="000000"/>
                <w:sz w:val="20"/>
              </w:rPr>
              <w:t xml:space="preserve">әскери қызметте, арнаулы </w:t>
            </w:r>
            <w:r>
              <w:br/>
            </w:r>
            <w:r>
              <w:rPr>
                <w:rFonts w:ascii="Times New Roman"/>
                <w:b w:val="false"/>
                <w:i w:val="false"/>
                <w:color w:val="000000"/>
                <w:sz w:val="20"/>
              </w:rPr>
              <w:t xml:space="preserve">мемлекеттік және құқық қорғау </w:t>
            </w:r>
            <w:r>
              <w:br/>
            </w:r>
            <w:r>
              <w:rPr>
                <w:rFonts w:ascii="Times New Roman"/>
                <w:b w:val="false"/>
                <w:i w:val="false"/>
                <w:color w:val="000000"/>
                <w:sz w:val="20"/>
              </w:rPr>
              <w:t xml:space="preserve">органдарындағы қызметте,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кемінде он екі жыл </w:t>
            </w:r>
            <w:r>
              <w:br/>
            </w:r>
            <w:r>
              <w:rPr>
                <w:rFonts w:ascii="Times New Roman"/>
                <w:b w:val="false"/>
                <w:i w:val="false"/>
                <w:color w:val="000000"/>
                <w:sz w:val="20"/>
              </w:rPr>
              <w:t xml:space="preserve">және алты ай болған адамдар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орналасқан </w:t>
            </w:r>
            <w:r>
              <w:br/>
            </w:r>
            <w:r>
              <w:rPr>
                <w:rFonts w:ascii="Times New Roman"/>
                <w:b w:val="false"/>
                <w:i w:val="false"/>
                <w:color w:val="000000"/>
                <w:sz w:val="20"/>
              </w:rPr>
              <w:t xml:space="preserve">медициналық ұйымдарда </w:t>
            </w:r>
            <w:r>
              <w:br/>
            </w:r>
            <w:r>
              <w:rPr>
                <w:rFonts w:ascii="Times New Roman"/>
                <w:b w:val="false"/>
                <w:i w:val="false"/>
                <w:color w:val="000000"/>
                <w:sz w:val="20"/>
              </w:rPr>
              <w:t xml:space="preserve">жұмысын жалғастырған </w:t>
            </w:r>
            <w:r>
              <w:br/>
            </w:r>
            <w:r>
              <w:rPr>
                <w:rFonts w:ascii="Times New Roman"/>
                <w:b w:val="false"/>
                <w:i w:val="false"/>
                <w:color w:val="000000"/>
                <w:sz w:val="20"/>
              </w:rPr>
              <w:t xml:space="preserve">жағдайда, осындай адамдарға </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тағайындау және жүзеге асыру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298" w:id="116"/>
    <w:p>
      <w:pPr>
        <w:spacing w:after="0"/>
        <w:ind w:left="0"/>
        <w:jc w:val="both"/>
      </w:pPr>
      <w:r>
        <w:rPr>
          <w:rFonts w:ascii="Times New Roman"/>
          <w:b w:val="false"/>
          <w:i w:val="false"/>
          <w:color w:val="000000"/>
          <w:sz w:val="28"/>
        </w:rPr>
        <w:t>
      Нысан</w:t>
      </w:r>
    </w:p>
    <w:bookmarkEnd w:id="116"/>
    <w:bookmarkStart w:name="z299" w:id="117"/>
    <w:p>
      <w:pPr>
        <w:spacing w:after="0"/>
        <w:ind w:left="0"/>
        <w:jc w:val="left"/>
      </w:pPr>
      <w:r>
        <w:rPr>
          <w:rFonts w:ascii="Times New Roman"/>
          <w:b/>
          <w:i w:val="false"/>
          <w:color w:val="000000"/>
        </w:rPr>
        <w:t xml:space="preserve"> Зейнеткерлер мен зейнетақы істерін есепке алу кітабы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зейнетақы ісінің нөмірі,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Зейнеткердің Т.А.Ә. (болған жағдайда) атағы, біліктілік сыныбы, лауазымы, қызметтен босатылар алдындағы қызмет орны,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еңбек өтілі, жалпы еңбек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 зейнетақы төлемі: қандай мөлшерде (% және теңге), қай күннен бастап тағайындалды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зейнетақы ісі қайда кетті, қайдан келді, төлемді тоқтату себебі мен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азаматтық қорғау, мемлекеттік </w:t>
            </w:r>
            <w:r>
              <w:br/>
            </w:r>
            <w:r>
              <w:rPr>
                <w:rFonts w:ascii="Times New Roman"/>
                <w:b w:val="false"/>
                <w:i w:val="false"/>
                <w:color w:val="000000"/>
                <w:sz w:val="20"/>
              </w:rPr>
              <w:t xml:space="preserve">фельдъегерлік қызметте қызмет </w:t>
            </w:r>
            <w:r>
              <w:br/>
            </w:r>
            <w:r>
              <w:rPr>
                <w:rFonts w:ascii="Times New Roman"/>
                <w:b w:val="false"/>
                <w:i w:val="false"/>
                <w:color w:val="000000"/>
                <w:sz w:val="20"/>
              </w:rPr>
              <w:t xml:space="preserve">өткерген қызметкерлерге, </w:t>
            </w:r>
            <w:r>
              <w:br/>
            </w:r>
            <w:r>
              <w:rPr>
                <w:rFonts w:ascii="Times New Roman"/>
                <w:b w:val="false"/>
                <w:i w:val="false"/>
                <w:color w:val="000000"/>
                <w:sz w:val="20"/>
              </w:rPr>
              <w:t xml:space="preserve">сондай-ақ арнаулы атақтар, </w:t>
            </w:r>
            <w:r>
              <w:br/>
            </w:r>
            <w:r>
              <w:rPr>
                <w:rFonts w:ascii="Times New Roman"/>
                <w:b w:val="false"/>
                <w:i w:val="false"/>
                <w:color w:val="000000"/>
                <w:sz w:val="20"/>
              </w:rPr>
              <w:t xml:space="preserve">сыныптық шендер алу және </w:t>
            </w:r>
            <w:r>
              <w:br/>
            </w:r>
            <w:r>
              <w:rPr>
                <w:rFonts w:ascii="Times New Roman"/>
                <w:b w:val="false"/>
                <w:i w:val="false"/>
                <w:color w:val="000000"/>
                <w:sz w:val="20"/>
              </w:rPr>
              <w:t xml:space="preserve">нысанды киім киіп жүру </w:t>
            </w:r>
            <w:r>
              <w:br/>
            </w:r>
            <w:r>
              <w:rPr>
                <w:rFonts w:ascii="Times New Roman"/>
                <w:b w:val="false"/>
                <w:i w:val="false"/>
                <w:color w:val="000000"/>
                <w:sz w:val="20"/>
              </w:rPr>
              <w:t xml:space="preserve">құқықтары 2012 жылғы </w:t>
            </w:r>
            <w:r>
              <w:br/>
            </w:r>
            <w:r>
              <w:rPr>
                <w:rFonts w:ascii="Times New Roman"/>
                <w:b w:val="false"/>
                <w:i w:val="false"/>
                <w:color w:val="000000"/>
                <w:sz w:val="20"/>
              </w:rPr>
              <w:t xml:space="preserve">1 қаңтардан бастап жойылған </w:t>
            </w:r>
            <w:r>
              <w:br/>
            </w:r>
            <w:r>
              <w:rPr>
                <w:rFonts w:ascii="Times New Roman"/>
                <w:b w:val="false"/>
                <w:i w:val="false"/>
                <w:color w:val="000000"/>
                <w:sz w:val="20"/>
              </w:rPr>
              <w:t xml:space="preserve">адамдарға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ішкі істер органдарындағы </w:t>
            </w:r>
            <w:r>
              <w:br/>
            </w:r>
            <w:r>
              <w:rPr>
                <w:rFonts w:ascii="Times New Roman"/>
                <w:b w:val="false"/>
                <w:i w:val="false"/>
                <w:color w:val="000000"/>
                <w:sz w:val="20"/>
              </w:rPr>
              <w:t xml:space="preserve">медициналық лауазымдары </w:t>
            </w:r>
            <w:r>
              <w:br/>
            </w:r>
            <w:r>
              <w:rPr>
                <w:rFonts w:ascii="Times New Roman"/>
                <w:b w:val="false"/>
                <w:i w:val="false"/>
                <w:color w:val="000000"/>
                <w:sz w:val="20"/>
              </w:rPr>
              <w:t xml:space="preserve">2022 жылғы 1 шілдеден және </w:t>
            </w:r>
            <w:r>
              <w:br/>
            </w:r>
            <w:r>
              <w:rPr>
                <w:rFonts w:ascii="Times New Roman"/>
                <w:b w:val="false"/>
                <w:i w:val="false"/>
                <w:color w:val="000000"/>
                <w:sz w:val="20"/>
              </w:rPr>
              <w:t xml:space="preserve">2023 жылғы 1 қаңтардан бастап </w:t>
            </w:r>
            <w:r>
              <w:br/>
            </w:r>
            <w:r>
              <w:rPr>
                <w:rFonts w:ascii="Times New Roman"/>
                <w:b w:val="false"/>
                <w:i w:val="false"/>
                <w:color w:val="000000"/>
                <w:sz w:val="20"/>
              </w:rPr>
              <w:t xml:space="preserve">қысқартылған, лауазымы </w:t>
            </w:r>
            <w:r>
              <w:br/>
            </w:r>
            <w:r>
              <w:rPr>
                <w:rFonts w:ascii="Times New Roman"/>
                <w:b w:val="false"/>
                <w:i w:val="false"/>
                <w:color w:val="000000"/>
                <w:sz w:val="20"/>
              </w:rPr>
              <w:t xml:space="preserve">қысқартылған кезде еңбек </w:t>
            </w:r>
            <w:r>
              <w:br/>
            </w:r>
            <w:r>
              <w:rPr>
                <w:rFonts w:ascii="Times New Roman"/>
                <w:b w:val="false"/>
                <w:i w:val="false"/>
                <w:color w:val="000000"/>
                <w:sz w:val="20"/>
              </w:rPr>
              <w:t xml:space="preserve">сіңірген жылдары үзіліссіз </w:t>
            </w:r>
            <w:r>
              <w:br/>
            </w:r>
            <w:r>
              <w:rPr>
                <w:rFonts w:ascii="Times New Roman"/>
                <w:b w:val="false"/>
                <w:i w:val="false"/>
                <w:color w:val="000000"/>
                <w:sz w:val="20"/>
              </w:rPr>
              <w:t xml:space="preserve">әскери қызметте, арнаулы </w:t>
            </w:r>
            <w:r>
              <w:br/>
            </w:r>
            <w:r>
              <w:rPr>
                <w:rFonts w:ascii="Times New Roman"/>
                <w:b w:val="false"/>
                <w:i w:val="false"/>
                <w:color w:val="000000"/>
                <w:sz w:val="20"/>
              </w:rPr>
              <w:t xml:space="preserve">мемлекеттік және құқық қорғау </w:t>
            </w:r>
            <w:r>
              <w:br/>
            </w:r>
            <w:r>
              <w:rPr>
                <w:rFonts w:ascii="Times New Roman"/>
                <w:b w:val="false"/>
                <w:i w:val="false"/>
                <w:color w:val="000000"/>
                <w:sz w:val="20"/>
              </w:rPr>
              <w:t xml:space="preserve">органдарындағы қызметте,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кемінде он екі жыл </w:t>
            </w:r>
            <w:r>
              <w:br/>
            </w:r>
            <w:r>
              <w:rPr>
                <w:rFonts w:ascii="Times New Roman"/>
                <w:b w:val="false"/>
                <w:i w:val="false"/>
                <w:color w:val="000000"/>
                <w:sz w:val="20"/>
              </w:rPr>
              <w:t xml:space="preserve">және алты ай болған адамдар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орналасқан </w:t>
            </w:r>
            <w:r>
              <w:br/>
            </w:r>
            <w:r>
              <w:rPr>
                <w:rFonts w:ascii="Times New Roman"/>
                <w:b w:val="false"/>
                <w:i w:val="false"/>
                <w:color w:val="000000"/>
                <w:sz w:val="20"/>
              </w:rPr>
              <w:t xml:space="preserve">медициналық ұйымдарда </w:t>
            </w:r>
            <w:r>
              <w:br/>
            </w:r>
            <w:r>
              <w:rPr>
                <w:rFonts w:ascii="Times New Roman"/>
                <w:b w:val="false"/>
                <w:i w:val="false"/>
                <w:color w:val="000000"/>
                <w:sz w:val="20"/>
              </w:rPr>
              <w:t xml:space="preserve">жұмысын жалғастырған </w:t>
            </w:r>
            <w:r>
              <w:br/>
            </w:r>
            <w:r>
              <w:rPr>
                <w:rFonts w:ascii="Times New Roman"/>
                <w:b w:val="false"/>
                <w:i w:val="false"/>
                <w:color w:val="000000"/>
                <w:sz w:val="20"/>
              </w:rPr>
              <w:t xml:space="preserve">жағдайда, осындай адамдарға </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тағайындау және жүзеге асыру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bl>
    <w:bookmarkStart w:name="z301" w:id="118"/>
    <w:p>
      <w:pPr>
        <w:spacing w:after="0"/>
        <w:ind w:left="0"/>
        <w:jc w:val="both"/>
      </w:pPr>
      <w:r>
        <w:rPr>
          <w:rFonts w:ascii="Times New Roman"/>
          <w:b w:val="false"/>
          <w:i w:val="false"/>
          <w:color w:val="000000"/>
          <w:sz w:val="28"/>
        </w:rPr>
        <w:t>
      Нысан</w:t>
      </w:r>
    </w:p>
    <w:bookmarkEnd w:id="118"/>
    <w:bookmarkStart w:name="z302" w:id="119"/>
    <w:p>
      <w:pPr>
        <w:spacing w:after="0"/>
        <w:ind w:left="0"/>
        <w:jc w:val="left"/>
      </w:pPr>
      <w:r>
        <w:rPr>
          <w:rFonts w:ascii="Times New Roman"/>
          <w:b/>
          <w:i w:val="false"/>
          <w:color w:val="000000"/>
        </w:rPr>
        <w:t xml:space="preserve"> Қазақстан Республикасы ішкі істер органдарының зейнеткер куәлігі</w:t>
      </w:r>
    </w:p>
    <w:bookmarkEnd w:id="119"/>
    <w:bookmarkStart w:name="z303"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4"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5" w:id="122"/>
    <w:p>
      <w:pPr>
        <w:spacing w:after="0"/>
        <w:ind w:left="0"/>
        <w:jc w:val="both"/>
      </w:pPr>
      <w:r>
        <w:rPr>
          <w:rFonts w:ascii="Times New Roman"/>
          <w:b w:val="false"/>
          <w:i w:val="false"/>
          <w:color w:val="000000"/>
          <w:sz w:val="28"/>
        </w:rPr>
        <w:t xml:space="preserve">
      Ескертпе: </w:t>
      </w:r>
    </w:p>
    <w:bookmarkEnd w:id="122"/>
    <w:bookmarkStart w:name="z306" w:id="123"/>
    <w:p>
      <w:pPr>
        <w:spacing w:after="0"/>
        <w:ind w:left="0"/>
        <w:jc w:val="both"/>
      </w:pPr>
      <w:r>
        <w:rPr>
          <w:rFonts w:ascii="Times New Roman"/>
          <w:b w:val="false"/>
          <w:i w:val="false"/>
          <w:color w:val="000000"/>
          <w:sz w:val="28"/>
        </w:rPr>
        <w:t>
      Зейнеткер куәлігінің мұқабасы қызыл түсті былғарыдан, бумвинилден немесе белокроннан дайындалады. Куәліктің ашылған кездегі өлшемі 70 х 210 мм. Сыртында, мұқабаның алдыңғы бетінде жоғары жақта Қазақстан Республикасы елтаңбасының бейнесі бар, оның астында:</w:t>
      </w:r>
    </w:p>
    <w:bookmarkEnd w:id="123"/>
    <w:bookmarkStart w:name="z307" w:id="124"/>
    <w:p>
      <w:pPr>
        <w:spacing w:after="0"/>
        <w:ind w:left="0"/>
        <w:jc w:val="left"/>
      </w:pPr>
      <w:r>
        <w:rPr>
          <w:rFonts w:ascii="Times New Roman"/>
          <w:b/>
          <w:i w:val="false"/>
          <w:color w:val="000000"/>
        </w:rPr>
        <w:t xml:space="preserve"> "ҚАЗАҚСТАН РЕСПУБЛИКАСЫ ІІМ ЗЕЙНЕТКЕР КУӘЛІГІ"</w:t>
      </w:r>
    </w:p>
    <w:bookmarkEnd w:id="124"/>
    <w:bookmarkStart w:name="z308" w:id="125"/>
    <w:p>
      <w:pPr>
        <w:spacing w:after="0"/>
        <w:ind w:left="0"/>
        <w:jc w:val="both"/>
      </w:pPr>
      <w:r>
        <w:rPr>
          <w:rFonts w:ascii="Times New Roman"/>
          <w:b w:val="false"/>
          <w:i w:val="false"/>
          <w:color w:val="000000"/>
          <w:sz w:val="28"/>
        </w:rPr>
        <w:t>
      деген жазу орналасады.</w:t>
      </w:r>
    </w:p>
    <w:bookmarkEnd w:id="125"/>
    <w:bookmarkStart w:name="z309" w:id="126"/>
    <w:p>
      <w:pPr>
        <w:spacing w:after="0"/>
        <w:ind w:left="0"/>
        <w:jc w:val="both"/>
      </w:pPr>
      <w:r>
        <w:rPr>
          <w:rFonts w:ascii="Times New Roman"/>
          <w:b w:val="false"/>
          <w:i w:val="false"/>
          <w:color w:val="000000"/>
          <w:sz w:val="28"/>
        </w:rPr>
        <w:t>
      Зейнеткер куәлігінің бланкісі екі бөлімнен тұрады, олар мұқабаға желімделеді. Мұқабаның оң жағында желімденген бланкте мемлекеттік тілдегі мәтін болады: жоғарғы бөлігінде куәлікті берген ішкі істер органының атауы, төменде сол жағында нысанды немесе азаматтық киімдегі фотосуреті орналасады, ол зейнетақы тағайындайтын қаржы қызметі басшысының қолымен және мөрімен расталады, фотосуреттің оң жағында толық тегі, аты, әкесінің аты (болған жағдайда), "запастағы" немесе "отставкадағы" сөздерін қоса әскери (арнаулы) атағы, еңбек сіңірген жылдары үшін зейнетақы төлемдерін тағайындайтын қаржы қызметі басшысының тегі, аты, әкесінің аты және қолы, куәлікті тіркеу күні көрсетіледі.</w:t>
      </w:r>
    </w:p>
    <w:bookmarkEnd w:id="126"/>
    <w:bookmarkStart w:name="z310" w:id="127"/>
    <w:p>
      <w:pPr>
        <w:spacing w:after="0"/>
        <w:ind w:left="0"/>
        <w:jc w:val="both"/>
      </w:pPr>
      <w:r>
        <w:rPr>
          <w:rFonts w:ascii="Times New Roman"/>
          <w:b w:val="false"/>
          <w:i w:val="false"/>
          <w:color w:val="000000"/>
          <w:sz w:val="28"/>
        </w:rPr>
        <w:t>
      Мұқабаның сол жағында желімденген бланкіде орыс тіліндегі мәтін болады: жоғарғы бөлігінде куәлікті берген ішкі істер органының атауы, төменде зейнеткердің толық тегі, аты, әкесінің аты, "запастағы" немесе "отставкадағы" сөздерін қоса әскери (арнаулы) атағы, еңбек сіңірген жылдары үшін зейнетақы төлемін тағайындайтын қаржы қызметі басшысының тегі, аты, әкесінің аты және қолы, куәлікті тіркеу күні көрсетіледі.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азаматтық қорғау, мемлекеттік </w:t>
            </w:r>
            <w:r>
              <w:br/>
            </w:r>
            <w:r>
              <w:rPr>
                <w:rFonts w:ascii="Times New Roman"/>
                <w:b w:val="false"/>
                <w:i w:val="false"/>
                <w:color w:val="000000"/>
                <w:sz w:val="20"/>
              </w:rPr>
              <w:t xml:space="preserve">фельдъегерлік қызметте қызмет </w:t>
            </w:r>
            <w:r>
              <w:br/>
            </w:r>
            <w:r>
              <w:rPr>
                <w:rFonts w:ascii="Times New Roman"/>
                <w:b w:val="false"/>
                <w:i w:val="false"/>
                <w:color w:val="000000"/>
                <w:sz w:val="20"/>
              </w:rPr>
              <w:t xml:space="preserve">өткерген қызметкерлерге, </w:t>
            </w:r>
            <w:r>
              <w:br/>
            </w:r>
            <w:r>
              <w:rPr>
                <w:rFonts w:ascii="Times New Roman"/>
                <w:b w:val="false"/>
                <w:i w:val="false"/>
                <w:color w:val="000000"/>
                <w:sz w:val="20"/>
              </w:rPr>
              <w:t xml:space="preserve">сондай-ақ арнаулы атақтар, </w:t>
            </w:r>
            <w:r>
              <w:br/>
            </w:r>
            <w:r>
              <w:rPr>
                <w:rFonts w:ascii="Times New Roman"/>
                <w:b w:val="false"/>
                <w:i w:val="false"/>
                <w:color w:val="000000"/>
                <w:sz w:val="20"/>
              </w:rPr>
              <w:t xml:space="preserve">сыныптық шендер алу және </w:t>
            </w:r>
            <w:r>
              <w:br/>
            </w:r>
            <w:r>
              <w:rPr>
                <w:rFonts w:ascii="Times New Roman"/>
                <w:b w:val="false"/>
                <w:i w:val="false"/>
                <w:color w:val="000000"/>
                <w:sz w:val="20"/>
              </w:rPr>
              <w:t xml:space="preserve">нысанды киім киіп жүру </w:t>
            </w:r>
            <w:r>
              <w:br/>
            </w:r>
            <w:r>
              <w:rPr>
                <w:rFonts w:ascii="Times New Roman"/>
                <w:b w:val="false"/>
                <w:i w:val="false"/>
                <w:color w:val="000000"/>
                <w:sz w:val="20"/>
              </w:rPr>
              <w:t xml:space="preserve">құқықтары 2012 жылғы </w:t>
            </w:r>
            <w:r>
              <w:br/>
            </w:r>
            <w:r>
              <w:rPr>
                <w:rFonts w:ascii="Times New Roman"/>
                <w:b w:val="false"/>
                <w:i w:val="false"/>
                <w:color w:val="000000"/>
                <w:sz w:val="20"/>
              </w:rPr>
              <w:t xml:space="preserve">1 қаңтардан бастап жойылған </w:t>
            </w:r>
            <w:r>
              <w:br/>
            </w:r>
            <w:r>
              <w:rPr>
                <w:rFonts w:ascii="Times New Roman"/>
                <w:b w:val="false"/>
                <w:i w:val="false"/>
                <w:color w:val="000000"/>
                <w:sz w:val="20"/>
              </w:rPr>
              <w:t xml:space="preserve">адамдарға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ішкі істер органдарындағы </w:t>
            </w:r>
            <w:r>
              <w:br/>
            </w:r>
            <w:r>
              <w:rPr>
                <w:rFonts w:ascii="Times New Roman"/>
                <w:b w:val="false"/>
                <w:i w:val="false"/>
                <w:color w:val="000000"/>
                <w:sz w:val="20"/>
              </w:rPr>
              <w:t xml:space="preserve">медициналық лауазымдары </w:t>
            </w:r>
            <w:r>
              <w:br/>
            </w:r>
            <w:r>
              <w:rPr>
                <w:rFonts w:ascii="Times New Roman"/>
                <w:b w:val="false"/>
                <w:i w:val="false"/>
                <w:color w:val="000000"/>
                <w:sz w:val="20"/>
              </w:rPr>
              <w:t xml:space="preserve">2022 жылғы 1 шілдеден және </w:t>
            </w:r>
            <w:r>
              <w:br/>
            </w:r>
            <w:r>
              <w:rPr>
                <w:rFonts w:ascii="Times New Roman"/>
                <w:b w:val="false"/>
                <w:i w:val="false"/>
                <w:color w:val="000000"/>
                <w:sz w:val="20"/>
              </w:rPr>
              <w:t xml:space="preserve">2023 жылғы 1 қаңтардан бастап </w:t>
            </w:r>
            <w:r>
              <w:br/>
            </w:r>
            <w:r>
              <w:rPr>
                <w:rFonts w:ascii="Times New Roman"/>
                <w:b w:val="false"/>
                <w:i w:val="false"/>
                <w:color w:val="000000"/>
                <w:sz w:val="20"/>
              </w:rPr>
              <w:t xml:space="preserve">қысқартылған, лауазымы </w:t>
            </w:r>
            <w:r>
              <w:br/>
            </w:r>
            <w:r>
              <w:rPr>
                <w:rFonts w:ascii="Times New Roman"/>
                <w:b w:val="false"/>
                <w:i w:val="false"/>
                <w:color w:val="000000"/>
                <w:sz w:val="20"/>
              </w:rPr>
              <w:t xml:space="preserve">қысқартылған кезде еңбек </w:t>
            </w:r>
            <w:r>
              <w:br/>
            </w:r>
            <w:r>
              <w:rPr>
                <w:rFonts w:ascii="Times New Roman"/>
                <w:b w:val="false"/>
                <w:i w:val="false"/>
                <w:color w:val="000000"/>
                <w:sz w:val="20"/>
              </w:rPr>
              <w:t xml:space="preserve">сіңірген жылдары үзіліссіз </w:t>
            </w:r>
            <w:r>
              <w:br/>
            </w:r>
            <w:r>
              <w:rPr>
                <w:rFonts w:ascii="Times New Roman"/>
                <w:b w:val="false"/>
                <w:i w:val="false"/>
                <w:color w:val="000000"/>
                <w:sz w:val="20"/>
              </w:rPr>
              <w:t xml:space="preserve">әскери қызметте, арнаулы </w:t>
            </w:r>
            <w:r>
              <w:br/>
            </w:r>
            <w:r>
              <w:rPr>
                <w:rFonts w:ascii="Times New Roman"/>
                <w:b w:val="false"/>
                <w:i w:val="false"/>
                <w:color w:val="000000"/>
                <w:sz w:val="20"/>
              </w:rPr>
              <w:t xml:space="preserve">мемлекеттік және құқық қорғау </w:t>
            </w:r>
            <w:r>
              <w:br/>
            </w:r>
            <w:r>
              <w:rPr>
                <w:rFonts w:ascii="Times New Roman"/>
                <w:b w:val="false"/>
                <w:i w:val="false"/>
                <w:color w:val="000000"/>
                <w:sz w:val="20"/>
              </w:rPr>
              <w:t xml:space="preserve">органдарындағы қызметте,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кемінде он екі жыл </w:t>
            </w:r>
            <w:r>
              <w:br/>
            </w:r>
            <w:r>
              <w:rPr>
                <w:rFonts w:ascii="Times New Roman"/>
                <w:b w:val="false"/>
                <w:i w:val="false"/>
                <w:color w:val="000000"/>
                <w:sz w:val="20"/>
              </w:rPr>
              <w:t xml:space="preserve">және алты ай болған адамдар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орналасқан </w:t>
            </w:r>
            <w:r>
              <w:br/>
            </w:r>
            <w:r>
              <w:rPr>
                <w:rFonts w:ascii="Times New Roman"/>
                <w:b w:val="false"/>
                <w:i w:val="false"/>
                <w:color w:val="000000"/>
                <w:sz w:val="20"/>
              </w:rPr>
              <w:t xml:space="preserve">медициналық ұйымдарда </w:t>
            </w:r>
            <w:r>
              <w:br/>
            </w:r>
            <w:r>
              <w:rPr>
                <w:rFonts w:ascii="Times New Roman"/>
                <w:b w:val="false"/>
                <w:i w:val="false"/>
                <w:color w:val="000000"/>
                <w:sz w:val="20"/>
              </w:rPr>
              <w:t xml:space="preserve">жұмысын жалғастырған </w:t>
            </w:r>
            <w:r>
              <w:br/>
            </w:r>
            <w:r>
              <w:rPr>
                <w:rFonts w:ascii="Times New Roman"/>
                <w:b w:val="false"/>
                <w:i w:val="false"/>
                <w:color w:val="000000"/>
                <w:sz w:val="20"/>
              </w:rPr>
              <w:t xml:space="preserve">жағдайда, осындай адамдарға </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тағайындау және жүзеге асыру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bookmarkStart w:name="z312" w:id="128"/>
    <w:p>
      <w:pPr>
        <w:spacing w:after="0"/>
        <w:ind w:left="0"/>
        <w:jc w:val="both"/>
      </w:pPr>
      <w:r>
        <w:rPr>
          <w:rFonts w:ascii="Times New Roman"/>
          <w:b w:val="false"/>
          <w:i w:val="false"/>
          <w:color w:val="000000"/>
          <w:sz w:val="28"/>
        </w:rPr>
        <w:t>
      Нысан</w:t>
      </w:r>
    </w:p>
    <w:bookmarkEnd w:id="128"/>
    <w:bookmarkStart w:name="z313" w:id="129"/>
    <w:p>
      <w:pPr>
        <w:spacing w:after="0"/>
        <w:ind w:left="0"/>
        <w:jc w:val="left"/>
      </w:pPr>
      <w:r>
        <w:rPr>
          <w:rFonts w:ascii="Times New Roman"/>
          <w:b/>
          <w:i w:val="false"/>
          <w:color w:val="000000"/>
        </w:rPr>
        <w:t xml:space="preserve"> Зейнеткер куәліктерін есепке алу кітабы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зейнеткер куәлігінің нөмірі,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Зейнеткердің Т.А.Ә. (болған жағдайда), атағы, біліктілік сыныбы, лауазымы және қызметтен босатылар алдындағы қызмет орны,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 куәлігін беру (алғашқы рет немесе ауыстыру №___)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алу: Т.А.Ә. (болған жағдайда) қолы, 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және </w:t>
            </w:r>
            <w:r>
              <w:br/>
            </w:r>
            <w:r>
              <w:rPr>
                <w:rFonts w:ascii="Times New Roman"/>
                <w:b w:val="false"/>
                <w:i w:val="false"/>
                <w:color w:val="000000"/>
                <w:sz w:val="20"/>
              </w:rPr>
              <w:t xml:space="preserve">ішкі істер органдарында, </w:t>
            </w:r>
            <w:r>
              <w:br/>
            </w:r>
            <w:r>
              <w:rPr>
                <w:rFonts w:ascii="Times New Roman"/>
                <w:b w:val="false"/>
                <w:i w:val="false"/>
                <w:color w:val="000000"/>
                <w:sz w:val="20"/>
              </w:rPr>
              <w:t xml:space="preserve">азаматтық қорғау, мемлекеттік </w:t>
            </w:r>
            <w:r>
              <w:br/>
            </w:r>
            <w:r>
              <w:rPr>
                <w:rFonts w:ascii="Times New Roman"/>
                <w:b w:val="false"/>
                <w:i w:val="false"/>
                <w:color w:val="000000"/>
                <w:sz w:val="20"/>
              </w:rPr>
              <w:t xml:space="preserve">фельдъегерлік қызметте қызмет </w:t>
            </w:r>
            <w:r>
              <w:br/>
            </w:r>
            <w:r>
              <w:rPr>
                <w:rFonts w:ascii="Times New Roman"/>
                <w:b w:val="false"/>
                <w:i w:val="false"/>
                <w:color w:val="000000"/>
                <w:sz w:val="20"/>
              </w:rPr>
              <w:t xml:space="preserve">өткерген қызметкерлерге, </w:t>
            </w:r>
            <w:r>
              <w:br/>
            </w:r>
            <w:r>
              <w:rPr>
                <w:rFonts w:ascii="Times New Roman"/>
                <w:b w:val="false"/>
                <w:i w:val="false"/>
                <w:color w:val="000000"/>
                <w:sz w:val="20"/>
              </w:rPr>
              <w:t xml:space="preserve">сондай-ақ арнаулы атақтар, </w:t>
            </w:r>
            <w:r>
              <w:br/>
            </w:r>
            <w:r>
              <w:rPr>
                <w:rFonts w:ascii="Times New Roman"/>
                <w:b w:val="false"/>
                <w:i w:val="false"/>
                <w:color w:val="000000"/>
                <w:sz w:val="20"/>
              </w:rPr>
              <w:t xml:space="preserve">сыныптық шендер алу және </w:t>
            </w:r>
            <w:r>
              <w:br/>
            </w:r>
            <w:r>
              <w:rPr>
                <w:rFonts w:ascii="Times New Roman"/>
                <w:b w:val="false"/>
                <w:i w:val="false"/>
                <w:color w:val="000000"/>
                <w:sz w:val="20"/>
              </w:rPr>
              <w:t xml:space="preserve">нысанды киім киіп жүру </w:t>
            </w:r>
            <w:r>
              <w:br/>
            </w:r>
            <w:r>
              <w:rPr>
                <w:rFonts w:ascii="Times New Roman"/>
                <w:b w:val="false"/>
                <w:i w:val="false"/>
                <w:color w:val="000000"/>
                <w:sz w:val="20"/>
              </w:rPr>
              <w:t xml:space="preserve">құқықтары 2012 жылғы </w:t>
            </w:r>
            <w:r>
              <w:br/>
            </w:r>
            <w:r>
              <w:rPr>
                <w:rFonts w:ascii="Times New Roman"/>
                <w:b w:val="false"/>
                <w:i w:val="false"/>
                <w:color w:val="000000"/>
                <w:sz w:val="20"/>
              </w:rPr>
              <w:t xml:space="preserve">1 қаңтардан бастап жойылған </w:t>
            </w:r>
            <w:r>
              <w:br/>
            </w:r>
            <w:r>
              <w:rPr>
                <w:rFonts w:ascii="Times New Roman"/>
                <w:b w:val="false"/>
                <w:i w:val="false"/>
                <w:color w:val="000000"/>
                <w:sz w:val="20"/>
              </w:rPr>
              <w:t xml:space="preserve">адамдарға және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ішкі істер органдарындағы </w:t>
            </w:r>
            <w:r>
              <w:br/>
            </w:r>
            <w:r>
              <w:rPr>
                <w:rFonts w:ascii="Times New Roman"/>
                <w:b w:val="false"/>
                <w:i w:val="false"/>
                <w:color w:val="000000"/>
                <w:sz w:val="20"/>
              </w:rPr>
              <w:t xml:space="preserve">медициналық лауазымдары </w:t>
            </w:r>
            <w:r>
              <w:br/>
            </w:r>
            <w:r>
              <w:rPr>
                <w:rFonts w:ascii="Times New Roman"/>
                <w:b w:val="false"/>
                <w:i w:val="false"/>
                <w:color w:val="000000"/>
                <w:sz w:val="20"/>
              </w:rPr>
              <w:t xml:space="preserve">2022 жылғы 1 шілдеден және </w:t>
            </w:r>
            <w:r>
              <w:br/>
            </w:r>
            <w:r>
              <w:rPr>
                <w:rFonts w:ascii="Times New Roman"/>
                <w:b w:val="false"/>
                <w:i w:val="false"/>
                <w:color w:val="000000"/>
                <w:sz w:val="20"/>
              </w:rPr>
              <w:t xml:space="preserve">2023 жылғы 1 қаңтардан бастап </w:t>
            </w:r>
            <w:r>
              <w:br/>
            </w:r>
            <w:r>
              <w:rPr>
                <w:rFonts w:ascii="Times New Roman"/>
                <w:b w:val="false"/>
                <w:i w:val="false"/>
                <w:color w:val="000000"/>
                <w:sz w:val="20"/>
              </w:rPr>
              <w:t xml:space="preserve">қысқартылған, лауазымы </w:t>
            </w:r>
            <w:r>
              <w:br/>
            </w:r>
            <w:r>
              <w:rPr>
                <w:rFonts w:ascii="Times New Roman"/>
                <w:b w:val="false"/>
                <w:i w:val="false"/>
                <w:color w:val="000000"/>
                <w:sz w:val="20"/>
              </w:rPr>
              <w:t xml:space="preserve">қысқартылған кезде еңбек </w:t>
            </w:r>
            <w:r>
              <w:br/>
            </w:r>
            <w:r>
              <w:rPr>
                <w:rFonts w:ascii="Times New Roman"/>
                <w:b w:val="false"/>
                <w:i w:val="false"/>
                <w:color w:val="000000"/>
                <w:sz w:val="20"/>
              </w:rPr>
              <w:t xml:space="preserve">сіңірген жылдары үзіліссіз </w:t>
            </w:r>
            <w:r>
              <w:br/>
            </w:r>
            <w:r>
              <w:rPr>
                <w:rFonts w:ascii="Times New Roman"/>
                <w:b w:val="false"/>
                <w:i w:val="false"/>
                <w:color w:val="000000"/>
                <w:sz w:val="20"/>
              </w:rPr>
              <w:t xml:space="preserve">әскери қызметте, арнаулы </w:t>
            </w:r>
            <w:r>
              <w:br/>
            </w:r>
            <w:r>
              <w:rPr>
                <w:rFonts w:ascii="Times New Roman"/>
                <w:b w:val="false"/>
                <w:i w:val="false"/>
                <w:color w:val="000000"/>
                <w:sz w:val="20"/>
              </w:rPr>
              <w:t xml:space="preserve">мемлекеттік және құқық қорғау </w:t>
            </w:r>
            <w:r>
              <w:br/>
            </w:r>
            <w:r>
              <w:rPr>
                <w:rFonts w:ascii="Times New Roman"/>
                <w:b w:val="false"/>
                <w:i w:val="false"/>
                <w:color w:val="000000"/>
                <w:sz w:val="20"/>
              </w:rPr>
              <w:t xml:space="preserve">органдарындағы қызметте, </w:t>
            </w:r>
            <w:r>
              <w:br/>
            </w:r>
            <w:r>
              <w:rPr>
                <w:rFonts w:ascii="Times New Roman"/>
                <w:b w:val="false"/>
                <w:i w:val="false"/>
                <w:color w:val="000000"/>
                <w:sz w:val="20"/>
              </w:rPr>
              <w:t xml:space="preserve">мемлекеттік фельдъегерлік </w:t>
            </w:r>
            <w:r>
              <w:br/>
            </w:r>
            <w:r>
              <w:rPr>
                <w:rFonts w:ascii="Times New Roman"/>
                <w:b w:val="false"/>
                <w:i w:val="false"/>
                <w:color w:val="000000"/>
                <w:sz w:val="20"/>
              </w:rPr>
              <w:t xml:space="preserve">қызметте кемінде он екі жыл </w:t>
            </w:r>
            <w:r>
              <w:br/>
            </w:r>
            <w:r>
              <w:rPr>
                <w:rFonts w:ascii="Times New Roman"/>
                <w:b w:val="false"/>
                <w:i w:val="false"/>
                <w:color w:val="000000"/>
                <w:sz w:val="20"/>
              </w:rPr>
              <w:t xml:space="preserve">және алты ай болған адамдар </w:t>
            </w:r>
            <w:r>
              <w:br/>
            </w:r>
            <w:r>
              <w:rPr>
                <w:rFonts w:ascii="Times New Roman"/>
                <w:b w:val="false"/>
                <w:i w:val="false"/>
                <w:color w:val="000000"/>
                <w:sz w:val="20"/>
              </w:rPr>
              <w:t xml:space="preserve">қылмыстық-атқару </w:t>
            </w:r>
            <w:r>
              <w:br/>
            </w:r>
            <w:r>
              <w:rPr>
                <w:rFonts w:ascii="Times New Roman"/>
                <w:b w:val="false"/>
                <w:i w:val="false"/>
                <w:color w:val="000000"/>
                <w:sz w:val="20"/>
              </w:rPr>
              <w:t xml:space="preserve">(пенитенциарлық) жүйесінің </w:t>
            </w:r>
            <w:r>
              <w:br/>
            </w:r>
            <w:r>
              <w:rPr>
                <w:rFonts w:ascii="Times New Roman"/>
                <w:b w:val="false"/>
                <w:i w:val="false"/>
                <w:color w:val="000000"/>
                <w:sz w:val="20"/>
              </w:rPr>
              <w:t xml:space="preserve">тергеу изоляторлары мен </w:t>
            </w:r>
            <w:r>
              <w:br/>
            </w:r>
            <w:r>
              <w:rPr>
                <w:rFonts w:ascii="Times New Roman"/>
                <w:b w:val="false"/>
                <w:i w:val="false"/>
                <w:color w:val="000000"/>
                <w:sz w:val="20"/>
              </w:rPr>
              <w:t xml:space="preserve">мекемелерінде орналасқан </w:t>
            </w:r>
            <w:r>
              <w:br/>
            </w:r>
            <w:r>
              <w:rPr>
                <w:rFonts w:ascii="Times New Roman"/>
                <w:b w:val="false"/>
                <w:i w:val="false"/>
                <w:color w:val="000000"/>
                <w:sz w:val="20"/>
              </w:rPr>
              <w:t xml:space="preserve">медициналық ұйымдарда </w:t>
            </w:r>
            <w:r>
              <w:br/>
            </w:r>
            <w:r>
              <w:rPr>
                <w:rFonts w:ascii="Times New Roman"/>
                <w:b w:val="false"/>
                <w:i w:val="false"/>
                <w:color w:val="000000"/>
                <w:sz w:val="20"/>
              </w:rPr>
              <w:t xml:space="preserve">жұмысын жалғастырған </w:t>
            </w:r>
            <w:r>
              <w:br/>
            </w:r>
            <w:r>
              <w:rPr>
                <w:rFonts w:ascii="Times New Roman"/>
                <w:b w:val="false"/>
                <w:i w:val="false"/>
                <w:color w:val="000000"/>
                <w:sz w:val="20"/>
              </w:rPr>
              <w:t xml:space="preserve">жағдайда, осындай адамдарға </w:t>
            </w:r>
            <w:r>
              <w:br/>
            </w:r>
            <w:r>
              <w:rPr>
                <w:rFonts w:ascii="Times New Roman"/>
                <w:b w:val="false"/>
                <w:i w:val="false"/>
                <w:color w:val="000000"/>
                <w:sz w:val="20"/>
              </w:rPr>
              <w:t xml:space="preserve">еңбек сіңірген жылдары үшін </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тағайындау және жүзеге асыру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bl>
    <w:bookmarkStart w:name="z315" w:id="130"/>
    <w:p>
      <w:pPr>
        <w:spacing w:after="0"/>
        <w:ind w:left="0"/>
        <w:jc w:val="both"/>
      </w:pPr>
      <w:r>
        <w:rPr>
          <w:rFonts w:ascii="Times New Roman"/>
          <w:b w:val="false"/>
          <w:i w:val="false"/>
          <w:color w:val="000000"/>
          <w:sz w:val="28"/>
        </w:rPr>
        <w:t>
      Нысан</w:t>
      </w:r>
    </w:p>
    <w:bookmarkEnd w:id="130"/>
    <w:bookmarkStart w:name="z316" w:id="131"/>
    <w:p>
      <w:pPr>
        <w:spacing w:after="0"/>
        <w:ind w:left="0"/>
        <w:jc w:val="left"/>
      </w:pPr>
      <w:r>
        <w:rPr>
          <w:rFonts w:ascii="Times New Roman"/>
          <w:b/>
          <w:i w:val="false"/>
          <w:color w:val="000000"/>
        </w:rPr>
        <w:t xml:space="preserve"> Зейнетақы төлемдерін қайта есептеу кестесі</w:t>
      </w:r>
    </w:p>
    <w:bookmarkEnd w:id="131"/>
    <w:bookmarkStart w:name="z317" w:id="132"/>
    <w:p>
      <w:pPr>
        <w:spacing w:after="0"/>
        <w:ind w:left="0"/>
        <w:jc w:val="both"/>
      </w:pPr>
      <w:r>
        <w:rPr>
          <w:rFonts w:ascii="Times New Roman"/>
          <w:b w:val="false"/>
          <w:i w:val="false"/>
          <w:color w:val="000000"/>
          <w:sz w:val="28"/>
        </w:rPr>
        <w:t xml:space="preserve">
      1. __________________________________________________ зейнетақы төлемі </w:t>
      </w:r>
    </w:p>
    <w:bookmarkEnd w:id="132"/>
    <w:p>
      <w:pPr>
        <w:spacing w:after="0"/>
        <w:ind w:left="0"/>
        <w:jc w:val="both"/>
      </w:pPr>
      <w:r>
        <w:rPr>
          <w:rFonts w:ascii="Times New Roman"/>
          <w:b w:val="false"/>
          <w:i w:val="false"/>
          <w:color w:val="000000"/>
          <w:sz w:val="28"/>
        </w:rPr>
        <w:t>
                        (зейнеткердің Т.А.Ә. (болған жағдайда))</w:t>
      </w:r>
    </w:p>
    <w:p>
      <w:pPr>
        <w:spacing w:after="0"/>
        <w:ind w:left="0"/>
        <w:jc w:val="both"/>
      </w:pPr>
      <w:r>
        <w:rPr>
          <w:rFonts w:ascii="Times New Roman"/>
          <w:b w:val="false"/>
          <w:i w:val="false"/>
          <w:color w:val="000000"/>
          <w:sz w:val="28"/>
        </w:rPr>
        <w:t xml:space="preserve">
      _______________________________________________ сәйкес қайта есептелді. </w:t>
      </w:r>
    </w:p>
    <w:p>
      <w:pPr>
        <w:spacing w:after="0"/>
        <w:ind w:left="0"/>
        <w:jc w:val="both"/>
      </w:pPr>
      <w:r>
        <w:rPr>
          <w:rFonts w:ascii="Times New Roman"/>
          <w:b w:val="false"/>
          <w:i w:val="false"/>
          <w:color w:val="000000"/>
          <w:sz w:val="28"/>
        </w:rPr>
        <w:t>
                        (заңнамаға сілтеме)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және қайта есептеуге дейінгі зейнетақы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есептегеннен кейін зейнетақы төлемінің мөлшеріне әсер ететін жағдайлардың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үшін жалақы (қосымша 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қамтылым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төлемінің мөлшері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төлемінің мөлшері</w:t>
            </w:r>
          </w:p>
          <w:p>
            <w:pPr>
              <w:spacing w:after="20"/>
              <w:ind w:left="20"/>
              <w:jc w:val="both"/>
            </w:pPr>
            <w:r>
              <w:rPr>
                <w:rFonts w:ascii="Times New Roman"/>
                <w:b w:val="false"/>
                <w:i w:val="false"/>
                <w:color w:val="000000"/>
                <w:sz w:val="20"/>
              </w:rPr>
              <w:t>
теңгемен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және 20___ жылғы "___"________ бастап _____________ теңге мөлшерінде белгіленді.</w:t>
      </w:r>
    </w:p>
    <w:p>
      <w:pPr>
        <w:spacing w:after="0"/>
        <w:ind w:left="0"/>
        <w:jc w:val="both"/>
      </w:pPr>
      <w:r>
        <w:rPr>
          <w:rFonts w:ascii="Times New Roman"/>
          <w:b w:val="false"/>
          <w:i w:val="false"/>
          <w:color w:val="000000"/>
          <w:sz w:val="28"/>
        </w:rPr>
        <w:t xml:space="preserve">
      Зейнетақы қызметінің бастығы                   ______________________________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Маман                                     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27 мамырдағы</w:t>
            </w:r>
            <w:r>
              <w:br/>
            </w:r>
            <w:r>
              <w:rPr>
                <w:rFonts w:ascii="Times New Roman"/>
                <w:b w:val="false"/>
                <w:i w:val="false"/>
                <w:color w:val="000000"/>
                <w:sz w:val="20"/>
              </w:rPr>
              <w:t xml:space="preserve">№ 434 бұйрығына </w:t>
            </w:r>
            <w:r>
              <w:br/>
            </w:r>
            <w:r>
              <w:rPr>
                <w:rFonts w:ascii="Times New Roman"/>
                <w:b w:val="false"/>
                <w:i w:val="false"/>
                <w:color w:val="000000"/>
                <w:sz w:val="20"/>
              </w:rPr>
              <w:t>2-қосымша</w:t>
            </w:r>
          </w:p>
        </w:tc>
      </w:tr>
    </w:tbl>
    <w:bookmarkStart w:name="z328" w:id="133"/>
    <w:p>
      <w:pPr>
        <w:spacing w:after="0"/>
        <w:ind w:left="0"/>
        <w:jc w:val="left"/>
      </w:pPr>
      <w:r>
        <w:rPr>
          <w:rFonts w:ascii="Times New Roman"/>
          <w:b/>
          <w:i w:val="false"/>
          <w:color w:val="000000"/>
        </w:rPr>
        <w:t xml:space="preserve"> Күші жойылған кейбір бұйрықтардың тізбесі</w:t>
      </w:r>
    </w:p>
    <w:bookmarkEnd w:id="133"/>
    <w:p>
      <w:pPr>
        <w:spacing w:after="0"/>
        <w:ind w:left="0"/>
        <w:jc w:val="left"/>
      </w:pPr>
    </w:p>
    <w:p>
      <w:pPr>
        <w:spacing w:after="0"/>
        <w:ind w:left="0"/>
        <w:jc w:val="both"/>
      </w:pPr>
      <w:r>
        <w:rPr>
          <w:rFonts w:ascii="Times New Roman"/>
          <w:b w:val="false"/>
          <w:i w:val="false"/>
          <w:color w:val="000000"/>
          <w:sz w:val="28"/>
        </w:rPr>
        <w:t xml:space="preserve">
      1. "Әскери қызметшiлерге және ішкі істер органдарында, азаматтық қорғау, мемлекеттік фельдъегерлік қызметте қызмет өткерген қызметкерлерге,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 және жүзеге асыру жөніндегі нұсқаулықты бекіту туралы" Қазақстан Республикасының Ішкі істер министрінің 2020 жылғы 6 ақпандағы № 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20016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"Әскери қызметшiлерге және ішкі істер органдарында, мемлекеттік фельдъегерлік қызметте қызмет өткерген қызметкерлерге, сондай-ақ арнаулы атақтар, сыныптық шендер алу және нысанды киiм киiп жүру құқықтары 2012 жылғы 1 қаңтардан бастап жойылған адамдарға еңбек сіңірген жылдары үшін зейнетақы төлемдерiн тағайындау және жүзеге асыру жөніндегі нұсқаулықты бекіту туралы" Қазақстан Республикасы Ішкі істер министрінің 2020 жылғы 6 ақпандағы № 94 бұйрығына өзгерістер мен толықтырулар енгізу туралы" Қазақстан Республикасы Ішкі істер министрінің 2022 жылғы 30 мамырдағы № 408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28414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Ішкі істер министрінің кейбір бұйрықтарына өзгерістер енгізу туралы" Қазақстан Республикасы Ішкі істер министрінің 2023 жылғы 13 маусымдағы № 480 бұйрығына Қосымшамен бекітілген Қазақстан Республикасы Ішкі істер министрінің өзгерістер енгізілетін кейбір бұйрықтары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 тізілімінде № 32774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