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e160b" w14:textId="64e1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министрлігінің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м.а. 2024 жылғы 24 мамырдағы № 178 бұйрығы. Қазақстан Республикасының Әділет министрлігінде 2024 жылғы 1 маусымда № 34440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бұйрық 08.06.2024 бастап қолданысқа енгізіледі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Қазақстан Республикасы Ауыл шаруашылығы министрлігінің кейбір бұйрықтарының күші жойылды деп танылсын.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Қазақстан Республикасы Ауыл шаруашылығы министрлігінің Ветеринариялық бақылау және қадағалау комитеті заңнамада белгіленген тәртіппен: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Ауыл шаруашылығы министрлігінің интернет-ресурсында орналастырылуын қамтамасыз етсін.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2024 жылғы 8 маусымнан бастап қолданысқа енгізіледі және ресми жариялануға тиіс.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Ауыл шаруашылығы министрлігінің күші жойылған кейбір бұйрықтарының тізбесі</w:t>
      </w:r>
    </w:p>
    <w:bookmarkEnd w:id="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"Экспорттаушыларды (импорттаушыларды) қоса алғанда, жануарлар өсіруді, жануарларды және жануарлардан алынатын өнімдер мен шикізатты дайындауды (союды), сақтауды, қайта өңдеуді және өткізуді жүзеге асыратын өндіріс объектілерінде мемлекеттік ветеринариялық-санитариялық бақылауды және қадағалауды жүзеге асыру, сондай-ақ жануарлардың, жануарлардан алынатын өнімдер мен шикізаттың ветеринариялық нормативтерге сәйкестігін айқындау қағидаларын бекіту туралы" Қазақстан Республикасы Ауыл шаруашылығы министрінің 2015 жылғы 20 сәуірдегі № 7-1/347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11608 болып тіркелген).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Ауыл шаруашылығы министрінің кейбір бұйрықтарына өзгерістер енгізу туралы" Қазақстан Республикасы Ауыл шаруашылығы министрінің 2016 жылғы 29 наурыздағы № 141 бұйрығымен бекітілген (Нормативтік құқықтық актілерді мемлекеттік тіркеу тізілімінде № 13716 болып тіркелген) Қазақстан Республикасы Ауыл шаруашылығы министрінің өзгерістер енгізілетін бұйрықтары тізбесінің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Ауыл шаруашылығы министрінің кейбір бұйрықтарына өзгерістер мен толықтыру енгізу туралы" Қазақстан Республикасы Премьер-Министрінің орынбасары – Қазақстан Республикасы Ауыл шаруашылығы министрінің 2019 жылғы 24 қаңтардағы № 26 бұйрығымен (Нормативтік құқықтық актілерді мемлекеттік тіркеу тізілімінде № 18250 болып тіркелген) бекітілген Қазақстан Республикасы Ауыл шаруашылығы министрінің өзгерістер мен толықтыру енгізілетін кейбір бұйрықтары тізбесінің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