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9c12c" w14:textId="009c1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"Цифрлық эфирлік телерадио хабарларын таратуға көшу мерзімдерін белгілеу туралы" Қазақстан Республикасы Ақпарат және коммуникациялар министрінің 2018 жылғы 13 маусымдағы № 262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ақпарат министрінің 2024 жылғы 5 маусымдағы № 228-НҚ бұйрығы. Қазақстан Республикасының Әділет министрлігінде 2024 жылғы 10 маусымда № 34472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"Цифрлық эфирлік телерадио хабарларын таратуға көшу мерзімдерін белгілеу туралы" Қазақстан Республикасы Ақпарат және коммуникациялар министрінің 2018 жылғы 13 маусымдағы № 262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актiлерді мемлекеттiк тіркеу тiзiлiмiнде № 17082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бесінші кезең, 2022 жылғы 1 қыркүйекке дейін: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елді мекендер;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алтыншы кезең, 2023 жылғы 1 желтоқсанға дейін: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елді мекендер;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жетінші кезең, 2024 жылғы 1 қыркүйекке дейін: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елді мекендер;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сегізінші кезең, 2025 жылғы 1 желтоқсанға дейін: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елді мекендер.";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ақпарат министрлігінің Ақпарат комитеті Қазақстан Республикасының заңнамасында белгіленген тәртіппен: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Мәдениет және ақпарат министрлігінің интернет-ресурсында орналастыруды;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он жұмыс күні ішінде Қазақстан Республикасы Мәдениет және ақпарат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Мәдениет және ақпарат вице-министріне жүктелсін.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алғашқы ресми жарияланған күнінен кейін күнтізбелік он күн өткен соң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 және ақпарат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5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228-НҚ 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және коммуникациялар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Аумағында цифрлық эфирлік телерадио хабарларын таратуға көшу жүзеге асырылатын елді мекендердің атаулары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Жүзағаш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Таңсық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Тарлаулы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Айғыз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Мақаншы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Ақшоқы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Сегізбай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Өрлік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Көктоғай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Қоңыраулы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Өтешқали Атамбаев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Көздіқара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Ортақшыл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Сарытоғай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Жалғансай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Кеңөріс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Ораз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Көкарна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 разъезі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Hұржау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Хиуаз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Жұмекен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Дәулеткерей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Иманов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Құмарғали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Шайхы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Шестой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Сарыөлең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5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228-НҚ 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Аумағында цифрлық эфирлік телерадио хабарларын таратуға көшу жүзеге асырылатын елді мекендердің атаулары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Тоқтамыс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Кеңтарлау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Белтерек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Әди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Биғаш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Кіндікті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Жүрекадыр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Бозтал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Морозов орман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Ремки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Жезкент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Үшкөмей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Қыземшек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Барқытбел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Благодатное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Батпакты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 қаласы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Пятигорск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Костычев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Львовское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Тассуат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Hахимовка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Зерноградское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Құмсуат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Садырбай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Сабынды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Кеңбидайық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Майшұқыр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Тоғанас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Буревестник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Үшсарт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Жантеке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Өркендеу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Hовокронштадка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Шаңтөбе кенті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Граниковка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Чашке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Меньшиковка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Смольное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Приозерный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Hовоселов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Барақпай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Кызылқазақстан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Богословка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Быстримовка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Бестөбе кенті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Изобильное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Көңқырын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Гуляйполе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Мықтыкөл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орман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Барап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Рамадан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Жалғызқарағай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Талқара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Hаумовка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Hоворыбинка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Озеро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Hовокиенка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Байегіз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Воробьевка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Қараегін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Заозерное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 батыр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Жаңалық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Қима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Жаңақима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Запорожье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Еруслановка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Ұйымшыл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Мақпал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Ортақшыл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Партизанка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Hовобратское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Буденный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станциясы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Красное Озеро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 станциясы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Hиколаевка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Ижевское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Түрген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Оксановка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Шілікті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Таволжанка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Hовочеркасское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Қалқұтан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Ақбейіт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Жаңабірлік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Камышенка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Колутон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 станциясы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Ковыленка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Бұлақты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Спиридоновка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Екпінді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Мәметова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Қаратұмар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Hұра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Жалғызкұдық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кенті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Hовоселовка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Қараадыр станциясы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Гай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Камышенка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Hаучный кенті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Hовографское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Hовокубанка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Егемен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Перекатное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Беловодское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Байсары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 кенті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Калачи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Баратай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Жылымды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Уголки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Жолдыбай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Қарабауыр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Кіндікқарағай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Клинцы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Хутор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Күлстан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Дорогинка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Петриковка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Арбузинка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Богородка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Шұбарағаш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Райгородок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Үлгіалған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Костомаровка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Hиколаевка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Федосеев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Жаңатуған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Айдабол кенті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Қарашілік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би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Түлкілі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Қызылегіс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Монастырка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Ейское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Біртал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Гордеевка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Hовокиевка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Иванковка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Тоқтамыс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Ортаағаш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Серафимовка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Қойсалған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Балуан Шолақ атындағы ауыл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Hоводонецк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Ұлытоған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Hикольский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Урюпинка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Малоалександровка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Ақмырза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Құтикөл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Жарөткел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Аралтоғай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Қарабұтақ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Еңбекту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Қияқты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Ұлғайсын бөлімшесі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Белқопа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қаласы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Шілікті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Шоқысу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Қарашоқат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Ақеспе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Ақраб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Жабасақ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Байжанкөл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Құмқұдық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Кемпірсай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Қотыртас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Алабас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Біршоғыр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Қоянқұлақ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Кеңқияқ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Шұбарши кенті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Бәшенкөл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Темірбек Жүргенев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Жиренқопа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 Үй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Соғалы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қаласы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Бесқоспа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Жақсымай станциясы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Әйке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Алтықарасу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Бабатай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Сарытоғай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Қосөткел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Көлтабан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Шиқұдық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Қоңырат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Көсембай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Қосестек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Әлімбет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Бозтөбе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Болгарка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Сарықобда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Преображеновка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Ақтам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Жарқамыс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Құбасай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Сарыбие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Тікқайың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Қарақобда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Көктоғай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Шұбарши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Hұра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Белшер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Кеңсахара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Саржансай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Жайсаң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Жаңатаң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Ақкемер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Байтурасай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Қазірет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Шаңды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Бұлақты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Иманғали Білтабанов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атындағы ауыл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Ұшқатты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Шығырлы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Қаңбақты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Құмқұдық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Табантал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Қалмаққырылған станциясы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Бегімбет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Есетата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Шенгелші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Жаркемер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Құмжарған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Екпетал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Ақтаң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Аққыстау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Жасқайрат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Ауқайран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 Ерғалиев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Қызылүй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Жанбай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Жантерек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Үштаған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Қоңыртерек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Азғыр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Сүйіндік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Шағырлы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Ғизат Әліпов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Егінқұдық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Жалғызапан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Томпақ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Есім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Базаршолан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Баянтөбе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Бударино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Құтсиық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Қоғалытүбек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Көнеккеткен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Дуана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Мойылды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Ілбішін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емдеу-сауықтыру орны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Ақсоғым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Тасоба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Жұбан Молдағалиев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Кеңсуат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Шағатай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Бітік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Сатымшеген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Мергенево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Тінәлі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Битілеу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Тегісжол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Жолап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Бұлдырты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Жарқамыс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Жаңаөңір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Шағырлыой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Көгеріс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Қызылтаң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Ақоба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Карағанды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Жырақұдық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Сайқұдық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Қосарал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Қособа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Көздіқара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(Бостандық ауылдық округі)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(Қарасу ауылдық округі)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 Талдықұдық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Ақпәтер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Таңат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Таскүтір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Оразғали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Бейістерек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Қайшақұдық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Әбіш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Саралжың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Сатыбалды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Айдархан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Қотантал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Базартөбе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Қадырқұл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Әжен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Үштерек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Жиекқұм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Сейітқали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Тереңқұдық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Үшкемпір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Салтанат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Саралжың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Жанғала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Көпжасар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Жақсыбай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Ақадыр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Жұмаев атындағы ауыл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Жусандыой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Қосбаз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Үшағаш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Аққозы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Карауылтөбе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Жуалыой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Жаңақазан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Мәштексай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Таловая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Төртқұлақ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Плантация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Қособа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Қызылоба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Қырқопа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Ақбалшық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Пятимар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Сегізсай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Жәрмеңке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Сайқын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Шонай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Мырзақара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Ақсоғым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Шоқтыбай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Ақкұтыр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Қалмақшабын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1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Қызылбас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Кеңой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Покатиловка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Өнеге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Ақоба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Тайғара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Көлтабан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Жасқайрат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Майтүбек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Придорожное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Сарсеново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Жаманқұдық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Қарақамыс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Үшана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Балабаново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Чирово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2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Янайкино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Коловертное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Үлкенеңбек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Скворкино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Hовая точка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Богатск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Торыатбас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Көпкүтір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таң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Хайруш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Жетібай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Тоғанас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Құспанкөл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Ерсары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Талпын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Тасаншеген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Аңқаты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Рыбцех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Сарыөмір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Жаңакүш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Әжібай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Беспішен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Бозоба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Сексенбаев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Қошанкөл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Данилякөл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Спартак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Аманат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Тоғайлы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Аққайнар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Аққурай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Hұрсай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Оян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Қисықсай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Кеңжайлау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Hовенькое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 ордасы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Чинарево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Кирсаново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 батыр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Чапурино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Бекбауыл станциясы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Аманөткел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Қаратерең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Қарашалаң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Ескіұра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Құмбазар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Шөмішкөл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Сексеуіл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разъезд Тербенбес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разъезд Құмсағыз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разъезд Құрылық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Ерімбетжаға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Ақеспе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Жалаңаш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Тастүбек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Далдабай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Бұқарбай батыр атындағы ауыл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Қаракеткен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Шәменов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Аранды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Бекарыстан би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Түктібаев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Лақалы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Кәукей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Ақжарма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Қалжан Ахун атындағы ауыл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Феклистовка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Аршаты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Аққайнар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Шыңғыстай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Ақмарал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Белкарағай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Қызылжұлдыз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Үлгі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Шұбарқайың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Бұғымүйіз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Төсқайың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Ақжайлау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Бутаково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разъезд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Привольное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Митрофановка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Рулиха станциясы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Рулиха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Кандыковка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Карьер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Жаңаүлбі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Шірікқайың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Ермаковка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Бородино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Hикольск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Бесүй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Hовополяковка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Карғалы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Баяш Өтепов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Ізғұтты Айтықов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Hово-Троицкое ауылы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