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157f" w14:textId="cf91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аудитор біліктілігін иеленуге үміткер адамдарды сертификаттау жөніндегі ұлттық комиссия туралы ережені бекіту туралы" Республикалық бюджеттің атқарылуын бақылау жөніндегі есеп комитетінің 2015 жылғы 21 желтоқсандағы № 23-НҚ нормативтік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аудиторлық палатасының 2024 жылғы 12 маусымдағы № 10-НҚ нормативтік қаулысы. Қазақстан Республикасының Әділет министрлігінде 2024 жылғы 13 маусымда № 34490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аудитор біліктілігін иеленуге үміткер адамдарды сертификаттау жөніндегі ұлттық комиссия туралы ережені бекіту туралы" Республикалық бюджеттің атқарылуын бақылау жөніндегі есеп комитетінің 2015 жылғы 21 желтоқсандағы № 23-НҚ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12680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нормативтік қаулымен бекітілген Мемлекеттік аудитор біліктілігін иеленуге үміткер адамдарды сертификаттау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Ұлттық комиссияның шешімдері Ұлттық комиссияның мүшелері қол қоятын дауыс беру нәтижелерін есепке алу парағына дауыс беру арқылы қабылданады және Ұлттық комиссияның Төрағасы мен хатшысы қол қоятын хаттамамен ресімделеді.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Қойылатын сұрақтардың саны барлық кандидатқа бірдей болады және сұрақтар кандидат үміт білдірген санаттағы мемлекеттік аудитордың алдына қойылған функционалдық міндеттердің шегінен шықпайды.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Дауыс беру әрбір кандидатпен әңгімелесу аяқталғаннан кейін, Ұлттық комиссия мүшелерінің дауыс беру нәтижелерін есепке алу парағын толтыру арқылы жүзеге асырылады.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дауыс беруге қатысып отырған Ұлттық комиссия мүшелерінің жалпы санының басым көпшілігі дауыс берсе, Ұлттық комиссияның шешімдері қабылданды деп саналады.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Дауыстар тең болған жағдайда, Ұлттық комиссияның Төрағасы дауыс берген шешім қабылданды деп есептеледі.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шешімдері Жоғары аудиторлық палатаның интернет-ресурсы арқылы қалың көпшілік назарына жеткізіледі.";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нормативтік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аудиторлық палатаның Сертификаттау және ұйымдастыру жұмысы департаменті Қазақстан Республикасының заңнамасында белгіленген тәртіппен: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нормативтік қаулының Қазақстан Республикасының Әділет министрлігінде мемлекеттік тіркелуін;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қаулының Жоғары аудиторлық палатаның интернет-ресурсына орналастырылуын қамтамасыз етсін.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қаулының орындалуын бақылау Жоғары аудиторлық палатаның аппарат басшысына жүктелсін.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бастап қолданысқа енгізіледі.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Жоғары аудиторлық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палатасының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аудиторлық палатасының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10-НҚ Нормативтік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аудитор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біліктілігін иеленуге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сертификаттау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комиссия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аудитор біліктілігін иеленуге үміткер адамдарды сертификаттау жөніндегі ұлттық комиссия мүшесінің дауыс беру нәтижелерін есепке алу парағы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(Ұлттық комиссия мүшесінің тегі, аты, әкесінің аты (болған жағдайда)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Кандидаттың тегі, аты, әкесінің аты (болған жағдайда)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бердім:*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бермедім**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емес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тартуының себебі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 мүшесі: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(қолы)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Күні: 20__ жылғы ______________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тиісті сандар қойылатын "Барлығы" деген жолды қоспағанда, "Сәйкес" және "Сәйкес емес" деген бағандарда "+" немесе "-" деген белгілер қойылады.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тартуының себебі" деген бағанда дауыс берудің теріс нәтижесінің себебі көрсетіледі.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Ұлттық комиссияның мүшесі отырыста болмаған жағдайда тиісті белгі жасалады.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