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03d88" w14:textId="0d03d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"Спорттың басым түрлерінің республикалық тізбесін бекіту туралы" Қазақстан Республикасы Мәдениет және спорт министрінің 2019 жылғы 1 қарашадағы № 293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Туризм және спорт министрінің 2024 жылғы 13 маусымдағы № 118 бұйрығы. Қазақстан Республикасының Әділет министрлігінде 2024 жылғы 14 маусымда № 34497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Осы бұйрықтың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4 т</w:t>
      </w:r>
      <w:r>
        <w:rPr>
          <w:rFonts w:ascii="Times New Roman"/>
          <w:b w:val="false"/>
          <w:i w:val="false"/>
          <w:color w:val="ff0000"/>
          <w:sz w:val="28"/>
        </w:rPr>
        <w:t>. қараңыз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"Спорттың басым түрлерінің республикалық тізбесін бекіту туралы" Қазақстан Республикасы Мәдениет және спорт министрінің 2019 жылғы 1 қарашадағы № 293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19544 болып тіркелген)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бұйрықпен бекітілген спорттың басым түрлерінің республикалық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"В" тобында: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16-жол, мынадай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"В" тобы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Сурдо керлинг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Баскетбол 3х3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"С" тобында: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8-жол, мынадай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"С" тобы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Желкенді қайық спорты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14-жол, мынадай редакцияда жазылсын: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"С" тобы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Петанк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Брейкинг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Туризм және спорт министрлігінің Спорт және дене шынықтыру істері комитеті Қазақстан Республикасы заңнамасында белгіленген тәртіппен: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қолданысқа енгізілгеннен кейін үш жұмыс күні ішінде оны Қазақстан Республикасы Туризм және спорт министрлігінің интернет-ресурсында орналастыруды;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бұйрықпен көзделген іс-шаралар орындалғаннан кейін үш жұмыс күні ішінде Қазақстан Республикасы Туризм және спорт министрлігінің Заң қызметі департаментіне іс-шаралардың орындалуы туралы мәліметтерді ұсынуды қамтамасыз етсін.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Туризм және спорт министрінің орынбасарына жүктелсін.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он күнтізбелік күн өткен соң қолданысқа енгізіледі және 2024 жылғы 26 наурыздан бастап туындаған қатынастарға қолданылады.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Туризм және спорт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