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097b" w14:textId="ef00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"Білім беру саласындағы ақпараттандыру объектілеріне қойылатын ең төменгі талаптарды бекіту туралы" Қазақстан Республикасы Оқу-ағарту министрінің 2022 жылғы 15 қарашадағы № 456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Оқу-ағарту министрінің м.а. 2024 жылғы 11 маусымдағы № 137 бұйрығы. Қазақстан Республикасының Әділет министрлігінде 2024 жылғы 17 маусымда № 34503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"Білім беру саласындағы ақпараттандыру объектілеріне қойылатын ең төменгі талаптарды бекіту туралы" Қазақстан Республикасы Оқу-ағарту министрінің 2022 жылғы 15 қарашадағы № 456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30534 болып тіркелді)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Білім беру саласындағы ақпараттандыру объектілеріне қойылатын ең төменгі </w:t>
      </w:r>
      <w:r>
        <w:rPr>
          <w:rFonts w:ascii="Times New Roman"/>
          <w:b w:val="false"/>
          <w:i w:val="false"/>
          <w:color w:val="000000"/>
          <w:sz w:val="28"/>
        </w:rPr>
        <w:t>талаптарда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Мемлекеттік электрондық ақпараттық ресурстарды қалыптастыруға, мемлекеттік функцияларды жүзеге асыруға және мемлекеттік қызметтер көрсетуге арналған білім беру саласындағы ақпараттандыру объектілері "Ақпараттандыру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Цифрлық даму, қорғаныс және аэроғарыш өнеркәсібі министрінің 2019 жылғы 3 маусымдағы №111/НҚ "Электрондық үкіметтің" ақпараттандыру объектілеріне және ақпараттық-коммуникациялық инфрақұрылымның аса маңызды объектілеріне жатқызылған ақпараттық жүйелерге олардың ақпараттық қауіпсіздік талаптарына сәйкестігіне сынақтар жүргізу әдістемесі мен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18795 болып тіркелген) сәйкес ақпараттық қауіпсіздік талаптарына сәйкестігіне сынақтан өтеді.".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Оқу-ағарту министрлігінің Цифрландыру және мемлекеттік қызметтерді автоматтандыру департаменті заңнамада белгіленген тәртіппен: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Әдiлет министрлiгiнде мемлекеттiк тiркелуін;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Оқу-ағарту министрлігінің ресми интернет-ресурсында орналастыруды;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Оқу-ағарту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Оқу-ағарту вице-министріне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Министрдің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Жумадильдаева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