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b59a" w14:textId="5f1b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Қарулы Күштерінде парашюттік (парашюттік-десанттық, әуе-десанттық) даярлық жөніндегі қағидаларды бекіту туралы" Қазақстан Республикасы Қорғаныс министрінің 2022 жылғы 31 тамыздағы № 731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2024 жылғы 13 маусымдағы № 613 бұйрығы. Қазақстан Республикасының Әділет министрлігінде 2024 жылғы 18 маусымда № 34504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Қарулы Күштерінде парашюттік (парашюттік-десанттық, әуе-десанттық) даярлық жөніндегі қағидаларды бекіту туралы" Қазақстан Республикасы Қорғаныс министрінің 2022 жылғы 31 тамыздағы № 731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29449 болып тіркелген) мынадай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Қарулы Күштерінде парашюттік (парашюттік-десанттық, әуе-десанттық) даярлық жөніндегі </w:t>
      </w:r>
      <w:r>
        <w:rPr>
          <w:rFonts w:ascii="Times New Roman"/>
          <w:b w:val="false"/>
          <w:i w:val="false"/>
          <w:color w:val="000000"/>
          <w:sz w:val="28"/>
        </w:rPr>
        <w:t>қағидаларда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бағынысты арнайы мақсаттағы бөлімше мен бөлім үшін – 14776 әскери бөлімінің командирі;";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6) тармақшамен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бағынысты мекеме, бөлім мен бөлімше үшін – 32039 әскери бөлімінің командирі бекітеді.";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12)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парашюттік (парашюттік-десанттық) даярлық нұсқаушысы – даярлықтан өткен, сынақ тапсырған және парашютпен секіруге байланысты теориялық және практикалық даярлықты ұйымдастыруға және жүргізуге рұқсаты бар парашютші.";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Осы Қағидалардың 4-тармағында көрсетілген лауазымды адамдар жыл сайын парашютпен секіруді ұйымдастыруға және жасауға тартылған жеке құраммен: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лауазымды адамдармен және парашюттік (парашюттік-десанттық) даярлық нұсқаушыларымен оқу-әдістемелік жиын;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ПДД (ӘДД) мамандарын үйрету бойынша, бұрын алған дағдысын сақтау және оны жетілдіру, біліктілігін арттыру бойынша оқу-жаттықтыру жиынын;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парашютпен секіруді ұйымдастыруға және жасауға тартылған жеке құраммен парашюттік (парашюттік-десанттық) даярлық нұсқаушысы атағын беруге және біліктілігін растауға кандидаттар деңгейін бағалау бойынша жиын;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парашюттік жүйені жинауды және жеке құрамды десанттауға және жүкті түсіруге дайындауды дербес бақылауды растау және рұқсатнама алу бойынша жиын өткізу көзделген даярлық жоспарын бекітеді.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Жиын ұзақтығы шешілетін міндеттер ауқымымен және күрделілігімен айқындалады. Парашютпен секіруді (десанттауды) ұйымдастыруға, сондай-ақ жеке құрамды даярлауға қатысатын мамандар тартылған жиын жылына 2 реттен сиретпей өткізіледі.".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Жерүсті даярлығы бойынша оқытып-үйретуге және дағдысын жетілдіруге 4-тармаққа сәйкес лауазымды адамдар бекіткен парашютпен секіруге жіберілген жеке құрам тартылады.".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Мамандандырылған шеберханада жүргізу қажет етілетін әуе-десанттық техникаға және мүлікке регламенттік жұмыс, оны әскери жөндеу мерзімі мен тәртібін ҚР ҚК түрлерінің бас қолбасшылары, БШ, ҚМ құрылымдық бөлімшесінің бастықтары, 14776 және 32039 әскери бөлім командирлері келіседі.".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32039 әскери бөлімінің командирі заңнамада белгіленген тәртіппен: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Қорғаныс министрлігінің интернет-ресурсына орналастыруды;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алғашқы ресми жарияланған күнінен бастап күнтізбелік он күн ішінде осы тармақтың 1) және 2) тармақшаларының орындалуы туралы мәліметтерді Қазақстан Республикасы Қорғаныс министрлігінің Заң департаментіне жіберуді қамтамасыз етсін.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Қорғаныс министрінің бірінші орынбасары – Қазақстан Республикасы Қарулы Күштері Бас штабының бастығына жүктелсін.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мүдделі лауазымды адамдарға және құрылымдық бөлімшелерге жеткізілсін.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