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2cb6" w14:textId="39a2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қоры саласында әкімшілік деректерді жинауға арналған нысандарды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м.а. 2024 жылғы 11 маусымдағы № 217 бұйрығы. Қазақстан Республикасының Әділет министрлігінде 2024 жылғы 19 маусымда № 34520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Бекітілсін: </w:t>
      </w:r>
    </w:p>
    <w:bookmarkEnd w:id="1"/>
    <w:bookmarkStart w:name="z3" w:id="2"/>
    <w:p>
      <w:pPr>
        <w:spacing w:after="0"/>
        <w:ind w:left="0"/>
        <w:jc w:val="both"/>
      </w:pPr>
      <w:r>
        <w:rPr>
          <w:rFonts w:ascii="Times New Roman"/>
          <w:b w:val="false"/>
          <w:i w:val="false"/>
          <w:color w:val="000000"/>
          <w:sz w:val="28"/>
        </w:rPr>
        <w:t xml:space="preserve">
      1) осы бүйрықтың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күрделі жөндеуді талап ететін кондоминиум объектілерінің үлесі туралы әкімшілік деректерді жинақтауға арналған нысандарды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кондоминиум объектісін басқару органдарының тұрғын үй қорын сақтау және тиісті пайдалану жөніндегі қызметін бақылау бойынша тұрғын үй испекциясының қызметі туралы деректерді жинақтауға арналған нысандарды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авариялық үйлердің саны туралы деректерді жинақтауға арналған нысандарды бекіту туралы.</w:t>
      </w:r>
    </w:p>
    <w:bookmarkStart w:name="z6" w:id="3"/>
    <w:p>
      <w:pPr>
        <w:spacing w:after="0"/>
        <w:ind w:left="0"/>
        <w:jc w:val="both"/>
      </w:pPr>
      <w:r>
        <w:rPr>
          <w:rFonts w:ascii="Times New Roman"/>
          <w:b w:val="false"/>
          <w:i w:val="false"/>
          <w:color w:val="000000"/>
          <w:sz w:val="28"/>
        </w:rPr>
        <w:t>
      2. Қазақстан Республикасы өндіріс және құрылыс министрлігінің Құрылыс және тұрғын үй-коммуналдық шаруашылық істері комитеті заңнамамен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өнерккәсіп және құрылыс министрлігінің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Өнеркәсіп және құрылыс</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 міндетін</w:t>
            </w:r>
            <w:r>
              <w:br/>
            </w:r>
            <w:r>
              <w:rPr>
                <w:rFonts w:ascii="Times New Roman"/>
                <w:b w:val="false"/>
                <w:i w:val="false"/>
                <w:color w:val="000000"/>
                <w:sz w:val="20"/>
              </w:rPr>
              <w:t xml:space="preserve"> атқарушысының</w:t>
            </w:r>
            <w:r>
              <w:br/>
            </w:r>
            <w:r>
              <w:rPr>
                <w:rFonts w:ascii="Times New Roman"/>
                <w:b w:val="false"/>
                <w:i w:val="false"/>
                <w:color w:val="000000"/>
                <w:sz w:val="20"/>
              </w:rPr>
              <w:t>2024 жылғы 11 маусымдағы</w:t>
            </w:r>
            <w:r>
              <w:br/>
            </w:r>
            <w:r>
              <w:rPr>
                <w:rFonts w:ascii="Times New Roman"/>
                <w:b w:val="false"/>
                <w:i w:val="false"/>
                <w:color w:val="000000"/>
                <w:sz w:val="20"/>
              </w:rPr>
              <w:t>№ 217 Бұйрығына</w:t>
            </w:r>
            <w:r>
              <w:br/>
            </w:r>
            <w:r>
              <w:rPr>
                <w:rFonts w:ascii="Times New Roman"/>
                <w:b w:val="false"/>
                <w:i w:val="false"/>
                <w:color w:val="000000"/>
                <w:sz w:val="20"/>
              </w:rPr>
              <w:t>1 қосымша</w:t>
            </w:r>
          </w:p>
        </w:tc>
      </w:tr>
    </w:tbl>
    <w:bookmarkStart w:name="z12" w:id="8"/>
    <w:p>
      <w:pPr>
        <w:spacing w:after="0"/>
        <w:ind w:left="0"/>
        <w:jc w:val="left"/>
      </w:pPr>
      <w:r>
        <w:rPr>
          <w:rFonts w:ascii="Times New Roman"/>
          <w:b/>
          <w:i w:val="false"/>
          <w:color w:val="000000"/>
        </w:rPr>
        <w:t xml:space="preserve"> Әкімшілік деректерді жинауға арналған нысан</w:t>
      </w:r>
    </w:p>
    <w:bookmarkEnd w:id="8"/>
    <w:bookmarkStart w:name="z13" w:id="9"/>
    <w:p>
      <w:pPr>
        <w:spacing w:after="0"/>
        <w:ind w:left="0"/>
        <w:jc w:val="both"/>
      </w:pPr>
      <w:r>
        <w:rPr>
          <w:rFonts w:ascii="Times New Roman"/>
          <w:b w:val="false"/>
          <w:i w:val="false"/>
          <w:color w:val="000000"/>
          <w:sz w:val="28"/>
        </w:rPr>
        <w:t>
      Ұсынылады: Қазақстан Республикасы Өнеркәсіп және құрылыс министрлігінің Құрылыс және тұрғын үй-коммуналдық шаруашылық істері комитетіне.</w:t>
      </w:r>
    </w:p>
    <w:bookmarkEnd w:id="9"/>
    <w:p>
      <w:pPr>
        <w:spacing w:after="0"/>
        <w:ind w:left="0"/>
        <w:jc w:val="both"/>
      </w:pPr>
      <w:r>
        <w:rPr>
          <w:rFonts w:ascii="Times New Roman"/>
          <w:b w:val="false"/>
          <w:i w:val="false"/>
          <w:color w:val="000000"/>
          <w:sz w:val="28"/>
        </w:rPr>
        <w:t>
      Әкімшілік деректердің нысаны интернет-ресурста орналастырылған: www.mps.gov.kz</w:t>
      </w:r>
    </w:p>
    <w:p>
      <w:pPr>
        <w:spacing w:after="0"/>
        <w:ind w:left="0"/>
        <w:jc w:val="both"/>
      </w:pPr>
      <w:r>
        <w:rPr>
          <w:rFonts w:ascii="Times New Roman"/>
          <w:b w:val="false"/>
          <w:i w:val="false"/>
          <w:color w:val="000000"/>
          <w:sz w:val="28"/>
        </w:rPr>
        <w:t>
      Әкімшілік дереккөздер нысанының атауы: "Күрделі жөндеуді талап ететін кондоминиум объектілерінің үлесі туралы мәліметтер".</w:t>
      </w:r>
    </w:p>
    <w:p>
      <w:pPr>
        <w:spacing w:after="0"/>
        <w:ind w:left="0"/>
        <w:jc w:val="both"/>
      </w:pPr>
      <w:r>
        <w:rPr>
          <w:rFonts w:ascii="Times New Roman"/>
          <w:b w:val="false"/>
          <w:i w:val="false"/>
          <w:color w:val="000000"/>
          <w:sz w:val="28"/>
        </w:rPr>
        <w:t>
      Әкімшілік дереккөздер нысанының индексі (нысан атауының әріптік-сандық қысқаша көрінісі): № 1-TKP.</w:t>
      </w:r>
    </w:p>
    <w:p>
      <w:pPr>
        <w:spacing w:after="0"/>
        <w:ind w:left="0"/>
        <w:jc w:val="both"/>
      </w:pPr>
      <w:r>
        <w:rPr>
          <w:rFonts w:ascii="Times New Roman"/>
          <w:b w:val="false"/>
          <w:i w:val="false"/>
          <w:color w:val="000000"/>
          <w:sz w:val="28"/>
        </w:rPr>
        <w:t>
      Кезеңділік: жартыжылдық.</w:t>
      </w:r>
    </w:p>
    <w:p>
      <w:pPr>
        <w:spacing w:after="0"/>
        <w:ind w:left="0"/>
        <w:jc w:val="both"/>
      </w:pPr>
      <w:r>
        <w:rPr>
          <w:rFonts w:ascii="Times New Roman"/>
          <w:b w:val="false"/>
          <w:i w:val="false"/>
          <w:color w:val="000000"/>
          <w:sz w:val="28"/>
        </w:rPr>
        <w:t>
      Есепті кезең: 202_ ж. Жартыжылдық.</w:t>
      </w:r>
    </w:p>
    <w:p>
      <w:pPr>
        <w:spacing w:after="0"/>
        <w:ind w:left="0"/>
        <w:jc w:val="both"/>
      </w:pPr>
      <w:r>
        <w:rPr>
          <w:rFonts w:ascii="Times New Roman"/>
          <w:b w:val="false"/>
          <w:i w:val="false"/>
          <w:color w:val="000000"/>
          <w:sz w:val="28"/>
        </w:rPr>
        <w:t>
      Ақпаратты ұсынатын тұлғалар тобы: облыстардың, республикалық маңызы бар қалалардың, астананың, облыстық маңызы бар қалалардың, аудандық маңызы бар қалалардың жергілікті атқарушы органдары.</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Аудандық маңызы бар қалалардың, облыстық маңызы бар қалалардың жергілікті атқарушы органдары облыстардың, республикалық маңызы бар қалалардың және астананың жергілікті атқарушы органдарына есепті кезеңнен кейінгі жылдың 15 қаңтары және 15 шілдесінен кешіктірмей;</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есепті кезеңнен кейінгі жылдың 20 қаңтарынан кешіктірмей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республикалық маңызы бар қалалардың және астананың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w:t>
            </w:r>
            <w:r>
              <w:rPr>
                <w:rFonts w:ascii="Times New Roman"/>
                <w:b/>
                <w:i w:val="false"/>
                <w:color w:val="000000"/>
                <w:sz w:val="20"/>
              </w:rPr>
              <w:t>-аумақтық объектілер жік</w:t>
            </w:r>
            <w:r>
              <w:rPr>
                <w:rFonts w:ascii="Times New Roman"/>
                <w:b/>
                <w:i w:val="false"/>
                <w:color w:val="000000"/>
                <w:sz w:val="20"/>
              </w:rPr>
              <w:t>теуішінің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пәтерлі тұрғын үй қоры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күрделі жөндеу жүргізуді қажет ететін Көп пәтерлі тұрғын үйлер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 қажет ететін көп пәтерлі тұрғын үйлердің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үйлердің жалпы алаңы (мың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үйлердің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үйлердің жалпы алаңы (мың шаршы метр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үйлердің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Атауы __________________________________________</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Мекенжайы 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Телефоны _______________________________________</w:t>
      </w:r>
      <w:r>
        <w:br/>
      </w:r>
      <w:r>
        <w:rPr>
          <w:rFonts w:ascii="Times New Roman"/>
          <w:b w:val="false"/>
          <w:i w:val="false"/>
          <w:color w:val="000000"/>
          <w:sz w:val="28"/>
        </w:rPr>
        <w:t>
      Электрондық почта мекенжайы ___________________________</w:t>
      </w:r>
      <w:r>
        <w:br/>
      </w:r>
      <w:r>
        <w:rPr>
          <w:rFonts w:ascii="Times New Roman"/>
          <w:b w:val="false"/>
          <w:i w:val="false"/>
          <w:color w:val="000000"/>
          <w:sz w:val="28"/>
        </w:rPr>
        <w:t>
      Орындаушы _____________________________________</w:t>
      </w:r>
      <w:r>
        <w:br/>
      </w:r>
      <w:r>
        <w:rPr>
          <w:rFonts w:ascii="Times New Roman"/>
          <w:b w:val="false"/>
          <w:i w:val="false"/>
          <w:color w:val="000000"/>
          <w:sz w:val="28"/>
        </w:rPr>
        <w:t>
      Тегі, аты және әкісінің аты бар болған жағдайда</w:t>
      </w:r>
      <w:r>
        <w:br/>
      </w:r>
      <w:r>
        <w:rPr>
          <w:rFonts w:ascii="Times New Roman"/>
          <w:b w:val="false"/>
          <w:i w:val="false"/>
          <w:color w:val="000000"/>
          <w:sz w:val="28"/>
        </w:rPr>
        <w:t>
      __________________ қолы, телефоны</w:t>
      </w:r>
      <w:r>
        <w:br/>
      </w:r>
      <w:r>
        <w:rPr>
          <w:rFonts w:ascii="Times New Roman"/>
          <w:b w:val="false"/>
          <w:i w:val="false"/>
          <w:color w:val="000000"/>
          <w:sz w:val="28"/>
        </w:rPr>
        <w:t>
      Басшы немесе оның міндетін атқарушы адам</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Тегі, аты және әкісінің аты бар болған жағдайда</w:t>
      </w:r>
      <w:r>
        <w:br/>
      </w:r>
      <w:r>
        <w:rPr>
          <w:rFonts w:ascii="Times New Roman"/>
          <w:b w:val="false"/>
          <w:i w:val="false"/>
          <w:color w:val="000000"/>
          <w:sz w:val="28"/>
        </w:rPr>
        <w:t>
      ___________________________ қолы</w:t>
      </w:r>
      <w:r>
        <w:br/>
      </w:r>
      <w:r>
        <w:rPr>
          <w:rFonts w:ascii="Times New Roman"/>
          <w:b w:val="false"/>
          <w:i w:val="false"/>
          <w:color w:val="000000"/>
          <w:sz w:val="28"/>
        </w:rPr>
        <w:t>
      Мөрдің орны (жеке кәсіпкерлер болып табылатын тұлғалардан қоспағанда)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"Күрделі жөндеуді талап ететін</w:t>
            </w:r>
            <w:r>
              <w:br/>
            </w:r>
            <w:r>
              <w:rPr>
                <w:rFonts w:ascii="Times New Roman"/>
                <w:b w:val="false"/>
                <w:i w:val="false"/>
                <w:color w:val="000000"/>
                <w:sz w:val="20"/>
              </w:rPr>
              <w:t>кондоминиум объектілерінің</w:t>
            </w:r>
            <w:r>
              <w:br/>
            </w:r>
            <w:r>
              <w:rPr>
                <w:rFonts w:ascii="Times New Roman"/>
                <w:b w:val="false"/>
                <w:i w:val="false"/>
                <w:color w:val="000000"/>
                <w:sz w:val="20"/>
              </w:rPr>
              <w:t>үлесі туралы мәліметтер"</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w:t>
            </w:r>
            <w:r>
              <w:br/>
            </w:r>
            <w:r>
              <w:rPr>
                <w:rFonts w:ascii="Times New Roman"/>
                <w:b w:val="false"/>
                <w:i w:val="false"/>
                <w:color w:val="000000"/>
                <w:sz w:val="20"/>
              </w:rPr>
              <w:t>нысанға қосымша</w:t>
            </w:r>
          </w:p>
        </w:tc>
      </w:tr>
    </w:tbl>
    <w:bookmarkStart w:name="z15" w:id="10"/>
    <w:p>
      <w:pPr>
        <w:spacing w:after="0"/>
        <w:ind w:left="0"/>
        <w:jc w:val="left"/>
      </w:pPr>
      <w:r>
        <w:rPr>
          <w:rFonts w:ascii="Times New Roman"/>
          <w:b/>
          <w:i w:val="false"/>
          <w:color w:val="000000"/>
        </w:rPr>
        <w:t xml:space="preserve"> "Күрделі жөндеуді талап ететін кондоминиум объектілерінің үлесі туралы мәліметтер" әкімшілік деректерін жинауға арналган нысанды толтыру бойынша түсіндірме</w:t>
      </w:r>
    </w:p>
    <w:bookmarkEnd w:id="10"/>
    <w:bookmarkStart w:name="z16" w:id="11"/>
    <w:p>
      <w:pPr>
        <w:spacing w:after="0"/>
        <w:ind w:left="0"/>
        <w:jc w:val="both"/>
      </w:pPr>
      <w:r>
        <w:rPr>
          <w:rFonts w:ascii="Times New Roman"/>
          <w:b w:val="false"/>
          <w:i w:val="false"/>
          <w:color w:val="000000"/>
          <w:sz w:val="28"/>
        </w:rPr>
        <w:t>
      1. Осы түсіндірме "Күрделі жөндеуді талап ететін кондоминиум объектілерінің үлесі туралы мәліметтер" әкімшілік деректерді жинауға арналған нысанды (бұдан әрі – нысан) толтыру бойынша бірыңғай талаптарды айқындайды.</w:t>
      </w:r>
    </w:p>
    <w:bookmarkEnd w:id="11"/>
    <w:bookmarkStart w:name="z17" w:id="12"/>
    <w:p>
      <w:pPr>
        <w:spacing w:after="0"/>
        <w:ind w:left="0"/>
        <w:jc w:val="both"/>
      </w:pPr>
      <w:r>
        <w:rPr>
          <w:rFonts w:ascii="Times New Roman"/>
          <w:b w:val="false"/>
          <w:i w:val="false"/>
          <w:color w:val="000000"/>
          <w:sz w:val="28"/>
        </w:rPr>
        <w:t>
      2. Нысанды облыстардың, республикалық маңызы бар қалалардың, астананың жергілікті атқарушы органдарының тиісті басқармалары толтырады және Қазақстан Республикасы өнеркәсіп және құрылыс министрлігінің Құрылыс және тұрғын үй-коммуналдық шаруашылық істері комитетіне ұсынады.</w:t>
      </w:r>
    </w:p>
    <w:bookmarkEnd w:id="12"/>
    <w:bookmarkStart w:name="z18" w:id="13"/>
    <w:p>
      <w:pPr>
        <w:spacing w:after="0"/>
        <w:ind w:left="0"/>
        <w:jc w:val="both"/>
      </w:pPr>
      <w:r>
        <w:rPr>
          <w:rFonts w:ascii="Times New Roman"/>
          <w:b w:val="false"/>
          <w:i w:val="false"/>
          <w:color w:val="000000"/>
          <w:sz w:val="28"/>
        </w:rPr>
        <w:t>
      3. Нысанға басшы не оның міндетін атқарушы адам тегін және аты-жөнін көрсете отырып қол қояды.</w:t>
      </w:r>
    </w:p>
    <w:bookmarkEnd w:id="13"/>
    <w:bookmarkStart w:name="z19" w:id="14"/>
    <w:p>
      <w:pPr>
        <w:spacing w:after="0"/>
        <w:ind w:left="0"/>
        <w:jc w:val="both"/>
      </w:pPr>
      <w:r>
        <w:rPr>
          <w:rFonts w:ascii="Times New Roman"/>
          <w:b w:val="false"/>
          <w:i w:val="false"/>
          <w:color w:val="000000"/>
          <w:sz w:val="28"/>
        </w:rPr>
        <w:t>
      4. Нысан есепті кезеңнен кейінгі жылдың 20 қаңтар және маусымынан кешіктірілмей ұсынылады.</w:t>
      </w:r>
    </w:p>
    <w:bookmarkEnd w:id="14"/>
    <w:bookmarkStart w:name="z20" w:id="15"/>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5"/>
    <w:bookmarkStart w:name="z21" w:id="16"/>
    <w:p>
      <w:pPr>
        <w:spacing w:after="0"/>
        <w:ind w:left="0"/>
        <w:jc w:val="both"/>
      </w:pPr>
      <w:r>
        <w:rPr>
          <w:rFonts w:ascii="Times New Roman"/>
          <w:b w:val="false"/>
          <w:i w:val="false"/>
          <w:color w:val="000000"/>
          <w:sz w:val="28"/>
        </w:rPr>
        <w:t>
      6. Нысан мынадай түрде толтырылады:</w:t>
      </w:r>
    </w:p>
    <w:bookmarkEnd w:id="16"/>
    <w:p>
      <w:pPr>
        <w:spacing w:after="0"/>
        <w:ind w:left="0"/>
        <w:jc w:val="both"/>
      </w:pPr>
      <w:r>
        <w:rPr>
          <w:rFonts w:ascii="Times New Roman"/>
          <w:b w:val="false"/>
          <w:i w:val="false"/>
          <w:color w:val="000000"/>
          <w:sz w:val="28"/>
        </w:rPr>
        <w:t>
      нысаннын 1-бағанында реттік нөмір көрсетіледі;</w:t>
      </w:r>
    </w:p>
    <w:bookmarkStart w:name="z22" w:id="17"/>
    <w:p>
      <w:pPr>
        <w:spacing w:after="0"/>
        <w:ind w:left="0"/>
        <w:jc w:val="both"/>
      </w:pPr>
      <w:r>
        <w:rPr>
          <w:rFonts w:ascii="Times New Roman"/>
          <w:b w:val="false"/>
          <w:i w:val="false"/>
          <w:color w:val="000000"/>
          <w:sz w:val="28"/>
        </w:rPr>
        <w:t>
      2-бағанда Қазақстан Республикасы облыстарының және қалалардың атаулары көрсетіледі;</w:t>
      </w:r>
    </w:p>
    <w:bookmarkEnd w:id="17"/>
    <w:bookmarkStart w:name="z23" w:id="18"/>
    <w:p>
      <w:pPr>
        <w:spacing w:after="0"/>
        <w:ind w:left="0"/>
        <w:jc w:val="both"/>
      </w:pPr>
      <w:r>
        <w:rPr>
          <w:rFonts w:ascii="Times New Roman"/>
          <w:b w:val="false"/>
          <w:i w:val="false"/>
          <w:color w:val="000000"/>
          <w:sz w:val="28"/>
        </w:rPr>
        <w:t>
      3-бағанда әкімшілік-аумақтық объектілер жіктеуішінің (ӘАОЖ) коды көрсетіледі;</w:t>
      </w:r>
    </w:p>
    <w:bookmarkEnd w:id="18"/>
    <w:p>
      <w:pPr>
        <w:spacing w:after="0"/>
        <w:ind w:left="0"/>
        <w:jc w:val="both"/>
      </w:pPr>
      <w:r>
        <w:rPr>
          <w:rFonts w:ascii="Times New Roman"/>
          <w:b w:val="false"/>
          <w:i w:val="false"/>
          <w:color w:val="000000"/>
          <w:sz w:val="28"/>
        </w:rPr>
        <w:t>
      "Көп пәтерлі тұрғын үй қоры" деген 4-баған 2 бөлімнен тұрады:</w:t>
      </w:r>
    </w:p>
    <w:p>
      <w:pPr>
        <w:spacing w:after="0"/>
        <w:ind w:left="0"/>
        <w:jc w:val="both"/>
      </w:pPr>
      <w:r>
        <w:rPr>
          <w:rFonts w:ascii="Times New Roman"/>
          <w:b w:val="false"/>
          <w:i w:val="false"/>
          <w:color w:val="000000"/>
          <w:sz w:val="28"/>
        </w:rPr>
        <w:t>
      "Көп пәтерлі тұрғын үйлердің (бұдан әрі - КПТҮ) жалпы алаңы (мың шаршы метр)" деген 1-бөлімде өңір бойынша КПТҮ жалпы алаңы шаршы метрде көрсетіледі;</w:t>
      </w:r>
    </w:p>
    <w:p>
      <w:pPr>
        <w:spacing w:after="0"/>
        <w:ind w:left="0"/>
        <w:jc w:val="both"/>
      </w:pPr>
      <w:r>
        <w:rPr>
          <w:rFonts w:ascii="Times New Roman"/>
          <w:b w:val="false"/>
          <w:i w:val="false"/>
          <w:color w:val="000000"/>
          <w:sz w:val="28"/>
        </w:rPr>
        <w:t>
      "KПTY саны (бірлік)" деген 2-бөлімде өңір бойынша КПТҮ жалпы саны көрсетіледі.</w:t>
      </w:r>
    </w:p>
    <w:p>
      <w:pPr>
        <w:spacing w:after="0"/>
        <w:ind w:left="0"/>
        <w:jc w:val="both"/>
      </w:pPr>
      <w:r>
        <w:rPr>
          <w:rFonts w:ascii="Times New Roman"/>
          <w:b w:val="false"/>
          <w:i w:val="false"/>
          <w:color w:val="000000"/>
          <w:sz w:val="28"/>
        </w:rPr>
        <w:t>
      "Онын ішінде күрделі жөндеу жургізуді қажет ететін көп пәтерлі тұрғын үйлер" деген 5-баған 2 бөлімнен турады:</w:t>
      </w:r>
    </w:p>
    <w:p>
      <w:pPr>
        <w:spacing w:after="0"/>
        <w:ind w:left="0"/>
        <w:jc w:val="both"/>
      </w:pPr>
      <w:r>
        <w:rPr>
          <w:rFonts w:ascii="Times New Roman"/>
          <w:b w:val="false"/>
          <w:i w:val="false"/>
          <w:color w:val="000000"/>
          <w:sz w:val="28"/>
        </w:rPr>
        <w:t>
      "KПTY жалпы алаңы (мың шаршы метр)" деген 1-бөлімде курделі жөндеу жургізуді қажет ететін KПTY жалпы алаңы шаршы метрде көрсетіледі;</w:t>
      </w:r>
    </w:p>
    <w:p>
      <w:pPr>
        <w:spacing w:after="0"/>
        <w:ind w:left="0"/>
        <w:jc w:val="both"/>
      </w:pPr>
      <w:r>
        <w:rPr>
          <w:rFonts w:ascii="Times New Roman"/>
          <w:b w:val="false"/>
          <w:i w:val="false"/>
          <w:color w:val="000000"/>
          <w:sz w:val="28"/>
        </w:rPr>
        <w:t>
      "КПТҮ саны (бірлік)" деген 2-бөлімде күрделі жөндеу жургізуді қажет ететін КПТҮ-ның жалпы саны көрсетіледі.</w:t>
      </w:r>
    </w:p>
    <w:p>
      <w:pPr>
        <w:spacing w:after="0"/>
        <w:ind w:left="0"/>
        <w:jc w:val="both"/>
      </w:pPr>
      <w:r>
        <w:rPr>
          <w:rFonts w:ascii="Times New Roman"/>
          <w:b w:val="false"/>
          <w:i w:val="false"/>
          <w:color w:val="000000"/>
          <w:sz w:val="28"/>
        </w:rPr>
        <w:t>
      "Жөндеуді қажет ететін KПTY үлесі, %" деген 6-баған 2 бөлімнен турады:</w:t>
      </w:r>
    </w:p>
    <w:p>
      <w:pPr>
        <w:spacing w:after="0"/>
        <w:ind w:left="0"/>
        <w:jc w:val="both"/>
      </w:pPr>
      <w:r>
        <w:rPr>
          <w:rFonts w:ascii="Times New Roman"/>
          <w:b w:val="false"/>
          <w:i w:val="false"/>
          <w:color w:val="000000"/>
          <w:sz w:val="28"/>
        </w:rPr>
        <w:t>
      "Жөндеуді қажет ететін KПTY үлесі, % (м)" деген 1-бөлімде күрделі жөндеу жүргізуді қажет ететін КПТҮ-ның алаңы бойынша КТ үлесі (баған 5/баған 2) * 100 жалпы алаңға қатысты көрсетіледі;</w:t>
      </w:r>
    </w:p>
    <w:p>
      <w:pPr>
        <w:spacing w:after="0"/>
        <w:ind w:left="0"/>
        <w:jc w:val="both"/>
      </w:pPr>
      <w:r>
        <w:rPr>
          <w:rFonts w:ascii="Times New Roman"/>
          <w:b w:val="false"/>
          <w:i w:val="false"/>
          <w:color w:val="000000"/>
          <w:sz w:val="28"/>
        </w:rPr>
        <w:t>
      "Жөндеуді қажет ететін KПTY үлесі, % (бірлік)" деген 2-бөлімде күрделі жөндеу жургізуді қажет ететін КПТУ саны бойынша КПТҮ үлесі (5 баған / 2 баған) * 100 жалпы санына қатысты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p>
        </w:tc>
      </w:tr>
    </w:tbl>
    <w:bookmarkStart w:name="z25" w:id="19"/>
    <w:p>
      <w:pPr>
        <w:spacing w:after="0"/>
        <w:ind w:left="0"/>
        <w:jc w:val="left"/>
      </w:pPr>
      <w:r>
        <w:rPr>
          <w:rFonts w:ascii="Times New Roman"/>
          <w:b/>
          <w:i w:val="false"/>
          <w:color w:val="000000"/>
        </w:rPr>
        <w:t xml:space="preserve"> Әкімшілік деректерді жинауға арналған нысан</w:t>
      </w:r>
    </w:p>
    <w:bookmarkEnd w:id="19"/>
    <w:bookmarkStart w:name="z26" w:id="20"/>
    <w:p>
      <w:pPr>
        <w:spacing w:after="0"/>
        <w:ind w:left="0"/>
        <w:jc w:val="both"/>
      </w:pPr>
      <w:r>
        <w:rPr>
          <w:rFonts w:ascii="Times New Roman"/>
          <w:b w:val="false"/>
          <w:i w:val="false"/>
          <w:color w:val="000000"/>
          <w:sz w:val="28"/>
        </w:rPr>
        <w:t>
      Ұсынылады: Қазақстан Республикасы Өнеркәсіп және құрылыс министрлігінің Құрылыс және тұрғын үй-коммуналдық шаруашылық істері комитетіне.</w:t>
      </w:r>
    </w:p>
    <w:bookmarkEnd w:id="20"/>
    <w:p>
      <w:pPr>
        <w:spacing w:after="0"/>
        <w:ind w:left="0"/>
        <w:jc w:val="both"/>
      </w:pPr>
      <w:r>
        <w:rPr>
          <w:rFonts w:ascii="Times New Roman"/>
          <w:b w:val="false"/>
          <w:i w:val="false"/>
          <w:color w:val="000000"/>
          <w:sz w:val="28"/>
        </w:rPr>
        <w:t>
      Әкімшілік деректердің нысаны интернет-ресурста орналастырылған: www.mps.gov.kz</w:t>
      </w:r>
    </w:p>
    <w:p>
      <w:pPr>
        <w:spacing w:after="0"/>
        <w:ind w:left="0"/>
        <w:jc w:val="both"/>
      </w:pPr>
      <w:r>
        <w:rPr>
          <w:rFonts w:ascii="Times New Roman"/>
          <w:b w:val="false"/>
          <w:i w:val="false"/>
          <w:color w:val="000000"/>
          <w:sz w:val="28"/>
        </w:rPr>
        <w:t>
      Әкімшілік дереккөздер нысанының атауы: "Кондоминиум объектісін басқару органдарының тұрғын үй қорын сақтау және тиісті пайдалану жөніндегі қызметін бақылау бойынша тұрғын үй инспекциясының қызметі туралы мәліметтер".</w:t>
      </w:r>
    </w:p>
    <w:p>
      <w:pPr>
        <w:spacing w:after="0"/>
        <w:ind w:left="0"/>
        <w:jc w:val="both"/>
      </w:pPr>
      <w:r>
        <w:rPr>
          <w:rFonts w:ascii="Times New Roman"/>
          <w:b w:val="false"/>
          <w:i w:val="false"/>
          <w:color w:val="000000"/>
          <w:sz w:val="28"/>
        </w:rPr>
        <w:t>
      Әкімшілік дереккөздер нысанының индексі (нысан атауының әріптік-сандық қысқаша көрінісі): № 1-ЖИ.</w:t>
      </w:r>
    </w:p>
    <w:p>
      <w:pPr>
        <w:spacing w:after="0"/>
        <w:ind w:left="0"/>
        <w:jc w:val="both"/>
      </w:pPr>
      <w:r>
        <w:rPr>
          <w:rFonts w:ascii="Times New Roman"/>
          <w:b w:val="false"/>
          <w:i w:val="false"/>
          <w:color w:val="000000"/>
          <w:sz w:val="28"/>
        </w:rPr>
        <w:t>
      Кезеңділік: жартыжылдық.</w:t>
      </w:r>
    </w:p>
    <w:p>
      <w:pPr>
        <w:spacing w:after="0"/>
        <w:ind w:left="0"/>
        <w:jc w:val="both"/>
      </w:pPr>
      <w:r>
        <w:rPr>
          <w:rFonts w:ascii="Times New Roman"/>
          <w:b w:val="false"/>
          <w:i w:val="false"/>
          <w:color w:val="000000"/>
          <w:sz w:val="28"/>
        </w:rPr>
        <w:t>
      Есепті кезең: 202_ ж. Жартыжылдық.</w:t>
      </w:r>
    </w:p>
    <w:p>
      <w:pPr>
        <w:spacing w:after="0"/>
        <w:ind w:left="0"/>
        <w:jc w:val="both"/>
      </w:pPr>
      <w:r>
        <w:rPr>
          <w:rFonts w:ascii="Times New Roman"/>
          <w:b w:val="false"/>
          <w:i w:val="false"/>
          <w:color w:val="000000"/>
          <w:sz w:val="28"/>
        </w:rPr>
        <w:t>
      Ақпаратты ұсынатын тұлғалар тобы: облыстардың, республикалық маңызы бар қалалардың, астананың, облыстық маңызы бар қалалардың, аудандық маңызы бар қалалардың жергілікті атқарушы органдары.</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Аудандық маңызы бар қалалардың, облыстық маңызы бар қалалардың жергілікті атқарушы органдары облыстардың, республикалық маңызы бар қалалардың және астананың жергілікті атқарушы органдарына есепті кезеңнен кейінгі жылдың 15 қаңтары және 15 шілдесінен кешіктірмей;</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есепті кезеңнен кейінгі жылдың 20 қаңтарынан кешіктірмей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республикалық маңызы бар қалалардың және астананың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w:t>
            </w:r>
            <w:r>
              <w:rPr>
                <w:rFonts w:ascii="Times New Roman"/>
                <w:b/>
                <w:i w:val="false"/>
                <w:color w:val="000000"/>
                <w:sz w:val="20"/>
              </w:rPr>
              <w:t>-аумақтық объектілер жіктеуішінің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пәтерлі тұрғын үйлердің саны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Инспекторлардың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Тексерімен қамтылған көп пәтерлі </w:t>
            </w:r>
            <w:r>
              <w:rPr>
                <w:rFonts w:ascii="Times New Roman"/>
                <w:b/>
                <w:i w:val="false"/>
                <w:color w:val="000000"/>
                <w:sz w:val="20"/>
              </w:rPr>
              <w:t>тұрғын үйлердің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Кондоминиум объектісін басқару органға қатысты есептік кезеңдегі тексеру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“Әкімшілік құқық бұзушылық туралы” Кодекстің 320-бабының </w:t>
            </w:r>
            <w:r>
              <w:rPr>
                <w:rFonts w:ascii="Times New Roman"/>
                <w:b w:val="false"/>
                <w:i w:val="false"/>
                <w:color w:val="000000"/>
                <w:sz w:val="20"/>
              </w:rPr>
              <w:t>5</w:t>
            </w:r>
            <w:r>
              <w:rPr>
                <w:rFonts w:ascii="Times New Roman"/>
                <w:b/>
                <w:i w:val="false"/>
                <w:color w:val="000000"/>
                <w:sz w:val="20"/>
              </w:rPr>
              <w:t xml:space="preserve"> және </w:t>
            </w:r>
            <w:r>
              <w:rPr>
                <w:rFonts w:ascii="Times New Roman"/>
                <w:b w:val="false"/>
                <w:i w:val="false"/>
                <w:color w:val="000000"/>
                <w:sz w:val="20"/>
              </w:rPr>
              <w:t>6-тармақтарына</w:t>
            </w:r>
            <w:r>
              <w:rPr>
                <w:rFonts w:ascii="Times New Roman"/>
                <w:b/>
                <w:i w:val="false"/>
                <w:color w:val="000000"/>
                <w:sz w:val="20"/>
              </w:rPr>
              <w:t xml:space="preserve"> сәйкес берілген нұсқамалардың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органының тұрғын үй заңнамасында көзделген жағдайларда, екінші деңгейдегі банктерге кондоминиум объектісіне арналған ағымдағы және (немесе) жинақ шоттарын ашу мерзімдерін бұзуы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органының кондоминиум объектісін басқару жөніндегі тоқсан сайынғы есеп беру мерзімдерін бұзуы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Атауы __________________________________________</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Мекенжайы 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Телефоны _______________________________________</w:t>
      </w:r>
      <w:r>
        <w:br/>
      </w:r>
      <w:r>
        <w:rPr>
          <w:rFonts w:ascii="Times New Roman"/>
          <w:b w:val="false"/>
          <w:i w:val="false"/>
          <w:color w:val="000000"/>
          <w:sz w:val="28"/>
        </w:rPr>
        <w:t>
      Электрондық почта мекенжайы ___________________________</w:t>
      </w:r>
      <w:r>
        <w:br/>
      </w:r>
      <w:r>
        <w:rPr>
          <w:rFonts w:ascii="Times New Roman"/>
          <w:b w:val="false"/>
          <w:i w:val="false"/>
          <w:color w:val="000000"/>
          <w:sz w:val="28"/>
        </w:rPr>
        <w:t>
      Орындаушы _____________________________________</w:t>
      </w:r>
      <w:r>
        <w:br/>
      </w:r>
      <w:r>
        <w:rPr>
          <w:rFonts w:ascii="Times New Roman"/>
          <w:b w:val="false"/>
          <w:i w:val="false"/>
          <w:color w:val="000000"/>
          <w:sz w:val="28"/>
        </w:rPr>
        <w:t>
      Тегі, аты және әкісінің аты бар болған жағдайда</w:t>
      </w:r>
      <w:r>
        <w:br/>
      </w:r>
      <w:r>
        <w:rPr>
          <w:rFonts w:ascii="Times New Roman"/>
          <w:b w:val="false"/>
          <w:i w:val="false"/>
          <w:color w:val="000000"/>
          <w:sz w:val="28"/>
        </w:rPr>
        <w:t>
      __________________ қолы, телефоны</w:t>
      </w:r>
      <w:r>
        <w:br/>
      </w:r>
      <w:r>
        <w:rPr>
          <w:rFonts w:ascii="Times New Roman"/>
          <w:b w:val="false"/>
          <w:i w:val="false"/>
          <w:color w:val="000000"/>
          <w:sz w:val="28"/>
        </w:rPr>
        <w:t>
      Басшы немесе оның міндетін атқарушы адам</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Тегі, аты және әкісінің аты бар болған жағдайда</w:t>
      </w:r>
      <w:r>
        <w:br/>
      </w:r>
      <w:r>
        <w:rPr>
          <w:rFonts w:ascii="Times New Roman"/>
          <w:b w:val="false"/>
          <w:i w:val="false"/>
          <w:color w:val="000000"/>
          <w:sz w:val="28"/>
        </w:rPr>
        <w:t>
      ___________________________ қолы</w:t>
      </w:r>
      <w:r>
        <w:br/>
      </w:r>
      <w:r>
        <w:rPr>
          <w:rFonts w:ascii="Times New Roman"/>
          <w:b w:val="false"/>
          <w:i w:val="false"/>
          <w:color w:val="000000"/>
          <w:sz w:val="28"/>
        </w:rPr>
        <w:t>
      Мөрдің орны (жеке кәсіпкерлер болып табылатын тұлғалардан қоспағанда)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органдарының тұрғын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 қорын сақтау және тиісті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бойынша тұрғын үй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инспекциясының қызметі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мәліметтер"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деректерді жинауға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нысанға қосымша</w:t>
            </w:r>
          </w:p>
        </w:tc>
      </w:tr>
    </w:tbl>
    <w:bookmarkStart w:name="z28" w:id="21"/>
    <w:p>
      <w:pPr>
        <w:spacing w:after="0"/>
        <w:ind w:left="0"/>
        <w:jc w:val="left"/>
      </w:pPr>
      <w:r>
        <w:rPr>
          <w:rFonts w:ascii="Times New Roman"/>
          <w:b/>
          <w:i w:val="false"/>
          <w:color w:val="000000"/>
        </w:rPr>
        <w:t xml:space="preserve"> "Кондоминиум объектісін басқару органдарының тұрғын үй қорын сақтау және тиісті пайдалану жөніндегі қызметін бақылау бойынша тұрғын үй инспекциясының қызметі туралы мәліметтер" әкімшілік деректерін жинауға арналған нысанды толтыру бойынша түсіндірме</w:t>
      </w:r>
    </w:p>
    <w:bookmarkEnd w:id="21"/>
    <w:bookmarkStart w:name="z29" w:id="22"/>
    <w:p>
      <w:pPr>
        <w:spacing w:after="0"/>
        <w:ind w:left="0"/>
        <w:jc w:val="both"/>
      </w:pPr>
      <w:r>
        <w:rPr>
          <w:rFonts w:ascii="Times New Roman"/>
          <w:b w:val="false"/>
          <w:i w:val="false"/>
          <w:color w:val="000000"/>
          <w:sz w:val="28"/>
        </w:rPr>
        <w:t>
      1. Осы түсіндірме "Кондоминиум объектісін басқару органдарының тұрғын үй қорын сақтау және тиісті пайдалану жөніндегі қызметін бақылау бойынша тұрғын үй инспекциясының қызметі туралы мәліметтер" әкімшілік деректерді жинауға арналған нысанды (бұдан әрі – нысан) толтыру бойынша бірыңғай талаптарды айқындайды.</w:t>
      </w:r>
    </w:p>
    <w:bookmarkEnd w:id="22"/>
    <w:bookmarkStart w:name="z30" w:id="23"/>
    <w:p>
      <w:pPr>
        <w:spacing w:after="0"/>
        <w:ind w:left="0"/>
        <w:jc w:val="both"/>
      </w:pPr>
      <w:r>
        <w:rPr>
          <w:rFonts w:ascii="Times New Roman"/>
          <w:b w:val="false"/>
          <w:i w:val="false"/>
          <w:color w:val="000000"/>
          <w:sz w:val="28"/>
        </w:rPr>
        <w:t>
      2. Нысанды облыстардың, республикалық маңызы бар қалалардың, астананың жергілікті атқарушы органдарының тиісті басқармалары толтырады және Қазақстан Республикасы өнеркәсіп және құрылыс министрлігінің Құрылыс және тұрғын үй-коммуналдық шаруашылық істері комитетіне ұсынады.</w:t>
      </w:r>
    </w:p>
    <w:bookmarkEnd w:id="23"/>
    <w:bookmarkStart w:name="z31" w:id="24"/>
    <w:p>
      <w:pPr>
        <w:spacing w:after="0"/>
        <w:ind w:left="0"/>
        <w:jc w:val="both"/>
      </w:pPr>
      <w:r>
        <w:rPr>
          <w:rFonts w:ascii="Times New Roman"/>
          <w:b w:val="false"/>
          <w:i w:val="false"/>
          <w:color w:val="000000"/>
          <w:sz w:val="28"/>
        </w:rPr>
        <w:t xml:space="preserve">
      3. Нысан былай толтырылады: </w:t>
      </w:r>
    </w:p>
    <w:bookmarkEnd w:id="24"/>
    <w:bookmarkStart w:name="z32" w:id="25"/>
    <w:p>
      <w:pPr>
        <w:spacing w:after="0"/>
        <w:ind w:left="0"/>
        <w:jc w:val="both"/>
      </w:pPr>
      <w:r>
        <w:rPr>
          <w:rFonts w:ascii="Times New Roman"/>
          <w:b w:val="false"/>
          <w:i w:val="false"/>
          <w:color w:val="000000"/>
          <w:sz w:val="28"/>
        </w:rPr>
        <w:t xml:space="preserve">
      1-бағанда өңірлердің атауы көрсетіледі; </w:t>
      </w:r>
    </w:p>
    <w:bookmarkEnd w:id="25"/>
    <w:bookmarkStart w:name="z33" w:id="26"/>
    <w:p>
      <w:pPr>
        <w:spacing w:after="0"/>
        <w:ind w:left="0"/>
        <w:jc w:val="both"/>
      </w:pPr>
      <w:r>
        <w:rPr>
          <w:rFonts w:ascii="Times New Roman"/>
          <w:b w:val="false"/>
          <w:i w:val="false"/>
          <w:color w:val="000000"/>
          <w:sz w:val="28"/>
        </w:rPr>
        <w:t>
      2-бағанда Әкімшілік-аумақтық объектілер жіктеушінің коды көрсетіледі;</w:t>
      </w:r>
    </w:p>
    <w:bookmarkEnd w:id="26"/>
    <w:bookmarkStart w:name="z34" w:id="27"/>
    <w:p>
      <w:pPr>
        <w:spacing w:after="0"/>
        <w:ind w:left="0"/>
        <w:jc w:val="both"/>
      </w:pPr>
      <w:r>
        <w:rPr>
          <w:rFonts w:ascii="Times New Roman"/>
          <w:b w:val="false"/>
          <w:i w:val="false"/>
          <w:color w:val="000000"/>
          <w:sz w:val="28"/>
        </w:rPr>
        <w:t xml:space="preserve">
      3-бағанда көп пәтерлі тұрғын үйлер (бұдан әрі - КПТҮ), жалпы бірлік көрсетіледі; </w:t>
      </w:r>
    </w:p>
    <w:bookmarkEnd w:id="27"/>
    <w:bookmarkStart w:name="z35" w:id="28"/>
    <w:p>
      <w:pPr>
        <w:spacing w:after="0"/>
        <w:ind w:left="0"/>
        <w:jc w:val="both"/>
      </w:pPr>
      <w:r>
        <w:rPr>
          <w:rFonts w:ascii="Times New Roman"/>
          <w:b w:val="false"/>
          <w:i w:val="false"/>
          <w:color w:val="000000"/>
          <w:sz w:val="28"/>
        </w:rPr>
        <w:t xml:space="preserve">
      4-бағанда өңірлер бойынша инспекторлардың саны көрсетіледі; </w:t>
      </w:r>
    </w:p>
    <w:bookmarkEnd w:id="28"/>
    <w:bookmarkStart w:name="z36" w:id="29"/>
    <w:p>
      <w:pPr>
        <w:spacing w:after="0"/>
        <w:ind w:left="0"/>
        <w:jc w:val="both"/>
      </w:pPr>
      <w:r>
        <w:rPr>
          <w:rFonts w:ascii="Times New Roman"/>
          <w:b w:val="false"/>
          <w:i w:val="false"/>
          <w:color w:val="000000"/>
          <w:sz w:val="28"/>
        </w:rPr>
        <w:t xml:space="preserve">
      5-бағанда тексерумен қамтылған КПТҮ саны көрсетіледі; </w:t>
      </w:r>
    </w:p>
    <w:bookmarkEnd w:id="29"/>
    <w:bookmarkStart w:name="z37" w:id="30"/>
    <w:p>
      <w:pPr>
        <w:spacing w:after="0"/>
        <w:ind w:left="0"/>
        <w:jc w:val="both"/>
      </w:pPr>
      <w:r>
        <w:rPr>
          <w:rFonts w:ascii="Times New Roman"/>
          <w:b w:val="false"/>
          <w:i w:val="false"/>
          <w:color w:val="000000"/>
          <w:sz w:val="28"/>
        </w:rPr>
        <w:t>
      6-бағанда кондоминиум объектісін басқару органына қатысты жартыжылдықтағы тексерулер саны көрсетіледі;</w:t>
      </w:r>
    </w:p>
    <w:bookmarkEnd w:id="30"/>
    <w:bookmarkStart w:name="z38" w:id="31"/>
    <w:p>
      <w:pPr>
        <w:spacing w:after="0"/>
        <w:ind w:left="0"/>
        <w:jc w:val="both"/>
      </w:pPr>
      <w:r>
        <w:rPr>
          <w:rFonts w:ascii="Times New Roman"/>
          <w:b w:val="false"/>
          <w:i w:val="false"/>
          <w:color w:val="000000"/>
          <w:sz w:val="28"/>
        </w:rPr>
        <w:t xml:space="preserve">
      "оның ішінде" деген 7-баған 2 бөлімді қамтиды: </w:t>
      </w:r>
    </w:p>
    <w:bookmarkEnd w:id="31"/>
    <w:bookmarkStart w:name="z39" w:id="32"/>
    <w:p>
      <w:pPr>
        <w:spacing w:after="0"/>
        <w:ind w:left="0"/>
        <w:jc w:val="both"/>
      </w:pPr>
      <w:r>
        <w:rPr>
          <w:rFonts w:ascii="Times New Roman"/>
          <w:b w:val="false"/>
          <w:i w:val="false"/>
          <w:color w:val="000000"/>
          <w:sz w:val="28"/>
        </w:rPr>
        <w:t xml:space="preserve">
      1-бағанда жоспарланған тексеру саны көрсетіледі; </w:t>
      </w:r>
    </w:p>
    <w:bookmarkEnd w:id="32"/>
    <w:bookmarkStart w:name="z40" w:id="33"/>
    <w:p>
      <w:pPr>
        <w:spacing w:after="0"/>
        <w:ind w:left="0"/>
        <w:jc w:val="both"/>
      </w:pPr>
      <w:r>
        <w:rPr>
          <w:rFonts w:ascii="Times New Roman"/>
          <w:b w:val="false"/>
          <w:i w:val="false"/>
          <w:color w:val="000000"/>
          <w:sz w:val="28"/>
        </w:rPr>
        <w:t xml:space="preserve">
      2-бағанда жоспардан тыс тексеру саны көрсетіледі </w:t>
      </w:r>
    </w:p>
    <w:bookmarkEnd w:id="33"/>
    <w:p>
      <w:pPr>
        <w:spacing w:after="0"/>
        <w:ind w:left="0"/>
        <w:jc w:val="both"/>
      </w:pPr>
      <w:r>
        <w:rPr>
          <w:rFonts w:ascii="Times New Roman"/>
          <w:b w:val="false"/>
          <w:i w:val="false"/>
          <w:color w:val="000000"/>
          <w:sz w:val="28"/>
        </w:rPr>
        <w:t xml:space="preserve">
      "Әкімшілік құқық бұзушылық туралы" Кодекстін 320-бабынын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нұсқамалардың саны" деген 8-баған 2 бөлімді камтиды: </w:t>
      </w:r>
    </w:p>
    <w:bookmarkStart w:name="z41" w:id="34"/>
    <w:p>
      <w:pPr>
        <w:spacing w:after="0"/>
        <w:ind w:left="0"/>
        <w:jc w:val="both"/>
      </w:pPr>
      <w:r>
        <w:rPr>
          <w:rFonts w:ascii="Times New Roman"/>
          <w:b w:val="false"/>
          <w:i w:val="false"/>
          <w:color w:val="000000"/>
          <w:sz w:val="28"/>
        </w:rPr>
        <w:t xml:space="preserve">
      1-бағанда кондоминиум объектісін басқару органының тұрғын үй заңнамасында көзделген жағдайларда, екінші деңгейдегі банктерде кондоминиум объектісіне арналған ағымдағы және (немесе) жинақ шоттарын ашу мерзімдерін бұзу нұсқамаларының саны көрсетіледі; </w:t>
      </w:r>
    </w:p>
    <w:bookmarkEnd w:id="34"/>
    <w:bookmarkStart w:name="z42" w:id="35"/>
    <w:p>
      <w:pPr>
        <w:spacing w:after="0"/>
        <w:ind w:left="0"/>
        <w:jc w:val="both"/>
      </w:pPr>
      <w:r>
        <w:rPr>
          <w:rFonts w:ascii="Times New Roman"/>
          <w:b w:val="false"/>
          <w:i w:val="false"/>
          <w:color w:val="000000"/>
          <w:sz w:val="28"/>
        </w:rPr>
        <w:t>
      2-бағанда кондоминиум объектісін басқару органының кондоминиум объектісін баскару жөніндегі тоқсан сайынғы есеп беру мерзімдерін бұзу нұсқамаларының саны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3-қосымша</w:t>
            </w:r>
          </w:p>
        </w:tc>
      </w:tr>
    </w:tbl>
    <w:bookmarkStart w:name="z44" w:id="36"/>
    <w:p>
      <w:pPr>
        <w:spacing w:after="0"/>
        <w:ind w:left="0"/>
        <w:jc w:val="left"/>
      </w:pPr>
      <w:r>
        <w:rPr>
          <w:rFonts w:ascii="Times New Roman"/>
          <w:b/>
          <w:i w:val="false"/>
          <w:color w:val="000000"/>
        </w:rPr>
        <w:t xml:space="preserve"> Әкімшілік деректерді жинауға арналған нысан</w:t>
      </w:r>
    </w:p>
    <w:bookmarkEnd w:id="36"/>
    <w:p>
      <w:pPr>
        <w:spacing w:after="0"/>
        <w:ind w:left="0"/>
        <w:jc w:val="both"/>
      </w:pPr>
      <w:r>
        <w:rPr>
          <w:rFonts w:ascii="Times New Roman"/>
          <w:b w:val="false"/>
          <w:i w:val="false"/>
          <w:color w:val="000000"/>
          <w:sz w:val="28"/>
        </w:rPr>
        <w:t>
      Ұсынылады: Қазақстан Республикасы Өнеркәсіп және құрылыс министрлігінің Құрылыс және тұрғын үй-коммуналдық шаруашылық істері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www.mps.gov.kz</w:t>
      </w:r>
    </w:p>
    <w:p>
      <w:pPr>
        <w:spacing w:after="0"/>
        <w:ind w:left="0"/>
        <w:jc w:val="both"/>
      </w:pPr>
      <w:r>
        <w:rPr>
          <w:rFonts w:ascii="Times New Roman"/>
          <w:b w:val="false"/>
          <w:i w:val="false"/>
          <w:color w:val="000000"/>
          <w:sz w:val="28"/>
        </w:rPr>
        <w:t>
      Әкімшілік дереккөздер нысанының атауы: "Авариялық үйлердің саны туралы мәліметтер"</w:t>
      </w:r>
    </w:p>
    <w:p>
      <w:pPr>
        <w:spacing w:after="0"/>
        <w:ind w:left="0"/>
        <w:jc w:val="both"/>
      </w:pPr>
      <w:r>
        <w:rPr>
          <w:rFonts w:ascii="Times New Roman"/>
          <w:b w:val="false"/>
          <w:i w:val="false"/>
          <w:color w:val="000000"/>
          <w:sz w:val="28"/>
        </w:rPr>
        <w:t>
      Әкімшілік дереккөздер нысанының индексі (нысан атауының әріптік-сандық қысқаша көрінісі): № 1-АвД.</w:t>
      </w:r>
    </w:p>
    <w:p>
      <w:pPr>
        <w:spacing w:after="0"/>
        <w:ind w:left="0"/>
        <w:jc w:val="both"/>
      </w:pPr>
      <w:r>
        <w:rPr>
          <w:rFonts w:ascii="Times New Roman"/>
          <w:b w:val="false"/>
          <w:i w:val="false"/>
          <w:color w:val="000000"/>
          <w:sz w:val="28"/>
        </w:rPr>
        <w:t>
      Кезеңділік: жартыжылдық.</w:t>
      </w:r>
    </w:p>
    <w:p>
      <w:pPr>
        <w:spacing w:after="0"/>
        <w:ind w:left="0"/>
        <w:jc w:val="both"/>
      </w:pPr>
      <w:r>
        <w:rPr>
          <w:rFonts w:ascii="Times New Roman"/>
          <w:b w:val="false"/>
          <w:i w:val="false"/>
          <w:color w:val="000000"/>
          <w:sz w:val="28"/>
        </w:rPr>
        <w:t>
      Есепті кезең: 202_ ж. жартыжылдық.</w:t>
      </w:r>
    </w:p>
    <w:p>
      <w:pPr>
        <w:spacing w:after="0"/>
        <w:ind w:left="0"/>
        <w:jc w:val="both"/>
      </w:pPr>
      <w:r>
        <w:rPr>
          <w:rFonts w:ascii="Times New Roman"/>
          <w:b w:val="false"/>
          <w:i w:val="false"/>
          <w:color w:val="000000"/>
          <w:sz w:val="28"/>
        </w:rPr>
        <w:t>
      Ақпаратты ұсынатын тұлғалар тобы: облыстардың, республикалық маңызы бар қалалардың, астананың, облыстық маңызы бар қалалардың, аудандық маңызы бар қалалардың жергілікті атқарушы органдары.</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Аудандық маңызы бар қалалардың, облыстық маңызы бар қалалардың жергілікті атқарушы органдары облыстардың, республикалық маңызы бар қалалардың және астананың жергілікті атқарушы органдарына есеп кезеңнен кейінгі жылдың 15 қаңтары және 15 шілдесінен кешіктірмей;</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есепті кезеңнен кейінгі жылдың 20 қаңтарынан кешіктірмей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республикалық маңызы бар қалалардың және астанан</w:t>
            </w:r>
            <w:r>
              <w:rPr>
                <w:rFonts w:ascii="Times New Roman"/>
                <w:b/>
                <w:i w:val="false"/>
                <w:color w:val="000000"/>
                <w:sz w:val="20"/>
              </w:rPr>
              <w:t>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w:t>
            </w:r>
            <w:r>
              <w:rPr>
                <w:rFonts w:ascii="Times New Roman"/>
                <w:b/>
                <w:i w:val="false"/>
                <w:color w:val="000000"/>
                <w:sz w:val="20"/>
              </w:rPr>
              <w:t>-аумақтық объектілер жіктеуішінің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Апатты үйлердің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шаршы 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көшірумен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Үйлердің барлық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Үйлердің барлық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Атауы __________________________________________</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Мекенжайы 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Телефоны _______________________________________</w:t>
      </w:r>
      <w:r>
        <w:br/>
      </w:r>
      <w:r>
        <w:rPr>
          <w:rFonts w:ascii="Times New Roman"/>
          <w:b w:val="false"/>
          <w:i w:val="false"/>
          <w:color w:val="000000"/>
          <w:sz w:val="28"/>
        </w:rPr>
        <w:t>
      Электрондық почта мекенжайы ___________________________</w:t>
      </w:r>
      <w:r>
        <w:br/>
      </w:r>
      <w:r>
        <w:rPr>
          <w:rFonts w:ascii="Times New Roman"/>
          <w:b w:val="false"/>
          <w:i w:val="false"/>
          <w:color w:val="000000"/>
          <w:sz w:val="28"/>
        </w:rPr>
        <w:t>
      Орындаушы _____________________________________</w:t>
      </w:r>
      <w:r>
        <w:br/>
      </w:r>
      <w:r>
        <w:rPr>
          <w:rFonts w:ascii="Times New Roman"/>
          <w:b w:val="false"/>
          <w:i w:val="false"/>
          <w:color w:val="000000"/>
          <w:sz w:val="28"/>
        </w:rPr>
        <w:t>
      Тегі, аты және әкісінің аты бар болған жағдайда</w:t>
      </w:r>
      <w:r>
        <w:br/>
      </w:r>
      <w:r>
        <w:rPr>
          <w:rFonts w:ascii="Times New Roman"/>
          <w:b w:val="false"/>
          <w:i w:val="false"/>
          <w:color w:val="000000"/>
          <w:sz w:val="28"/>
        </w:rPr>
        <w:t>
      __________________ қолы, телефоны</w:t>
      </w:r>
      <w:r>
        <w:br/>
      </w:r>
      <w:r>
        <w:rPr>
          <w:rFonts w:ascii="Times New Roman"/>
          <w:b w:val="false"/>
          <w:i w:val="false"/>
          <w:color w:val="000000"/>
          <w:sz w:val="28"/>
        </w:rPr>
        <w:t>
      Басшы немесе оның міндетін атқарушы адам</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Тегі, аты және әкісінің аты бар болған жағдайда</w:t>
      </w:r>
      <w:r>
        <w:br/>
      </w:r>
      <w:r>
        <w:rPr>
          <w:rFonts w:ascii="Times New Roman"/>
          <w:b w:val="false"/>
          <w:i w:val="false"/>
          <w:color w:val="000000"/>
          <w:sz w:val="28"/>
        </w:rPr>
        <w:t>
      ___________________________ қолы</w:t>
      </w:r>
      <w:r>
        <w:br/>
      </w:r>
      <w:r>
        <w:rPr>
          <w:rFonts w:ascii="Times New Roman"/>
          <w:b w:val="false"/>
          <w:i w:val="false"/>
          <w:color w:val="000000"/>
          <w:sz w:val="28"/>
        </w:rPr>
        <w:t>
      Мөрдің орны (жеке кәсіпкерлер болып табылатын тұлғалардан қоспағанда)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"Авариялық үйлердің саны</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 қосымша</w:t>
            </w:r>
          </w:p>
        </w:tc>
      </w:tr>
    </w:tbl>
    <w:bookmarkStart w:name="z46" w:id="37"/>
    <w:p>
      <w:pPr>
        <w:spacing w:after="0"/>
        <w:ind w:left="0"/>
        <w:jc w:val="left"/>
      </w:pPr>
      <w:r>
        <w:rPr>
          <w:rFonts w:ascii="Times New Roman"/>
          <w:b/>
          <w:i w:val="false"/>
          <w:color w:val="000000"/>
        </w:rPr>
        <w:t xml:space="preserve"> "Авариялық үйлердің саны туралы мәліметтер" әкімшілік деректерін жинауға арналған нысанды толтыру бойынша тусініктеме</w:t>
      </w:r>
    </w:p>
    <w:bookmarkEnd w:id="37"/>
    <w:bookmarkStart w:name="z47" w:id="38"/>
    <w:p>
      <w:pPr>
        <w:spacing w:after="0"/>
        <w:ind w:left="0"/>
        <w:jc w:val="both"/>
      </w:pPr>
      <w:r>
        <w:rPr>
          <w:rFonts w:ascii="Times New Roman"/>
          <w:b w:val="false"/>
          <w:i w:val="false"/>
          <w:color w:val="000000"/>
          <w:sz w:val="28"/>
        </w:rPr>
        <w:t>
      1. Осы түсіндірме "Авариялық үйлердің саны туралы мәліметтер" әкімшілік деректерді жинауға арналған нысанды (бұдан әрі – нысан) толтыру бойынша бірыңғай талаптарды айқындайды.</w:t>
      </w:r>
    </w:p>
    <w:bookmarkEnd w:id="38"/>
    <w:bookmarkStart w:name="z48" w:id="39"/>
    <w:p>
      <w:pPr>
        <w:spacing w:after="0"/>
        <w:ind w:left="0"/>
        <w:jc w:val="both"/>
      </w:pPr>
      <w:r>
        <w:rPr>
          <w:rFonts w:ascii="Times New Roman"/>
          <w:b w:val="false"/>
          <w:i w:val="false"/>
          <w:color w:val="000000"/>
          <w:sz w:val="28"/>
        </w:rPr>
        <w:t>
      2. Нысанды облыстардың, республикалық маңызы бар қалалардың, астананың жергілікті атқарушы органдарының тиісті басқармалары толтырады және Қазақстан Республикасы өнеркәсіп және құрылыс министрлігінің Құрылыс және тұрғын үй-коммуналдық шаруашылық істері комитетіне ұсынады.</w:t>
      </w:r>
    </w:p>
    <w:bookmarkEnd w:id="39"/>
    <w:bookmarkStart w:name="z49" w:id="40"/>
    <w:p>
      <w:pPr>
        <w:spacing w:after="0"/>
        <w:ind w:left="0"/>
        <w:jc w:val="both"/>
      </w:pPr>
      <w:r>
        <w:rPr>
          <w:rFonts w:ascii="Times New Roman"/>
          <w:b w:val="false"/>
          <w:i w:val="false"/>
          <w:color w:val="000000"/>
          <w:sz w:val="28"/>
        </w:rPr>
        <w:t xml:space="preserve">
      3. Нысан былай толтырылады: </w:t>
      </w:r>
    </w:p>
    <w:bookmarkEnd w:id="40"/>
    <w:bookmarkStart w:name="z50" w:id="41"/>
    <w:p>
      <w:pPr>
        <w:spacing w:after="0"/>
        <w:ind w:left="0"/>
        <w:jc w:val="both"/>
      </w:pPr>
      <w:r>
        <w:rPr>
          <w:rFonts w:ascii="Times New Roman"/>
          <w:b w:val="false"/>
          <w:i w:val="false"/>
          <w:color w:val="000000"/>
          <w:sz w:val="28"/>
        </w:rPr>
        <w:t>
      Нысаннын 1-бағанында реттік нөмір көрсетіледі;</w:t>
      </w:r>
    </w:p>
    <w:bookmarkEnd w:id="41"/>
    <w:p>
      <w:pPr>
        <w:spacing w:after="0"/>
        <w:ind w:left="0"/>
        <w:jc w:val="both"/>
      </w:pPr>
      <w:r>
        <w:rPr>
          <w:rFonts w:ascii="Times New Roman"/>
          <w:b w:val="false"/>
          <w:i w:val="false"/>
          <w:color w:val="000000"/>
          <w:sz w:val="28"/>
        </w:rPr>
        <w:t>
      "Өңірлердің атауы" деген 2-бағанда өңірдің атауы көрсетіледі;</w:t>
      </w:r>
    </w:p>
    <w:bookmarkStart w:name="z51" w:id="42"/>
    <w:p>
      <w:pPr>
        <w:spacing w:after="0"/>
        <w:ind w:left="0"/>
        <w:jc w:val="both"/>
      </w:pPr>
      <w:r>
        <w:rPr>
          <w:rFonts w:ascii="Times New Roman"/>
          <w:b w:val="false"/>
          <w:i w:val="false"/>
          <w:color w:val="000000"/>
          <w:sz w:val="28"/>
        </w:rPr>
        <w:t>
      3-бағанда Әкімшілік-аумақтық объектілер жіктеуішінің коды көрсетіледі;</w:t>
      </w:r>
    </w:p>
    <w:bookmarkEnd w:id="42"/>
    <w:p>
      <w:pPr>
        <w:spacing w:after="0"/>
        <w:ind w:left="0"/>
        <w:jc w:val="both"/>
      </w:pPr>
      <w:r>
        <w:rPr>
          <w:rFonts w:ascii="Times New Roman"/>
          <w:b w:val="false"/>
          <w:i w:val="false"/>
          <w:color w:val="000000"/>
          <w:sz w:val="28"/>
        </w:rPr>
        <w:t>
      "Барлығы авариялық үйлер" деген 4-баған 2 бөлімнен турады:</w:t>
      </w:r>
    </w:p>
    <w:p>
      <w:pPr>
        <w:spacing w:after="0"/>
        <w:ind w:left="0"/>
        <w:jc w:val="both"/>
      </w:pPr>
      <w:r>
        <w:rPr>
          <w:rFonts w:ascii="Times New Roman"/>
          <w:b w:val="false"/>
          <w:i w:val="false"/>
          <w:color w:val="000000"/>
          <w:sz w:val="28"/>
        </w:rPr>
        <w:t xml:space="preserve">
      "Үйлердің барлық саны" деген 1-бөлімде барлық авариялық үйлердің саны керсетіледі; </w:t>
      </w:r>
    </w:p>
    <w:p>
      <w:pPr>
        <w:spacing w:after="0"/>
        <w:ind w:left="0"/>
        <w:jc w:val="both"/>
      </w:pPr>
      <w:r>
        <w:rPr>
          <w:rFonts w:ascii="Times New Roman"/>
          <w:b w:val="false"/>
          <w:i w:val="false"/>
          <w:color w:val="000000"/>
          <w:sz w:val="28"/>
        </w:rPr>
        <w:t>
      "Мың шаршы метр" деген 2-бөлімде авариялық уйлердің жалпы алаңы көрсетіледі;</w:t>
      </w:r>
    </w:p>
    <w:p>
      <w:pPr>
        <w:spacing w:after="0"/>
        <w:ind w:left="0"/>
        <w:jc w:val="both"/>
      </w:pPr>
      <w:r>
        <w:rPr>
          <w:rFonts w:ascii="Times New Roman"/>
          <w:b w:val="false"/>
          <w:i w:val="false"/>
          <w:color w:val="000000"/>
          <w:sz w:val="28"/>
        </w:rPr>
        <w:t xml:space="preserve">
      "оның ішінде:" деген 5-баған 2 бөлімнен турады: </w:t>
      </w:r>
    </w:p>
    <w:p>
      <w:pPr>
        <w:spacing w:after="0"/>
        <w:ind w:left="0"/>
        <w:jc w:val="both"/>
      </w:pPr>
      <w:r>
        <w:rPr>
          <w:rFonts w:ascii="Times New Roman"/>
          <w:b w:val="false"/>
          <w:i w:val="false"/>
          <w:color w:val="000000"/>
          <w:sz w:val="28"/>
        </w:rPr>
        <w:t xml:space="preserve">
      "иесіз" деген 1-бөлімде бұзуға жататын иесіз авариялық үйлердің саны көрсетіледі, ол мынадай кіші бөлімдерді қамтиды: </w:t>
      </w:r>
    </w:p>
    <w:bookmarkStart w:name="z52" w:id="43"/>
    <w:p>
      <w:pPr>
        <w:spacing w:after="0"/>
        <w:ind w:left="0"/>
        <w:jc w:val="both"/>
      </w:pPr>
      <w:r>
        <w:rPr>
          <w:rFonts w:ascii="Times New Roman"/>
          <w:b w:val="false"/>
          <w:i w:val="false"/>
          <w:color w:val="000000"/>
          <w:sz w:val="28"/>
        </w:rPr>
        <w:t xml:space="preserve">
      1) үйлердің барлық саны; </w:t>
      </w:r>
    </w:p>
    <w:bookmarkEnd w:id="43"/>
    <w:bookmarkStart w:name="z53" w:id="44"/>
    <w:p>
      <w:pPr>
        <w:spacing w:after="0"/>
        <w:ind w:left="0"/>
        <w:jc w:val="both"/>
      </w:pPr>
      <w:r>
        <w:rPr>
          <w:rFonts w:ascii="Times New Roman"/>
          <w:b w:val="false"/>
          <w:i w:val="false"/>
          <w:color w:val="000000"/>
          <w:sz w:val="28"/>
        </w:rPr>
        <w:t xml:space="preserve">
      2) Мың шаршы метр; </w:t>
      </w:r>
    </w:p>
    <w:bookmarkEnd w:id="44"/>
    <w:p>
      <w:pPr>
        <w:spacing w:after="0"/>
        <w:ind w:left="0"/>
        <w:jc w:val="both"/>
      </w:pPr>
      <w:r>
        <w:rPr>
          <w:rFonts w:ascii="Times New Roman"/>
          <w:b w:val="false"/>
          <w:i w:val="false"/>
          <w:color w:val="000000"/>
          <w:sz w:val="28"/>
        </w:rPr>
        <w:t xml:space="preserve">
      "азаматтарды көшірумен" деген 2-бөлімде бұзуға жататын авариялық үйлерден көшірілетін азаматтардың саны көрсетіледі, ол мынадай кіші бөлімдерді қамтиды: </w:t>
      </w:r>
    </w:p>
    <w:bookmarkStart w:name="z54" w:id="45"/>
    <w:p>
      <w:pPr>
        <w:spacing w:after="0"/>
        <w:ind w:left="0"/>
        <w:jc w:val="both"/>
      </w:pPr>
      <w:r>
        <w:rPr>
          <w:rFonts w:ascii="Times New Roman"/>
          <w:b w:val="false"/>
          <w:i w:val="false"/>
          <w:color w:val="000000"/>
          <w:sz w:val="28"/>
        </w:rPr>
        <w:t xml:space="preserve">
      1) үйлердің барлық саны; </w:t>
      </w:r>
    </w:p>
    <w:bookmarkEnd w:id="45"/>
    <w:bookmarkStart w:name="z55" w:id="46"/>
    <w:p>
      <w:pPr>
        <w:spacing w:after="0"/>
        <w:ind w:left="0"/>
        <w:jc w:val="both"/>
      </w:pPr>
      <w:r>
        <w:rPr>
          <w:rFonts w:ascii="Times New Roman"/>
          <w:b w:val="false"/>
          <w:i w:val="false"/>
          <w:color w:val="000000"/>
          <w:sz w:val="28"/>
        </w:rPr>
        <w:t xml:space="preserve">
      2) Мың шаршы метр. </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