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ccbab" w14:textId="62ccb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бюджетке, Қазақстан Республикасының Ұлттық қорына, Жәбірленушілерге өтемақы қорына, Білім беру инфрақұрылымын қолдау қорына, Арнаулы мемлекеттік қорға түсетін түсімдерді алуға, сондай-ақ салықтық емес түсімдердің, негізгі капиталды сатудан түсетін түсімдердің, трансферттердің, бюджеттік кредиттерді өтеу сомаларының, мемлекеттің қаржы активтерін сатудан түсетін түсімдердің, қарыздардың бюджетке, Қазақстан Республикасының Ұлттық қорына, Жәбірленушілерге өтемақы қорына, Білім беру инфрақұрылымын қолдау қорына, Арнаулы мемлекеттік қорға артық (қате) төленген сомаларын бюджеттен, Қазақстан Республикасының Ұлттық қорынан, Жәбірленушілерге өтемақы қорынан, Білім беру инфрақұрылымын қолдау қорынан, Арнаулы мемлекеттік қордан қайтаруға және (немесе) есепке жатқызуға жауапты уәкілетті органдардың тізбесін бекіту туралы" Қазақстан Республикасы Қаржы министрінің 2018 жылғы 7 ақпандағы № 136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2024 жылғы 21 маусымдағы № 383 бұйрығы. Қазақстан Республикасының Әділет министрлігінде 2024 жылғы 21 маусымда № 34541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"Республикалық бюджетке, Қазақстан Республикасының Ұлттық қорына, Жәбірленушілерге өтемақы қорына, Білім беру инфрақұрылымын қолдау қорына, Арнаулы мемлекеттік қорға түсетін түсімдерді алуға, сондай-ақ салықтық емес түсімдердің, негізгі капиталды сатудан түсетін түсімдердің, трансферттердің, бюджеттік кредиттерді өтеу сомаларының, мемлекеттің қаржы активтерін сатудан түсетін түсімдердің, қарыздардың бюджетке, Қазақстан Республикасының Ұлттық қорына, Жәбірленушілерге өтемақы қорына, Білім беру инфрақұрылымын қолдау қорына, Арнаулы мемлекеттік қорға артық (қате) төленген сомаларын бюджеттен, Қазақстан Республикасының Ұлттық қорынан, Жәбірленушілерге өтемақы қорынан, Білім беру инфрақұрылымын қолдау қорынан, Арнаулы мемлекеттік қордан қайтаруға және (немесе) есепке жатқызуға жауапты уәкілетті органдардың тізбесін бекіту туралы" Қазақстан Республикасы Қаржы министрінің 2018 жылғы 7 ақпандағы № 136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16423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Республикалық бюджетке, Қазақстан Республикасының Ұлттық қорына, Жәбірленушілерге өтемақы қорына, Білім беру инфрақұрылымын қолдау қорына, Арнаулы мемлекеттік қорға түсетін түсімдерді алуға, сондай-ақ салықтық емес түсімдердің, негізгі капиталды сатудан түсетін түсімдердің, трансферттердің, бюджеттік кредиттерді өтеу сомаларының, мемлекеттің қаржы активтерін сатудан түсетін түсімдерді, қарыздардың бюджетке, Қазақстан Республикасының Ұлттық қорына, Жәбірленушілерге өтемақы қорына, Білім беру инфрақұрылымын қолдау қорына, Арнаулы мемлекеттік қорға артық (қате) төленген сомаларын бюджеттен, Қазақстан Республикасының Ұлттық қорынан, Жәбірленушілерге өтемақы қорынан, Білім беру инфрақұрылымын қолдау қорынан, Арнаулы мемлекеттік қордаң қайтаруға және (немесе) есепке жатқызуға жауапты уәкілетті органдардың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реттік нөмірі 8-жол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Әділет министрлігі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Атқарушылық санкция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қосымша, үстеме және жеке бажды бөлу кезіндегі үлесі</w:t>
            </w:r>
          </w:p>
        </w:tc>
      </w:tr>
    </w:tbl>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реттік нөмірі 14-жол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Республикасының </w:t>
            </w:r>
          </w:p>
          <w:p>
            <w:pPr>
              <w:spacing w:after="20"/>
              <w:ind w:left="20"/>
              <w:jc w:val="both"/>
            </w:pPr>
            <w:r>
              <w:rPr>
                <w:rFonts w:ascii="Times New Roman"/>
                <w:b w:val="false"/>
                <w:i w:val="false"/>
                <w:color w:val="000000"/>
                <w:sz w:val="20"/>
              </w:rPr>
              <w:t>
</w:t>
            </w:r>
            <w:r>
              <w:rPr>
                <w:rFonts w:ascii="Times New Roman"/>
                <w:b/>
                <w:i w:val="false"/>
                <w:color w:val="000000"/>
                <w:sz w:val="20"/>
              </w:rPr>
              <w:t>Қаржы министрлігі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меншіктегі мүлікті жалға алудан түсетін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Банкіндегі Қазақстан Республикасы Үкіметінің депозиттері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банктердегі шоттарда мемлекеттік сыртқы қарыздардың қаражатын орналастырғаны үшін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жергілікті атқарушы органдарына ішкі көздер есебінен республикалық бюджеттен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органдарына үкiметтiк сыртқы қарыздар қаражаты есебiнен республикалық бюджеттен берiлген бюджеттiк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ішкі көздер есебінен республикалық бюджеттен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үкіметтік сыртқы қарыздар қаражаты есебінен республикалық бюджеттен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үкіметтік сыртқы қарыздар қаражаты есебінен 2005 жылға дейін республикалық бюджеттен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республикалық бюджеттен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мемлекеттерге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мемлекеттік кепілдіктер бойынша төлеген талаптар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ұйымдастырылған нарығында сатып алынған мемлекеттік эмиссиялық бағалы қағаздардан түскен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меншіктегі жер учаскелері бойынша сервитут үшін төлемақы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алынған мүлікті өз еркімен тапсырудан немесе өндіріп алудан немесе мемлекеттік функцияларды орындауға уәкілеттік берілген тұлғаларға немесе оларға теңестірілген тұлғаларға заңсыз көрсетілген қызметтердің құнынан алынатын сомалардың түсімі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Білім беру инфрақұрылымын қолдау қорынан және Арнаулы мемлекеттік қордан түсетін түсімдерді қоспағанда, республикалық бюджетке түсетін басқа да салықтық емес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қорына басқа да салықтық емес түсiмдер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жергілікті атқарушы органдарына республикалық бюджеттен берілген бюджеттік кредиттер (қарыздар) бойынша айыппұлдар, өсімпұлдар, санкциялар, өндіріп алулар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ұйымдарға, шет мемлекеттерге, жеке тұлғаларға бюджеттік кредиттер (қарыздар) бойынша республикалық бюджеттен берілген айыппұлдар, өсімпұлдар, санкциялар, өндіріп алулар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Мүлiктi жария еткенi үшiн алым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мақсаттарына жеке және (немесе) заңды тұлғалардан мемлекеттік меншікке өтеусіз берілетін 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оның ішінде "Заңсыз иемденілген активтерді мемлекетке қайтару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қайтарылған мүлікті өткізуден түсетін 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заңсыз иемденілген активтерді мемлекетке қайтару туралы заңнамасына сәйкес басқарушы компанияның меншігіне не оның активтерді басқару жөніндегі қызметі нәтижесінде түскен өзге мүлікті өткізуден түсетін 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шекарасы арқылы автомобиль көлігі құралдарын, жүктер мен тауарларды өткізу, сондай-ақ олардың электрондық кезек бойынша өтуі үшін төлемақы</w:t>
            </w:r>
          </w:p>
        </w:tc>
      </w:tr>
    </w:tbl>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2. Қазақстан Республикасы Қаржы министрлігінің Салық және кеден заңнамасы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8"/>
    <w:bookmarkStart w:name="z10" w:id="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Әділет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