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2a6e" w14:textId="9362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24 маусымдағы № 216 бұйрығы. Қазақстан Республикасының Әділет министрлігінде 2024 жылғы 24 маусымда № 34561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12183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субъектілерінің қарыздарын кепілдендіру мен сақтандыру шеңберінде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тармақшалары</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"14) кредит – банктің, агроөнеркәсіптік кешен саласындағы ұлттық басқарушы холдингтің еншілес ұйымдарының, кредиттік серіктестіктердің, аймақтық инвестициялық орталықтарымен, әлеуметтік-кәсіпкерлік корпорациялармен, микроқаржы ұйымдарымен Қазақстан Республикасының ұлттық валютасында ақылылық, мерзімділік, қайтарымдылық, қамтамасыз етілу және нысаналы мақсат шарттарымен кредит шарты бойынша қарыз алушыға беретін қарыз қаражаты;</w:t>
      </w:r>
    </w:p>
    <w:bookmarkEnd w:id="3"/>
    <w:bookmarkStart w:name="z10" w:id="4"/>
    <w:p>
      <w:pPr>
        <w:spacing w:after="0"/>
        <w:ind w:left="0"/>
        <w:jc w:val="both"/>
      </w:pPr>
      <w:r>
        <w:rPr>
          <w:rFonts w:ascii="Times New Roman"/>
          <w:b w:val="false"/>
          <w:i w:val="false"/>
          <w:color w:val="000000"/>
          <w:sz w:val="28"/>
        </w:rPr>
        <w:t>
      15) кредитор – екінші деңгейдегі банктер, агроөнеркәсіптік кешен саласындағы ұлттық басқарушы холдингтің банктік операцияларды жүзеге асыру құқығына тиісті лицензиясы бар еншілес ұйымдары (бұдан әрі − еншілес ұйымдар), аймақтық инвестициялық орталықтары, әлеуметтік-кәсіпкерлік корпорациялары, сондай-ақ агроөнеркәсіптік кешен саласындағы лизингтік компаниялар, кредиттік серіктестіктер мен микроқаржы ұйымдары;";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"18) қарыз алушы – кредитормен кредиттік шартты жасасқан агроөнеркәсіптік кешенде қызметін жүзеге асыратын жеке немесе заңды тұлға, сондай-ақ дара кәсіпкер (оның ішінде шаруа (фермер) қожалығы);";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"2-1. Агроөнеркәсіптік кешен субъектілерінің қарыздарын кепілдендіру мен сақтандыру шеңберінде, жергілікті бюджеттен қаражат бөлу кезінде субсидиялауды ауыл шаруашылығы мәселелері жөніндегі ЖАО (көрсетілетін қызметті берушімен) жүзеге асырады. Агроөнеркәсіптік кешен субъектілерінің қарыздарын кепілдендіру шеңберінде республикалық бюджеттен және (немесе) Қазақстан Республикасы Үкімет резервінен және (немесе) Қазақстан Республикасы Ұлттық қорынан қаражат бөлу кезінде уәкілетті орган (көрсетілетін қызметті берушімен) жүзеге асырады.";</w:t>
      </w:r>
    </w:p>
    <w:bookmarkEnd w:id="6"/>
    <w:bookmarkStart w:name="z15" w:id="7"/>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
    <w:bookmarkStart w:name="z16" w:id="8"/>
    <w:p>
      <w:pPr>
        <w:spacing w:after="0"/>
        <w:ind w:left="0"/>
        <w:jc w:val="both"/>
      </w:pPr>
      <w:r>
        <w:rPr>
          <w:rFonts w:ascii="Times New Roman"/>
          <w:b w:val="false"/>
          <w:i w:val="false"/>
          <w:color w:val="000000"/>
          <w:sz w:val="28"/>
        </w:rPr>
        <w:t>
      "1) Банктермен, еншілес ұйымдарымен, кредиттік серіктестіктер мен микроқаржы ұйымдарымен инвестицияларға және айналым қаражатын толықтыруға (оның ішінде жаңартылатын негізде) беретін, бұл ретте айналым қаражатының мөлшері кредит сомасының 50 (елу) пайызынан (бұдан әрі – %) аспайды. 100 (жүз) % айналым қаражатын толықтыруға бағытталған кредит бойынша кепілдікті субсидиялауға жол 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"3-1) Көктемгі дала және/немесе егін жинау жұмыстарын жүргізуге кепілдік беру бойынша комиссияның бір бөлігін субсидиялау мынадай талаптарға сәйкес келетін кредиттік шарттар бойынша жүзеге асырылады:</w:t>
      </w:r>
    </w:p>
    <w:bookmarkEnd w:id="9"/>
    <w:bookmarkStart w:name="z19" w:id="10"/>
    <w:p>
      <w:pPr>
        <w:spacing w:after="0"/>
        <w:ind w:left="0"/>
        <w:jc w:val="both"/>
      </w:pPr>
      <w:r>
        <w:rPr>
          <w:rFonts w:ascii="Times New Roman"/>
          <w:b w:val="false"/>
          <w:i w:val="false"/>
          <w:color w:val="000000"/>
          <w:sz w:val="28"/>
        </w:rPr>
        <w:t>
      1) банктер, еншілес ұйымдар, аймақтық инвестициялық орталықтар, әлеуметтік-кәсіпкерлік корпорациялар, кредиттік серіктестіктер және микроқаржы ұйымдар айналым қаражатын толықтыруға беретін;</w:t>
      </w:r>
    </w:p>
    <w:bookmarkEnd w:id="10"/>
    <w:bookmarkStart w:name="z20" w:id="11"/>
    <w:p>
      <w:pPr>
        <w:spacing w:after="0"/>
        <w:ind w:left="0"/>
        <w:jc w:val="both"/>
      </w:pPr>
      <w:r>
        <w:rPr>
          <w:rFonts w:ascii="Times New Roman"/>
          <w:b w:val="false"/>
          <w:i w:val="false"/>
          <w:color w:val="000000"/>
          <w:sz w:val="28"/>
        </w:rPr>
        <w:t>
      2) кредит мерзімі – ұзарту мүмкіндігімен, 12 (он екі) айдан аспайды;</w:t>
      </w:r>
    </w:p>
    <w:bookmarkEnd w:id="11"/>
    <w:bookmarkStart w:name="z21" w:id="12"/>
    <w:p>
      <w:pPr>
        <w:spacing w:after="0"/>
        <w:ind w:left="0"/>
        <w:jc w:val="both"/>
      </w:pPr>
      <w:r>
        <w:rPr>
          <w:rFonts w:ascii="Times New Roman"/>
          <w:b w:val="false"/>
          <w:i w:val="false"/>
          <w:color w:val="000000"/>
          <w:sz w:val="28"/>
        </w:rPr>
        <w:t>
      3) сыйақы мөлшерлемесі жылдық 7,5 (жеті бүтін оннан бес) %-ға ұлғайта отырып Қазақстан Республикасының Ұлттық Банкі белгілеген сыйақының базалық мөлшерлемесінен аспайтын мөлшерде;</w:t>
      </w:r>
    </w:p>
    <w:bookmarkEnd w:id="12"/>
    <w:bookmarkStart w:name="z22" w:id="13"/>
    <w:p>
      <w:pPr>
        <w:spacing w:after="0"/>
        <w:ind w:left="0"/>
        <w:jc w:val="both"/>
      </w:pPr>
      <w:r>
        <w:rPr>
          <w:rFonts w:ascii="Times New Roman"/>
          <w:b w:val="false"/>
          <w:i w:val="false"/>
          <w:color w:val="000000"/>
          <w:sz w:val="28"/>
        </w:rPr>
        <w:t>
      4) кредит валютасы – теңге;</w:t>
      </w:r>
    </w:p>
    <w:bookmarkEnd w:id="13"/>
    <w:bookmarkStart w:name="z23" w:id="14"/>
    <w:p>
      <w:pPr>
        <w:spacing w:after="0"/>
        <w:ind w:left="0"/>
        <w:jc w:val="both"/>
      </w:pPr>
      <w:r>
        <w:rPr>
          <w:rFonts w:ascii="Times New Roman"/>
          <w:b w:val="false"/>
          <w:i w:val="false"/>
          <w:color w:val="000000"/>
          <w:sz w:val="28"/>
        </w:rPr>
        <w:t>
      5) кредитті өтеу – кредиттік шарттың талаптарына сәйкес төлемдерді жүзеге асыру;</w:t>
      </w:r>
    </w:p>
    <w:bookmarkEnd w:id="14"/>
    <w:bookmarkStart w:name="z24" w:id="15"/>
    <w:p>
      <w:pPr>
        <w:spacing w:after="0"/>
        <w:ind w:left="0"/>
        <w:jc w:val="both"/>
      </w:pPr>
      <w:r>
        <w:rPr>
          <w:rFonts w:ascii="Times New Roman"/>
          <w:b w:val="false"/>
          <w:i w:val="false"/>
          <w:color w:val="000000"/>
          <w:sz w:val="28"/>
        </w:rPr>
        <w:t>
      6) кредиттің ең жоғары сомасын кепілгер кепілгердің ішкі құжаттары негізінде айқындайды;</w:t>
      </w:r>
    </w:p>
    <w:bookmarkEnd w:id="15"/>
    <w:bookmarkStart w:name="z25" w:id="16"/>
    <w:p>
      <w:pPr>
        <w:spacing w:after="0"/>
        <w:ind w:left="0"/>
        <w:jc w:val="both"/>
      </w:pPr>
      <w:r>
        <w:rPr>
          <w:rFonts w:ascii="Times New Roman"/>
          <w:b w:val="false"/>
          <w:i w:val="false"/>
          <w:color w:val="000000"/>
          <w:sz w:val="28"/>
        </w:rPr>
        <w:t>
      7) нысаналы мақсаты көктемгі дала және/немесе егін жинау жұмыстарын жүргізуге, агроөнеркәсіптік кешен субъектілерін кейіннен өсімдік шаруашылығы өнімдерін сатып алуға алғы төлем жолымен қаржыландыру үшін айналым қаражатын толықтыруға қайта өңдеу кәсіпорындарына несие беруді қоса алғанда (бұдан әрі – көктемгі дала және/немесе егін жинау жұмыстары) айналым қаражатын толықтыру болып табылады;</w:t>
      </w:r>
    </w:p>
    <w:bookmarkEnd w:id="16"/>
    <w:bookmarkStart w:name="z26" w:id="17"/>
    <w:p>
      <w:pPr>
        <w:spacing w:after="0"/>
        <w:ind w:left="0"/>
        <w:jc w:val="both"/>
      </w:pPr>
      <w:r>
        <w:rPr>
          <w:rFonts w:ascii="Times New Roman"/>
          <w:b w:val="false"/>
          <w:i w:val="false"/>
          <w:color w:val="000000"/>
          <w:sz w:val="28"/>
        </w:rPr>
        <w:t>
      8) кепілдік мерзімі – ұзарту мүмкіндігімен, кредиттік шарттың мерзімінен 4 (төрт) айға асатын мерзім;</w:t>
      </w:r>
    </w:p>
    <w:bookmarkEnd w:id="17"/>
    <w:bookmarkStart w:name="z27" w:id="18"/>
    <w:p>
      <w:pPr>
        <w:spacing w:after="0"/>
        <w:ind w:left="0"/>
        <w:jc w:val="both"/>
      </w:pPr>
      <w:r>
        <w:rPr>
          <w:rFonts w:ascii="Times New Roman"/>
          <w:b w:val="false"/>
          <w:i w:val="false"/>
          <w:color w:val="000000"/>
          <w:sz w:val="28"/>
        </w:rPr>
        <w:t>
      9) кепілдік мөлшері – негізгі борыш сомасының 85 (сексен бес) %-нан аспайды;</w:t>
      </w:r>
    </w:p>
    <w:bookmarkEnd w:id="18"/>
    <w:bookmarkStart w:name="z28" w:id="19"/>
    <w:p>
      <w:pPr>
        <w:spacing w:after="0"/>
        <w:ind w:left="0"/>
        <w:jc w:val="both"/>
      </w:pPr>
      <w:r>
        <w:rPr>
          <w:rFonts w:ascii="Times New Roman"/>
          <w:b w:val="false"/>
          <w:i w:val="false"/>
          <w:color w:val="000000"/>
          <w:sz w:val="28"/>
        </w:rPr>
        <w:t>
      10) кепілдік бергені үшін комиссия кепілдік сомасының 10 (он) %-нан аспайды, бұл ретте кепілдік сомасының 9,99 (тоғыз бүтін жүзден тоқсан тоғыз) %-нан аспайтын бір реттік субсидиялау жүзеге асырылады, ал қарыз алушы кепілдік сомасының 0,01 (нөл бүтін жүзден бір) %-ын төлейді;</w:t>
      </w:r>
    </w:p>
    <w:bookmarkEnd w:id="19"/>
    <w:bookmarkStart w:name="z29" w:id="20"/>
    <w:p>
      <w:pPr>
        <w:spacing w:after="0"/>
        <w:ind w:left="0"/>
        <w:jc w:val="both"/>
      </w:pPr>
      <w:r>
        <w:rPr>
          <w:rFonts w:ascii="Times New Roman"/>
          <w:b w:val="false"/>
          <w:i w:val="false"/>
          <w:color w:val="000000"/>
          <w:sz w:val="28"/>
        </w:rPr>
        <w:t>
      11) соңғы қарыз алушы кредит қаражатын бөлу мақұлданған егіс алаңдарын сақтандыру бойынша міндеттемелерді қабылдайды.</w:t>
      </w:r>
    </w:p>
    <w:bookmarkEnd w:id="20"/>
    <w:bookmarkStart w:name="z30" w:id="21"/>
    <w:p>
      <w:pPr>
        <w:spacing w:after="0"/>
        <w:ind w:left="0"/>
        <w:jc w:val="both"/>
      </w:pPr>
      <w:r>
        <w:rPr>
          <w:rFonts w:ascii="Times New Roman"/>
          <w:b w:val="false"/>
          <w:i w:val="false"/>
          <w:color w:val="000000"/>
          <w:sz w:val="28"/>
        </w:rPr>
        <w:t xml:space="preserve">
      Осы тармақшаның бірінші бөлігінде көрсетілген шарт Қазақстан Республикасы Ауыл шаруашылығы министрінің 2020 жылғы 19 мамырдағы № 172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20673 болып тіркелген) бекітілген Сақтандыру сыйлықақыларын субсидиялау қағидалары шеңберінде сақтандыру сыйлықақыларын субсидиялауға бюджет қаражаты және қолданыстағы сақтандыру лимиті болған кезде қолданылады. </w:t>
      </w:r>
    </w:p>
    <w:bookmarkEnd w:id="21"/>
    <w:bookmarkStart w:name="z31" w:id="22"/>
    <w:p>
      <w:pPr>
        <w:spacing w:after="0"/>
        <w:ind w:left="0"/>
        <w:jc w:val="both"/>
      </w:pPr>
      <w:r>
        <w:rPr>
          <w:rFonts w:ascii="Times New Roman"/>
          <w:b w:val="false"/>
          <w:i w:val="false"/>
          <w:color w:val="000000"/>
          <w:sz w:val="28"/>
        </w:rPr>
        <w:t>
      Кепілгер несие берушімен портфельдік кепілдік беру туралы келісім жасаса отырып, көктемгі дала және/немесе егін жинау жұмыстарын жүргізуге арналған несиелік шарттар бойынша портфельдік кепілдік беру әдісін қолданады және осы қағидалардың шарттарына сәйкес келісімде кепілгердің ішкі құжаттары негізінде қарыз алушыға кредит пен кепілдіктің ең жоғары сомасын белгілейді.</w:t>
      </w:r>
    </w:p>
    <w:bookmarkEnd w:id="22"/>
    <w:bookmarkStart w:name="z32" w:id="23"/>
    <w:p>
      <w:pPr>
        <w:spacing w:after="0"/>
        <w:ind w:left="0"/>
        <w:jc w:val="both"/>
      </w:pPr>
      <w:r>
        <w:rPr>
          <w:rFonts w:ascii="Times New Roman"/>
          <w:b w:val="false"/>
          <w:i w:val="false"/>
          <w:color w:val="000000"/>
          <w:sz w:val="28"/>
        </w:rPr>
        <w:t>
      Егер несиелік шарт бойынша несие беруші қарыз алушыларды одан әрі қаржыландыру мақсатында еншілес ұйымның қаражаты есебінен қаржыландырылған несиелік серіктестік болған жағдайда, портфельді кепілдендіру туралы келісім кепілгер, еншілес ұйым және несиелік серіктестік арасында жасалады.</w:t>
      </w:r>
    </w:p>
    <w:bookmarkEnd w:id="23"/>
    <w:bookmarkStart w:name="z33" w:id="24"/>
    <w:p>
      <w:pPr>
        <w:spacing w:after="0"/>
        <w:ind w:left="0"/>
        <w:jc w:val="both"/>
      </w:pPr>
      <w:r>
        <w:rPr>
          <w:rFonts w:ascii="Times New Roman"/>
          <w:b w:val="false"/>
          <w:i w:val="false"/>
          <w:color w:val="000000"/>
          <w:sz w:val="28"/>
        </w:rPr>
        <w:t>
      Несие берушінің ішкі құжаттарында белгіленген рәсімге сәйкес несие беруші қарыз алушының қаржыландыруға өтінішін дербес қарайды.</w:t>
      </w:r>
    </w:p>
    <w:bookmarkEnd w:id="24"/>
    <w:bookmarkStart w:name="z34" w:id="25"/>
    <w:p>
      <w:pPr>
        <w:spacing w:after="0"/>
        <w:ind w:left="0"/>
        <w:jc w:val="both"/>
      </w:pPr>
      <w:r>
        <w:rPr>
          <w:rFonts w:ascii="Times New Roman"/>
          <w:b w:val="false"/>
          <w:i w:val="false"/>
          <w:color w:val="000000"/>
          <w:sz w:val="28"/>
        </w:rPr>
        <w:t>
      Несие беруші кепілгер кепілдігімен көктемгі дала және/немесе егін жинау жұмыстарын жүргізуге несие беру туралы оң шешімді қабылдаған жағдайда, несие беруші несиелік шартқа қол қойылған күннен бастап 5 (бес) жұмыс күні ішінде кепілгерге несиелік шарттың көшірмесін, несие берушінің уәкілетті органының қаржыландыру туралы шешімін, осы қағидаға сәйкес кепілдік жөніндегі комиссияның бір бөлігіне ақы төлеу туралы құжатты ұсынады, оның негізінде кепілгер 2 (екі) жұмыс күні ішінде кепілдік міндеттемені ресімдейді және несие берушіге жібереді.</w:t>
      </w:r>
    </w:p>
    <w:bookmarkEnd w:id="25"/>
    <w:bookmarkStart w:name="z35" w:id="26"/>
    <w:p>
      <w:pPr>
        <w:spacing w:after="0"/>
        <w:ind w:left="0"/>
        <w:jc w:val="both"/>
      </w:pPr>
      <w:r>
        <w:rPr>
          <w:rFonts w:ascii="Times New Roman"/>
          <w:b w:val="false"/>
          <w:i w:val="false"/>
          <w:color w:val="000000"/>
          <w:sz w:val="28"/>
        </w:rPr>
        <w:t>
      Кепілдік бойынша талап қою тәртібі және кепілдік міндеттемелері бойынша кепілгердің оны орындауы кепілгер осы қағидада белгіленген талаптарды сақтай отырып, портфельдік кепілдік беру туралы келісімге сәйкес жүргізеді.";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w:t>
      </w:r>
      <w:r>
        <w:rPr>
          <w:rFonts w:ascii="Times New Roman"/>
          <w:b w:val="false"/>
          <w:i w:val="false"/>
          <w:color w:val="000000"/>
          <w:sz w:val="28"/>
        </w:rPr>
        <w:t xml:space="preserve"> мынадай редакцияда жазылсын:</w:t>
      </w:r>
    </w:p>
    <w:bookmarkStart w:name="z37" w:id="27"/>
    <w:p>
      <w:pPr>
        <w:spacing w:after="0"/>
        <w:ind w:left="0"/>
        <w:jc w:val="both"/>
      </w:pPr>
      <w:r>
        <w:rPr>
          <w:rFonts w:ascii="Times New Roman"/>
          <w:b w:val="false"/>
          <w:i w:val="false"/>
          <w:color w:val="000000"/>
          <w:sz w:val="28"/>
        </w:rPr>
        <w:t>
      "5-1. Егер қарыз алушы кредиттік шарт бойынша негізгі борыш сомасын өтеу жөніндегі міндеттемелерді орындамаған/тиісінше орындамаған күннен бастап күнтізбелік 120 (жүз жиырма) күн ішінде қарыз алушы кредиттік шарт бойынша негізгі борыш сомасын өтеу жөніндегі міндеттемелерді орындамаған/тиісінше орындамаған болса, онда кредиторға кепілгерге талап қоюға жол беріледі. Көктемгі дала және/немесе егін жинау жұмыстарын жүргізуге кепілдік беру шеңберінде кредиттік шарттар бойынша кепілгерге қарыз алушы кредиттік шарт бойынша негізгі борыш сомасын өтеу жөніндегі міндеттемелерді орындамаған/тиісінше орындамаған күннен бастап күнтізбелік 90 (тоқсан) күн өткенен кейін талаптар қойылады.</w:t>
      </w:r>
    </w:p>
    <w:bookmarkEnd w:id="27"/>
    <w:bookmarkStart w:name="z38" w:id="28"/>
    <w:p>
      <w:pPr>
        <w:spacing w:after="0"/>
        <w:ind w:left="0"/>
        <w:jc w:val="both"/>
      </w:pPr>
      <w:r>
        <w:rPr>
          <w:rFonts w:ascii="Times New Roman"/>
          <w:b w:val="false"/>
          <w:i w:val="false"/>
          <w:color w:val="000000"/>
          <w:sz w:val="28"/>
        </w:rPr>
        <w:t>
      Кредитор түпкілікті қарыз алушылардың қарыздары бойынша қайта құрылымдауды қолданыстағы кредитордың ішкі құжаттардың талаптарына сәйкес ұсынады.</w:t>
      </w:r>
    </w:p>
    <w:bookmarkEnd w:id="28"/>
    <w:bookmarkStart w:name="z39" w:id="29"/>
    <w:p>
      <w:pPr>
        <w:spacing w:after="0"/>
        <w:ind w:left="0"/>
        <w:jc w:val="both"/>
      </w:pPr>
      <w:r>
        <w:rPr>
          <w:rFonts w:ascii="Times New Roman"/>
          <w:b w:val="false"/>
          <w:i w:val="false"/>
          <w:color w:val="000000"/>
          <w:sz w:val="28"/>
        </w:rPr>
        <w:t>
      5-2. Кепілгер кредиттік шарттар бойынша кепілдіктерді талап алынған сәттен бастап 20 (жиырма) жұмыс күні ішінде, ал кредиттік шарттар бойынша көктемгі дала және/немесе егін жинау жұмыстарын жүргізуге кепілдік беру шеңберінде-талап алынған сәттен бастап 10 (он) жұмыс күні ішінде төлейді.</w:t>
      </w:r>
    </w:p>
    <w:bookmarkEnd w:id="29"/>
    <w:bookmarkStart w:name="z40" w:id="30"/>
    <w:p>
      <w:pPr>
        <w:spacing w:after="0"/>
        <w:ind w:left="0"/>
        <w:jc w:val="both"/>
      </w:pPr>
      <w:r>
        <w:rPr>
          <w:rFonts w:ascii="Times New Roman"/>
          <w:b w:val="false"/>
          <w:i w:val="false"/>
          <w:color w:val="000000"/>
          <w:sz w:val="28"/>
        </w:rPr>
        <w:t>
      Бұл ретте, егер кредиттік шарт бойынша кредиторлар қарыз алушыларды одан әрі қаржыландыру мақсатында еншілес ұйымдардың қаражаты есебінен қаржыландырылған кредиттік серіктестіктер болған жағдайда, егер кредиттік шарт бойынша міндеттемелерді кредиттік серіктестіктер еншілес ұйымдардың алдында өтейтін жағдайларды қоспағанда, кепілдік бойынша төлемді кепілгер еншілес ұйымдардың пайдасына жүргізеді. Мұндай жағдайларда кепілдік бойынша төлемді кепілгер кредиттік серіктестіктердің пайдасына жүргізеді.</w:t>
      </w:r>
    </w:p>
    <w:bookmarkEnd w:id="30"/>
    <w:bookmarkStart w:name="z41" w:id="31"/>
    <w:p>
      <w:pPr>
        <w:spacing w:after="0"/>
        <w:ind w:left="0"/>
        <w:jc w:val="both"/>
      </w:pPr>
      <w:r>
        <w:rPr>
          <w:rFonts w:ascii="Times New Roman"/>
          <w:b w:val="false"/>
          <w:i w:val="false"/>
          <w:color w:val="000000"/>
          <w:sz w:val="28"/>
        </w:rPr>
        <w:t>
      5-3. Кредитті нысаналы пайдаланбау фактілері анықталған кезде, кепілгер кепілдік сомасын нысаналы мақсаты бойынша пайдаланылмаған кредит сомасына барабар төмендету туралы шешім қабылдайды.</w:t>
      </w:r>
    </w:p>
    <w:bookmarkEnd w:id="31"/>
    <w:bookmarkStart w:name="z42" w:id="32"/>
    <w:p>
      <w:pPr>
        <w:spacing w:after="0"/>
        <w:ind w:left="0"/>
        <w:jc w:val="both"/>
      </w:pPr>
      <w:r>
        <w:rPr>
          <w:rFonts w:ascii="Times New Roman"/>
          <w:b w:val="false"/>
          <w:i w:val="false"/>
          <w:color w:val="000000"/>
          <w:sz w:val="28"/>
        </w:rPr>
        <w:t>
      Кредит толықтай нысаналы мақсатына сай пайдаланылмаған жағдайда, кепілгер кепілдікті тоқтатады.";</w:t>
      </w:r>
    </w:p>
    <w:bookmarkEnd w:id="32"/>
    <w:bookmarkStart w:name="z43" w:id="33"/>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3"/>
    <w:bookmarkStart w:name="z44" w:id="34"/>
    <w:p>
      <w:pPr>
        <w:spacing w:after="0"/>
        <w:ind w:left="0"/>
        <w:jc w:val="both"/>
      </w:pPr>
      <w:r>
        <w:rPr>
          <w:rFonts w:ascii="Times New Roman"/>
          <w:b w:val="false"/>
          <w:i w:val="false"/>
          <w:color w:val="000000"/>
          <w:sz w:val="28"/>
        </w:rPr>
        <w:t xml:space="preserve">
      "1) кепілгердің кепілдік шарты жасалғаннан кейін және портфельдік кепілдік беру әдісін қолданғанда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кепілдендіру бойынша субсидия алуға арналған өтінімді және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көктемгі дала және/немесе егін жинау жұмыстарын жүргізуге кепілдендіру бойынша субсидия алуға арналған өтінімді "электрондық үкіметтің" веб-порталының СМАЖ-бен өзара іс-қимылы арқылы электронды түрде беруі;";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46" w:id="35"/>
    <w:p>
      <w:pPr>
        <w:spacing w:after="0"/>
        <w:ind w:left="0"/>
        <w:jc w:val="both"/>
      </w:pPr>
      <w:r>
        <w:rPr>
          <w:rFonts w:ascii="Times New Roman"/>
          <w:b w:val="false"/>
          <w:i w:val="false"/>
          <w:color w:val="000000"/>
          <w:sz w:val="28"/>
        </w:rPr>
        <w:t xml:space="preserve">
      "21.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кепілдік беру бойынша субсидия алуға алдын ала өтінімді/осы қағидаларға 7-1-қосымшаға сәйкес нысан бойынша көктемгі дала және/немесе егін жинау жұмыстарын жүргізуге кепілдік беру бойынша субсидия алуға алдын ала өтінімді қалыптастыру және тіркеу мынадай тәртіптердің бірі бойынша жеке кабинетте жүргізіледі:</w:t>
      </w:r>
    </w:p>
    <w:bookmarkEnd w:id="35"/>
    <w:bookmarkStart w:name="z47" w:id="36"/>
    <w:p>
      <w:pPr>
        <w:spacing w:after="0"/>
        <w:ind w:left="0"/>
        <w:jc w:val="both"/>
      </w:pPr>
      <w:r>
        <w:rPr>
          <w:rFonts w:ascii="Times New Roman"/>
          <w:b w:val="false"/>
          <w:i w:val="false"/>
          <w:color w:val="000000"/>
          <w:sz w:val="28"/>
        </w:rPr>
        <w:t>
      1) кредит алуға қарыз алушыдан кредиторға өтінім түскен кезде (кепілдік беруге өтініммен кепілгерге одан әрі жүгіну ниетімен) кредитор кепілдік беру үшін қажетті құжаттарды қоса бере отырып, кепілгерге хабарлайды.</w:t>
      </w:r>
    </w:p>
    <w:bookmarkEnd w:id="36"/>
    <w:bookmarkStart w:name="z48" w:id="37"/>
    <w:p>
      <w:pPr>
        <w:spacing w:after="0"/>
        <w:ind w:left="0"/>
        <w:jc w:val="both"/>
      </w:pPr>
      <w:r>
        <w:rPr>
          <w:rFonts w:ascii="Times New Roman"/>
          <w:b w:val="false"/>
          <w:i w:val="false"/>
          <w:color w:val="000000"/>
          <w:sz w:val="28"/>
        </w:rPr>
        <w:t>
      Кепілдік беру туралы мәселені қарау үшін кредитор кредитордың ішкі нормативтік құжаттарында айқындалған тізбе бойынша құжаттарды ұсынады.</w:t>
      </w:r>
    </w:p>
    <w:bookmarkEnd w:id="37"/>
    <w:bookmarkStart w:name="z49" w:id="38"/>
    <w:p>
      <w:pPr>
        <w:spacing w:after="0"/>
        <w:ind w:left="0"/>
        <w:jc w:val="both"/>
      </w:pPr>
      <w:r>
        <w:rPr>
          <w:rFonts w:ascii="Times New Roman"/>
          <w:b w:val="false"/>
          <w:i w:val="false"/>
          <w:color w:val="000000"/>
          <w:sz w:val="28"/>
        </w:rPr>
        <w:t>
      Кепілгер кредитордан құжаттарды және қарыз алушыдан өтінішті алғаннан кейін 750 000 000 (жеті жүз елу миллион) теңгеден аспайтын кредиттер бойынша 5 (бес) жұмыс күні және 750 000 000 (жеті жүз елу миллион) теңгеден астам кредиттер бойынша 10 (он) жұмыс күні ішінде оларды қарайды және кепілдік беру/бермеу туралы шешім қабылдау үшін жобаны кепілгердің уәкілетті органының қарауына шығарады.</w:t>
      </w:r>
    </w:p>
    <w:bookmarkEnd w:id="38"/>
    <w:bookmarkStart w:name="z50" w:id="39"/>
    <w:p>
      <w:pPr>
        <w:spacing w:after="0"/>
        <w:ind w:left="0"/>
        <w:jc w:val="both"/>
      </w:pPr>
      <w:r>
        <w:rPr>
          <w:rFonts w:ascii="Times New Roman"/>
          <w:b w:val="false"/>
          <w:i w:val="false"/>
          <w:color w:val="000000"/>
          <w:sz w:val="28"/>
        </w:rPr>
        <w:t>
      Ұсынылған мәліметтердің және (немесе) құжаттардың толық еместігі анықталған жағдайда, кепілгер 3 (үш) жұмыс күні ішінде ұсынылған құжаттар бойынша нақты кемшіліктерді көрсете отырып, ұсынылған құжаттарды кредиторға/қарыз алушыға пысықтау үшін қайтарады. Бұл ретте өтінімді қараудың жалпы мерзімі құжаттардың толық топтамасын алған күннен бастап тоқтатылады және қайта басталады.</w:t>
      </w:r>
    </w:p>
    <w:bookmarkEnd w:id="39"/>
    <w:bookmarkStart w:name="z51" w:id="40"/>
    <w:p>
      <w:pPr>
        <w:spacing w:after="0"/>
        <w:ind w:left="0"/>
        <w:jc w:val="both"/>
      </w:pPr>
      <w:r>
        <w:rPr>
          <w:rFonts w:ascii="Times New Roman"/>
          <w:b w:val="false"/>
          <w:i w:val="false"/>
          <w:color w:val="000000"/>
          <w:sz w:val="28"/>
        </w:rPr>
        <w:t>
      Кәсіпкер және (немесе) ұсынылған материалдар осы қағидалардың шарттарына және (немесе) кепілгердің уәкілетті органы бекіткен талаптарына сәйкес келмеген жағдайда, кепілгер нақты себептерін көрсете отырып, дәлелді бас тартуды жібереді.</w:t>
      </w:r>
    </w:p>
    <w:bookmarkEnd w:id="40"/>
    <w:bookmarkStart w:name="z52" w:id="41"/>
    <w:p>
      <w:pPr>
        <w:spacing w:after="0"/>
        <w:ind w:left="0"/>
        <w:jc w:val="both"/>
      </w:pPr>
      <w:r>
        <w:rPr>
          <w:rFonts w:ascii="Times New Roman"/>
          <w:b w:val="false"/>
          <w:i w:val="false"/>
          <w:color w:val="000000"/>
          <w:sz w:val="28"/>
        </w:rPr>
        <w:t>
      Кепілгердің кепілдік беруден бас тартуына жоба осы қағидалардың шарттарына сәйкес келмеген, сондай-ақ қарыз алушылар кредитордың шешімімен белгіленген қарыз алушыларға қойылатын талаптарға сәйкес келмеген жағдайда жол беріледі.</w:t>
      </w:r>
    </w:p>
    <w:bookmarkEnd w:id="41"/>
    <w:bookmarkStart w:name="z53" w:id="42"/>
    <w:p>
      <w:pPr>
        <w:spacing w:after="0"/>
        <w:ind w:left="0"/>
        <w:jc w:val="both"/>
      </w:pPr>
      <w:r>
        <w:rPr>
          <w:rFonts w:ascii="Times New Roman"/>
          <w:b w:val="false"/>
          <w:i w:val="false"/>
          <w:color w:val="000000"/>
          <w:sz w:val="28"/>
        </w:rPr>
        <w:t>
      Кепілгер кепілдік беру туралы оң шешім қабылдаған кезде СМАЖ-да кепілдік беру бойынша субсидия алуға алдын ала өтінім/көктемгі дала және/немесе егін жинау жұмыстарын жүргізуге кепілдік беру бойынша субсидия алуға алдын ала өтінім қалыптастырылады;</w:t>
      </w:r>
    </w:p>
    <w:bookmarkEnd w:id="42"/>
    <w:bookmarkStart w:name="z54" w:id="43"/>
    <w:p>
      <w:pPr>
        <w:spacing w:after="0"/>
        <w:ind w:left="0"/>
        <w:jc w:val="both"/>
      </w:pPr>
      <w:r>
        <w:rPr>
          <w:rFonts w:ascii="Times New Roman"/>
          <w:b w:val="false"/>
          <w:i w:val="false"/>
          <w:color w:val="000000"/>
          <w:sz w:val="28"/>
        </w:rPr>
        <w:t>
      2) кепілгердің ішкі нормативтік құжаттарында айқындалған тізбе бойынша құжаттарды қоса бере отырып, қарыз алушыдан кепілдік алуға кепілдікке тікелей өтінім түскен кезде кредитордың пайдасына кепілдік беру туралы мәселені соңғы қарайды.</w:t>
      </w:r>
    </w:p>
    <w:bookmarkEnd w:id="43"/>
    <w:bookmarkStart w:name="z55" w:id="44"/>
    <w:p>
      <w:pPr>
        <w:spacing w:after="0"/>
        <w:ind w:left="0"/>
        <w:jc w:val="both"/>
      </w:pPr>
      <w:r>
        <w:rPr>
          <w:rFonts w:ascii="Times New Roman"/>
          <w:b w:val="false"/>
          <w:i w:val="false"/>
          <w:color w:val="000000"/>
          <w:sz w:val="28"/>
        </w:rPr>
        <w:t>
      Кепілгер қарыз алушыдан өтініш пен құжаттарды алғаннан кейін осы қағидалардың осы тармағының 1) тармақшасында белгіленген тәртіппен және мерзімдерде қарайды және олар бойынша шешім қабылдайды. Кепілгер кепілдік беру туралы оң шешім қабылдаған кезде СМАЖ-да кепілдік беру бойынша субсидия алуға алдын ала өтінім/көктемгі дала және/немесе егін жинау жұмыстарын жүргізуге кепілдік беру бойынша субсидия алуға алдын ала өтінім қалыптастырылады;</w:t>
      </w:r>
    </w:p>
    <w:bookmarkEnd w:id="44"/>
    <w:bookmarkStart w:name="z56" w:id="45"/>
    <w:p>
      <w:pPr>
        <w:spacing w:after="0"/>
        <w:ind w:left="0"/>
        <w:jc w:val="both"/>
      </w:pPr>
      <w:r>
        <w:rPr>
          <w:rFonts w:ascii="Times New Roman"/>
          <w:b w:val="false"/>
          <w:i w:val="false"/>
          <w:color w:val="000000"/>
          <w:sz w:val="28"/>
        </w:rPr>
        <w:t>
      3) кепілдік беру бойынша субсидия алуға алдын ала өтінім/көктемгі дала және/немесе егін жинау жұмыстарын жүргізуге кепілдік беру бойынша субсидия алуға алдын ала өтінім ЭЦҚ пайдалана отырып, кепілгер оған қол қою арқылы СМАЖ-да тіркеледі және ауыл шаруашылығы (көрсетілетін қызметті беруші)/уәкілетті орган (көрсетілетін қызметті беруші) мәселелері жөніндегі ЖАО-ның жеке кабинетінде қолжетімді болады. Ауыл шаруашылығы мәселелері жөніндегі ЖАО-ның (көрсетілетін қызметті берушінің)/уәкілетті органның (көрсетілетін қызметті берушінің) электрондық мекенжайына кепілдік беру бойынша субсидия алуға алдын ала өтінімнің қарауға келіп түскені туралы электрондық хабарлама жіберіледі.</w:t>
      </w:r>
    </w:p>
    <w:bookmarkEnd w:id="45"/>
    <w:bookmarkStart w:name="z57" w:id="46"/>
    <w:p>
      <w:pPr>
        <w:spacing w:after="0"/>
        <w:ind w:left="0"/>
        <w:jc w:val="both"/>
      </w:pPr>
      <w:r>
        <w:rPr>
          <w:rFonts w:ascii="Times New Roman"/>
          <w:b w:val="false"/>
          <w:i w:val="false"/>
          <w:color w:val="000000"/>
          <w:sz w:val="28"/>
        </w:rPr>
        <w:t>
      Кепілдік шарты жасалғаннан кейін кепілгер кепілдік беру бойынша субсидия алуға алдын ала өтінімді/ көктемгі дала және/немесе егін жинау жұмыстарын жүргізуге кепілдік беру бойынша субсидия алуға алдын ала өтінімді қайтарып алады және кепілдік беру бойынша субсидия алуға өтінімді/көктемгі дала және/немесе егін жинау жұмыстарын жүргізуге кепілдік беру бойынша субсидия алуға өтінімді береді.";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59" w:id="47"/>
    <w:p>
      <w:pPr>
        <w:spacing w:after="0"/>
        <w:ind w:left="0"/>
        <w:jc w:val="both"/>
      </w:pPr>
      <w:r>
        <w:rPr>
          <w:rFonts w:ascii="Times New Roman"/>
          <w:b w:val="false"/>
          <w:i w:val="false"/>
          <w:color w:val="000000"/>
          <w:sz w:val="28"/>
        </w:rPr>
        <w:t>
      "25. Осы қағидалардың 1 және 2-қосымшасына сәйкес қызмет түрлері бойынша жобаларға кепілдік беру үшін бюджет қаражаты болмаған/жетіспеген жағдайда, кепілгер қосымша бюджет қаражатын алғанға дейін жобаларға кепілдік беруді тоқтата тұрады.</w:t>
      </w:r>
    </w:p>
    <w:bookmarkEnd w:id="47"/>
    <w:bookmarkStart w:name="z60" w:id="48"/>
    <w:p>
      <w:pPr>
        <w:spacing w:after="0"/>
        <w:ind w:left="0"/>
        <w:jc w:val="both"/>
      </w:pPr>
      <w:r>
        <w:rPr>
          <w:rFonts w:ascii="Times New Roman"/>
          <w:b w:val="false"/>
          <w:i w:val="false"/>
          <w:color w:val="000000"/>
          <w:sz w:val="28"/>
        </w:rPr>
        <w:t>
      Бұл ретте көктемгі дала және/немесе егін жинау жұмыстарын жүргізуге арналған жобалар бойынша жобаларға кепілдік беру үшін бюджет қаражаты болмаған/жетіспеген жағдайда кепілдік беруді, оның ішінде бюджеттен қаражаттың кейіннен өтелуін ескере отырып, кепілдік шарттарын жасасу жолымен жүзеге асыруды жалғастырады.</w:t>
      </w:r>
    </w:p>
    <w:bookmarkEnd w:id="48"/>
    <w:bookmarkStart w:name="z61" w:id="49"/>
    <w:p>
      <w:pPr>
        <w:spacing w:after="0"/>
        <w:ind w:left="0"/>
        <w:jc w:val="both"/>
      </w:pPr>
      <w:r>
        <w:rPr>
          <w:rFonts w:ascii="Times New Roman"/>
          <w:b w:val="false"/>
          <w:i w:val="false"/>
          <w:color w:val="000000"/>
          <w:sz w:val="28"/>
        </w:rPr>
        <w:t>
      Кепілдіктер берілген қаржы жылының соңына дейін бюджеттен қаражат өтелмеген немесе толық өтелмеген кезде кепілгер кепілдіктер беруді және тиісті шарттар жасасуды комиссияның кепілгеріне берілген кепілдіктерді төлеу жөніндегі толық есеп жүзеге асырылғанға дейін тоқтата тұрады.";</w:t>
      </w:r>
    </w:p>
    <w:bookmarkEnd w:id="49"/>
    <w:bookmarkStart w:name="z62" w:id="5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50"/>
    <w:bookmarkStart w:name="z63" w:id="51"/>
    <w:p>
      <w:pPr>
        <w:spacing w:after="0"/>
        <w:ind w:left="0"/>
        <w:jc w:val="both"/>
      </w:pPr>
      <w:r>
        <w:rPr>
          <w:rFonts w:ascii="Times New Roman"/>
          <w:b w:val="false"/>
          <w:i w:val="false"/>
          <w:color w:val="000000"/>
          <w:sz w:val="28"/>
        </w:rPr>
        <w:t>
      2. Қазақстан Республикасы Ауыл шаруашылығы министрлігінің Қаржылық құралдар және микрокредит беру департаменті заңнамада белгіленген тәртіппен:</w:t>
      </w:r>
    </w:p>
    <w:bookmarkEnd w:id="51"/>
    <w:bookmarkStart w:name="z64" w:id="5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2"/>
    <w:bookmarkStart w:name="z65" w:id="5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3"/>
    <w:bookmarkStart w:name="z66" w:id="5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4"/>
    <w:bookmarkStart w:name="z67" w:id="55"/>
    <w:p>
      <w:pPr>
        <w:spacing w:after="0"/>
        <w:ind w:left="0"/>
        <w:jc w:val="both"/>
      </w:pPr>
      <w:r>
        <w:rPr>
          <w:rFonts w:ascii="Times New Roman"/>
          <w:b w:val="false"/>
          <w:i w:val="false"/>
          <w:color w:val="000000"/>
          <w:sz w:val="28"/>
        </w:rPr>
        <w:t>
      4. Осы бұйрық 2025 жылғы 1 қаңтардан бастап қолданысқа енгізілетін осы бұйрықтың 1-тармағының жиырма бесінші және жиырма алтыншы абзацтарын қоспағанда, алғашқы ресми жарияланған күнінен кейін қолданысқа енгізіледі.</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bookmarkStart w:name="z69" w:id="56"/>
    <w:p>
      <w:pPr>
        <w:spacing w:after="0"/>
        <w:ind w:left="0"/>
        <w:jc w:val="both"/>
      </w:pPr>
      <w:r>
        <w:rPr>
          <w:rFonts w:ascii="Times New Roman"/>
          <w:b w:val="false"/>
          <w:i w:val="false"/>
          <w:color w:val="000000"/>
          <w:sz w:val="28"/>
        </w:rPr>
        <w:t>
       "КЕЛІСІЛДІ"</w:t>
      </w:r>
    </w:p>
    <w:bookmarkEnd w:id="56"/>
    <w:bookmarkStart w:name="z70" w:id="57"/>
    <w:p>
      <w:pPr>
        <w:spacing w:after="0"/>
        <w:ind w:left="0"/>
        <w:jc w:val="both"/>
      </w:pPr>
      <w:r>
        <w:rPr>
          <w:rFonts w:ascii="Times New Roman"/>
          <w:b w:val="false"/>
          <w:i w:val="false"/>
          <w:color w:val="000000"/>
          <w:sz w:val="28"/>
        </w:rPr>
        <w:t>
      Қазақстан Республикасы</w:t>
      </w:r>
    </w:p>
    <w:bookmarkEnd w:id="57"/>
    <w:bookmarkStart w:name="z71" w:id="58"/>
    <w:p>
      <w:pPr>
        <w:spacing w:after="0"/>
        <w:ind w:left="0"/>
        <w:jc w:val="both"/>
      </w:pPr>
      <w:r>
        <w:rPr>
          <w:rFonts w:ascii="Times New Roman"/>
          <w:b w:val="false"/>
          <w:i w:val="false"/>
          <w:color w:val="000000"/>
          <w:sz w:val="28"/>
        </w:rPr>
        <w:t>
      Бәсекелестікті қорғау және</w:t>
      </w:r>
    </w:p>
    <w:bookmarkEnd w:id="58"/>
    <w:bookmarkStart w:name="z72" w:id="59"/>
    <w:p>
      <w:pPr>
        <w:spacing w:after="0"/>
        <w:ind w:left="0"/>
        <w:jc w:val="both"/>
      </w:pPr>
      <w:r>
        <w:rPr>
          <w:rFonts w:ascii="Times New Roman"/>
          <w:b w:val="false"/>
          <w:i w:val="false"/>
          <w:color w:val="000000"/>
          <w:sz w:val="28"/>
        </w:rPr>
        <w:t>
      дамыту агенттігі</w:t>
      </w:r>
    </w:p>
    <w:bookmarkEnd w:id="59"/>
    <w:bookmarkStart w:name="z73" w:id="60"/>
    <w:p>
      <w:pPr>
        <w:spacing w:after="0"/>
        <w:ind w:left="0"/>
        <w:jc w:val="both"/>
      </w:pPr>
      <w:r>
        <w:rPr>
          <w:rFonts w:ascii="Times New Roman"/>
          <w:b w:val="false"/>
          <w:i w:val="false"/>
          <w:color w:val="000000"/>
          <w:sz w:val="28"/>
        </w:rPr>
        <w:t>
       "КЕЛІСІЛДІ"</w:t>
      </w:r>
    </w:p>
    <w:bookmarkEnd w:id="60"/>
    <w:bookmarkStart w:name="z74" w:id="61"/>
    <w:p>
      <w:pPr>
        <w:spacing w:after="0"/>
        <w:ind w:left="0"/>
        <w:jc w:val="both"/>
      </w:pPr>
      <w:r>
        <w:rPr>
          <w:rFonts w:ascii="Times New Roman"/>
          <w:b w:val="false"/>
          <w:i w:val="false"/>
          <w:color w:val="000000"/>
          <w:sz w:val="28"/>
        </w:rPr>
        <w:t>
      Қазақстан Республикасы</w:t>
      </w:r>
    </w:p>
    <w:bookmarkEnd w:id="61"/>
    <w:bookmarkStart w:name="z75" w:id="62"/>
    <w:p>
      <w:pPr>
        <w:spacing w:after="0"/>
        <w:ind w:left="0"/>
        <w:jc w:val="both"/>
      </w:pPr>
      <w:r>
        <w:rPr>
          <w:rFonts w:ascii="Times New Roman"/>
          <w:b w:val="false"/>
          <w:i w:val="false"/>
          <w:color w:val="000000"/>
          <w:sz w:val="28"/>
        </w:rPr>
        <w:t>
      Қаржы министрлігі</w:t>
      </w:r>
    </w:p>
    <w:bookmarkEnd w:id="62"/>
    <w:bookmarkStart w:name="z76" w:id="63"/>
    <w:p>
      <w:pPr>
        <w:spacing w:after="0"/>
        <w:ind w:left="0"/>
        <w:jc w:val="both"/>
      </w:pPr>
      <w:r>
        <w:rPr>
          <w:rFonts w:ascii="Times New Roman"/>
          <w:b w:val="false"/>
          <w:i w:val="false"/>
          <w:color w:val="000000"/>
          <w:sz w:val="28"/>
        </w:rPr>
        <w:t>
       "КЕЛІСІЛДІ"</w:t>
      </w:r>
    </w:p>
    <w:bookmarkEnd w:id="63"/>
    <w:bookmarkStart w:name="z77" w:id="64"/>
    <w:p>
      <w:pPr>
        <w:spacing w:after="0"/>
        <w:ind w:left="0"/>
        <w:jc w:val="both"/>
      </w:pPr>
      <w:r>
        <w:rPr>
          <w:rFonts w:ascii="Times New Roman"/>
          <w:b w:val="false"/>
          <w:i w:val="false"/>
          <w:color w:val="000000"/>
          <w:sz w:val="28"/>
        </w:rPr>
        <w:t>
      Қазақстан Республикасы</w:t>
      </w:r>
    </w:p>
    <w:bookmarkEnd w:id="64"/>
    <w:bookmarkStart w:name="z78" w:id="65"/>
    <w:p>
      <w:pPr>
        <w:spacing w:after="0"/>
        <w:ind w:left="0"/>
        <w:jc w:val="both"/>
      </w:pPr>
      <w:r>
        <w:rPr>
          <w:rFonts w:ascii="Times New Roman"/>
          <w:b w:val="false"/>
          <w:i w:val="false"/>
          <w:color w:val="000000"/>
          <w:sz w:val="28"/>
        </w:rPr>
        <w:t>
      Стратегиялық жоспарлау</w:t>
      </w:r>
    </w:p>
    <w:bookmarkEnd w:id="65"/>
    <w:bookmarkStart w:name="z79" w:id="66"/>
    <w:p>
      <w:pPr>
        <w:spacing w:after="0"/>
        <w:ind w:left="0"/>
        <w:jc w:val="both"/>
      </w:pPr>
      <w:r>
        <w:rPr>
          <w:rFonts w:ascii="Times New Roman"/>
          <w:b w:val="false"/>
          <w:i w:val="false"/>
          <w:color w:val="000000"/>
          <w:sz w:val="28"/>
        </w:rPr>
        <w:t>
      және реформалар агенттігінің</w:t>
      </w:r>
    </w:p>
    <w:bookmarkEnd w:id="66"/>
    <w:bookmarkStart w:name="z80" w:id="67"/>
    <w:p>
      <w:pPr>
        <w:spacing w:after="0"/>
        <w:ind w:left="0"/>
        <w:jc w:val="both"/>
      </w:pPr>
      <w:r>
        <w:rPr>
          <w:rFonts w:ascii="Times New Roman"/>
          <w:b w:val="false"/>
          <w:i w:val="false"/>
          <w:color w:val="000000"/>
          <w:sz w:val="28"/>
        </w:rPr>
        <w:t>
      Ұлттық статистика бюросы</w:t>
      </w:r>
    </w:p>
    <w:bookmarkEnd w:id="67"/>
    <w:bookmarkStart w:name="z81" w:id="68"/>
    <w:p>
      <w:pPr>
        <w:spacing w:after="0"/>
        <w:ind w:left="0"/>
        <w:jc w:val="both"/>
      </w:pPr>
      <w:r>
        <w:rPr>
          <w:rFonts w:ascii="Times New Roman"/>
          <w:b w:val="false"/>
          <w:i w:val="false"/>
          <w:color w:val="000000"/>
          <w:sz w:val="28"/>
        </w:rPr>
        <w:t>
       "КЕЛІСІЛДІ"</w:t>
      </w:r>
    </w:p>
    <w:bookmarkEnd w:id="68"/>
    <w:bookmarkStart w:name="z82" w:id="69"/>
    <w:p>
      <w:pPr>
        <w:spacing w:after="0"/>
        <w:ind w:left="0"/>
        <w:jc w:val="both"/>
      </w:pPr>
      <w:r>
        <w:rPr>
          <w:rFonts w:ascii="Times New Roman"/>
          <w:b w:val="false"/>
          <w:i w:val="false"/>
          <w:color w:val="000000"/>
          <w:sz w:val="28"/>
        </w:rPr>
        <w:t>
      Қазақстан Республикасы</w:t>
      </w:r>
    </w:p>
    <w:bookmarkEnd w:id="69"/>
    <w:bookmarkStart w:name="z83" w:id="70"/>
    <w:p>
      <w:pPr>
        <w:spacing w:after="0"/>
        <w:ind w:left="0"/>
        <w:jc w:val="both"/>
      </w:pPr>
      <w:r>
        <w:rPr>
          <w:rFonts w:ascii="Times New Roman"/>
          <w:b w:val="false"/>
          <w:i w:val="false"/>
          <w:color w:val="000000"/>
          <w:sz w:val="28"/>
        </w:rPr>
        <w:t>
      Ұлттық экономика министрлігі</w:t>
      </w:r>
    </w:p>
    <w:bookmarkEnd w:id="70"/>
    <w:bookmarkStart w:name="z84" w:id="71"/>
    <w:p>
      <w:pPr>
        <w:spacing w:after="0"/>
        <w:ind w:left="0"/>
        <w:jc w:val="both"/>
      </w:pPr>
      <w:r>
        <w:rPr>
          <w:rFonts w:ascii="Times New Roman"/>
          <w:b w:val="false"/>
          <w:i w:val="false"/>
          <w:color w:val="000000"/>
          <w:sz w:val="28"/>
        </w:rPr>
        <w:t>
       "КЕЛІСІЛДІ"</w:t>
      </w:r>
    </w:p>
    <w:bookmarkEnd w:id="71"/>
    <w:bookmarkStart w:name="z85" w:id="72"/>
    <w:p>
      <w:pPr>
        <w:spacing w:after="0"/>
        <w:ind w:left="0"/>
        <w:jc w:val="both"/>
      </w:pPr>
      <w:r>
        <w:rPr>
          <w:rFonts w:ascii="Times New Roman"/>
          <w:b w:val="false"/>
          <w:i w:val="false"/>
          <w:color w:val="000000"/>
          <w:sz w:val="28"/>
        </w:rPr>
        <w:t>
      Қазақстан Республикасы</w:t>
      </w:r>
    </w:p>
    <w:bookmarkEnd w:id="72"/>
    <w:bookmarkStart w:name="z86" w:id="73"/>
    <w:p>
      <w:pPr>
        <w:spacing w:after="0"/>
        <w:ind w:left="0"/>
        <w:jc w:val="both"/>
      </w:pPr>
      <w:r>
        <w:rPr>
          <w:rFonts w:ascii="Times New Roman"/>
          <w:b w:val="false"/>
          <w:i w:val="false"/>
          <w:color w:val="000000"/>
          <w:sz w:val="28"/>
        </w:rPr>
        <w:t>
      Цифрлық даму, инновациялар</w:t>
      </w:r>
    </w:p>
    <w:bookmarkEnd w:id="73"/>
    <w:bookmarkStart w:name="z87" w:id="74"/>
    <w:p>
      <w:pPr>
        <w:spacing w:after="0"/>
        <w:ind w:left="0"/>
        <w:jc w:val="both"/>
      </w:pPr>
      <w:r>
        <w:rPr>
          <w:rFonts w:ascii="Times New Roman"/>
          <w:b w:val="false"/>
          <w:i w:val="false"/>
          <w:color w:val="000000"/>
          <w:sz w:val="28"/>
        </w:rPr>
        <w:t>
      және аэроғарыш өнеркәсібі</w:t>
      </w:r>
    </w:p>
    <w:bookmarkEnd w:id="74"/>
    <w:bookmarkStart w:name="z88" w:id="75"/>
    <w:p>
      <w:pPr>
        <w:spacing w:after="0"/>
        <w:ind w:left="0"/>
        <w:jc w:val="both"/>
      </w:pPr>
      <w:r>
        <w:rPr>
          <w:rFonts w:ascii="Times New Roman"/>
          <w:b w:val="false"/>
          <w:i w:val="false"/>
          <w:color w:val="000000"/>
          <w:sz w:val="28"/>
        </w:rPr>
        <w:t>
      министрлігі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24 маусымдағы</w:t>
            </w:r>
            <w:r>
              <w:br/>
            </w:r>
            <w:r>
              <w:rPr>
                <w:rFonts w:ascii="Times New Roman"/>
                <w:b w:val="false"/>
                <w:i w:val="false"/>
                <w:color w:val="000000"/>
                <w:sz w:val="20"/>
              </w:rPr>
              <w:t>№ 216 бұйрығына</w:t>
            </w:r>
            <w:r>
              <w:br/>
            </w:r>
            <w:r>
              <w:rPr>
                <w:rFonts w:ascii="Times New Roman"/>
                <w:b w:val="false"/>
                <w:i w:val="false"/>
                <w:color w:val="000000"/>
                <w:sz w:val="20"/>
              </w:rPr>
              <w:t>1-қосымша</w:t>
            </w:r>
            <w:r>
              <w:br/>
            </w: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01" w:id="76"/>
    <w:p>
      <w:pPr>
        <w:spacing w:after="0"/>
        <w:ind w:left="0"/>
        <w:jc w:val="left"/>
      </w:pPr>
      <w:r>
        <w:rPr>
          <w:rFonts w:ascii="Times New Roman"/>
          <w:b/>
          <w:i w:val="false"/>
          <w:color w:val="000000"/>
        </w:rPr>
        <w:t xml:space="preserve"> Кепілдендіру бойынша субсидия алуға арналған өтінім</w:t>
      </w:r>
    </w:p>
    <w:bookmarkEnd w:id="76"/>
    <w:bookmarkStart w:name="z102" w:id="77"/>
    <w:p>
      <w:pPr>
        <w:spacing w:after="0"/>
        <w:ind w:left="0"/>
        <w:jc w:val="both"/>
      </w:pPr>
      <w:r>
        <w:rPr>
          <w:rFonts w:ascii="Times New Roman"/>
          <w:b w:val="false"/>
          <w:i w:val="false"/>
          <w:color w:val="000000"/>
          <w:sz w:val="28"/>
        </w:rPr>
        <w:t>
      (кімге) ____________________________________________________________________</w:t>
      </w:r>
    </w:p>
    <w:bookmarkEnd w:id="77"/>
    <w:p>
      <w:pPr>
        <w:spacing w:after="0"/>
        <w:ind w:left="0"/>
        <w:jc w:val="both"/>
      </w:pPr>
      <w:r>
        <w:rPr>
          <w:rFonts w:ascii="Times New Roman"/>
          <w:b w:val="false"/>
          <w:i w:val="false"/>
          <w:color w:val="000000"/>
          <w:sz w:val="28"/>
        </w:rPr>
        <w:t>
      (облыстың, республикалық маңызы қаланың, астананың жергілікті атқарушы органы /</w:t>
      </w:r>
    </w:p>
    <w:p>
      <w:pPr>
        <w:spacing w:after="0"/>
        <w:ind w:left="0"/>
        <w:jc w:val="both"/>
      </w:pPr>
      <w:r>
        <w:rPr>
          <w:rFonts w:ascii="Times New Roman"/>
          <w:b w:val="false"/>
          <w:i w:val="false"/>
          <w:color w:val="000000"/>
          <w:sz w:val="28"/>
        </w:rPr>
        <w:t>
      уәкілетті орган)</w:t>
      </w:r>
    </w:p>
    <w:bookmarkStart w:name="z103" w:id="78"/>
    <w:p>
      <w:pPr>
        <w:spacing w:after="0"/>
        <w:ind w:left="0"/>
        <w:jc w:val="both"/>
      </w:pPr>
      <w:r>
        <w:rPr>
          <w:rFonts w:ascii="Times New Roman"/>
          <w:b w:val="false"/>
          <w:i w:val="false"/>
          <w:color w:val="000000"/>
          <w:sz w:val="28"/>
        </w:rPr>
        <w:t>
      (кімнен)___________________________________________________________________</w:t>
      </w:r>
    </w:p>
    <w:bookmarkEnd w:id="78"/>
    <w:p>
      <w:pPr>
        <w:spacing w:after="0"/>
        <w:ind w:left="0"/>
        <w:jc w:val="both"/>
      </w:pPr>
      <w:r>
        <w:rPr>
          <w:rFonts w:ascii="Times New Roman"/>
          <w:b w:val="false"/>
          <w:i w:val="false"/>
          <w:color w:val="000000"/>
          <w:sz w:val="28"/>
        </w:rPr>
        <w:t>
                                                            (кепілгердің толық атауы)</w:t>
      </w:r>
    </w:p>
    <w:bookmarkStart w:name="z104" w:id="79"/>
    <w:p>
      <w:pPr>
        <w:spacing w:after="0"/>
        <w:ind w:left="0"/>
        <w:jc w:val="both"/>
      </w:pPr>
      <w:r>
        <w:rPr>
          <w:rFonts w:ascii="Times New Roman"/>
          <w:b w:val="false"/>
          <w:i w:val="false"/>
          <w:color w:val="000000"/>
          <w:sz w:val="28"/>
        </w:rPr>
        <w:t xml:space="preserve">
       Осымен "Бәйтерек" ұлттық басқарушы холдингі" акционерлік қоғамының кепілдік беру жөніндегі еншілес ұйымы (бұдан әрі – Кепілгер) Қазақстан Республикасы Ауыл шаруашылығы министрінің 2015 жылғы 30 қаңтардағы № 9-1/71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сәйкес Кепілгер, </w:t>
      </w:r>
    </w:p>
    <w:bookmarkEnd w:id="79"/>
    <w:bookmarkStart w:name="z105" w:id="80"/>
    <w:p>
      <w:pPr>
        <w:spacing w:after="0"/>
        <w:ind w:left="0"/>
        <w:jc w:val="both"/>
      </w:pPr>
      <w:r>
        <w:rPr>
          <w:rFonts w:ascii="Times New Roman"/>
          <w:b w:val="false"/>
          <w:i w:val="false"/>
          <w:color w:val="000000"/>
          <w:sz w:val="28"/>
        </w:rPr>
        <w:t>
      _________________________________________________________________ (қарыз алушының аты, әкесінің аты (бар болса), тегі (бұдан әрі – қарыз алушының аты-жөні)/атауы) және__________________________________ арасында (кредитордың атауы (бұдан әрі – кредитор) кепілдік шартына қол қойылғанын хабарлайды.</w:t>
      </w:r>
    </w:p>
    <w:bookmarkEnd w:id="80"/>
    <w:bookmarkStart w:name="z106" w:id="81"/>
    <w:p>
      <w:pPr>
        <w:spacing w:after="0"/>
        <w:ind w:left="0"/>
        <w:jc w:val="both"/>
      </w:pPr>
      <w:r>
        <w:rPr>
          <w:rFonts w:ascii="Times New Roman"/>
          <w:b w:val="false"/>
          <w:i w:val="false"/>
          <w:color w:val="000000"/>
          <w:sz w:val="28"/>
        </w:rPr>
        <w:t>
      Кепілдік кредиттік шарт бойынша _________ (қарыз алушының аты-жөні/атауы) ____________ (кредитордың атауы) алдындағы міндеттемелердің орындалуын қамтамасыз ету ретінде берілді.</w:t>
      </w:r>
    </w:p>
    <w:bookmarkEnd w:id="81"/>
    <w:bookmarkStart w:name="z107" w:id="82"/>
    <w:p>
      <w:pPr>
        <w:spacing w:after="0"/>
        <w:ind w:left="0"/>
        <w:jc w:val="both"/>
      </w:pPr>
      <w:r>
        <w:rPr>
          <w:rFonts w:ascii="Times New Roman"/>
          <w:b w:val="false"/>
          <w:i w:val="false"/>
          <w:color w:val="000000"/>
          <w:sz w:val="28"/>
        </w:rPr>
        <w:t>
      Жоғарыда баяндалғанға байланысты сізден _________ (кепілдеме сомасынан 29,99 (жиырма тоғыз бүтін жүзден тоқсан тоғыз) пайыз (бұдан әрі – %) мөлшеріндегі субсидияны мынадай деректемелер бойынша аударуды сұраймыз:</w:t>
      </w:r>
    </w:p>
    <w:bookmarkEnd w:id="82"/>
    <w:bookmarkStart w:name="z108" w:id="83"/>
    <w:p>
      <w:pPr>
        <w:spacing w:after="0"/>
        <w:ind w:left="0"/>
        <w:jc w:val="both"/>
      </w:pPr>
      <w:r>
        <w:rPr>
          <w:rFonts w:ascii="Times New Roman"/>
          <w:b w:val="false"/>
          <w:i w:val="false"/>
          <w:color w:val="000000"/>
          <w:sz w:val="28"/>
        </w:rPr>
        <w:t>
      Төлемді тағайындаған кезде қарыз алушының аты-жөні/атауын және кепілдік комиссиясы аударылатын кепілдік шартының күнін көрсетуді сұраймыз.</w:t>
      </w:r>
    </w:p>
    <w:bookmarkEnd w:id="83"/>
    <w:bookmarkStart w:name="z109" w:id="84"/>
    <w:p>
      <w:pPr>
        <w:spacing w:after="0"/>
        <w:ind w:left="0"/>
        <w:jc w:val="both"/>
      </w:pPr>
      <w:r>
        <w:rPr>
          <w:rFonts w:ascii="Times New Roman"/>
          <w:b w:val="false"/>
          <w:i w:val="false"/>
          <w:color w:val="000000"/>
          <w:sz w:val="28"/>
        </w:rPr>
        <w:t>
      1. Өтінім беруші туралы мәліметтер.</w:t>
      </w:r>
    </w:p>
    <w:bookmarkEnd w:id="84"/>
    <w:bookmarkStart w:name="z110" w:id="85"/>
    <w:p>
      <w:pPr>
        <w:spacing w:after="0"/>
        <w:ind w:left="0"/>
        <w:jc w:val="both"/>
      </w:pPr>
      <w:r>
        <w:rPr>
          <w:rFonts w:ascii="Times New Roman"/>
          <w:b w:val="false"/>
          <w:i w:val="false"/>
          <w:color w:val="000000"/>
          <w:sz w:val="28"/>
        </w:rPr>
        <w:t>
      аты-жөні/атауы_______________________________________________жеке</w:t>
      </w:r>
    </w:p>
    <w:bookmarkEnd w:id="85"/>
    <w:p>
      <w:pPr>
        <w:spacing w:after="0"/>
        <w:ind w:left="0"/>
        <w:jc w:val="both"/>
      </w:pPr>
      <w:r>
        <w:rPr>
          <w:rFonts w:ascii="Times New Roman"/>
          <w:b w:val="false"/>
          <w:i w:val="false"/>
          <w:color w:val="000000"/>
          <w:sz w:val="28"/>
        </w:rPr>
        <w:t>
      сәйкестендіру нөмірі (бұдан әрі – ЖСН)/бизнес-сәйкестендіру нөмірі (бұдан әрі –БСН)</w:t>
      </w:r>
    </w:p>
    <w:p>
      <w:pPr>
        <w:spacing w:after="0"/>
        <w:ind w:left="0"/>
        <w:jc w:val="both"/>
      </w:pPr>
      <w:r>
        <w:rPr>
          <w:rFonts w:ascii="Times New Roman"/>
          <w:b w:val="false"/>
          <w:i w:val="false"/>
          <w:color w:val="000000"/>
          <w:sz w:val="28"/>
        </w:rPr>
        <w:t>
      ________________________________________________________</w:t>
      </w:r>
    </w:p>
    <w:bookmarkStart w:name="z111" w:id="86"/>
    <w:p>
      <w:pPr>
        <w:spacing w:after="0"/>
        <w:ind w:left="0"/>
        <w:jc w:val="both"/>
      </w:pPr>
      <w:r>
        <w:rPr>
          <w:rFonts w:ascii="Times New Roman"/>
          <w:b w:val="false"/>
          <w:i w:val="false"/>
          <w:color w:val="000000"/>
          <w:sz w:val="28"/>
        </w:rPr>
        <w:t>
      басшының аты-жөні ________________________________________________</w:t>
      </w:r>
    </w:p>
    <w:bookmarkEnd w:id="86"/>
    <w:bookmarkStart w:name="z112" w:id="87"/>
    <w:p>
      <w:pPr>
        <w:spacing w:after="0"/>
        <w:ind w:left="0"/>
        <w:jc w:val="both"/>
      </w:pPr>
      <w:r>
        <w:rPr>
          <w:rFonts w:ascii="Times New Roman"/>
          <w:b w:val="false"/>
          <w:i w:val="false"/>
          <w:color w:val="000000"/>
          <w:sz w:val="28"/>
        </w:rPr>
        <w:t>
      мекенжайы: _______________________________________________________</w:t>
      </w:r>
    </w:p>
    <w:bookmarkEnd w:id="87"/>
    <w:bookmarkStart w:name="z113" w:id="88"/>
    <w:p>
      <w:pPr>
        <w:spacing w:after="0"/>
        <w:ind w:left="0"/>
        <w:jc w:val="both"/>
      </w:pPr>
      <w:r>
        <w:rPr>
          <w:rFonts w:ascii="Times New Roman"/>
          <w:b w:val="false"/>
          <w:i w:val="false"/>
          <w:color w:val="000000"/>
          <w:sz w:val="28"/>
        </w:rPr>
        <w:t>
      телефон (факс) нөмірі: ______________________________________________</w:t>
      </w:r>
    </w:p>
    <w:bookmarkEnd w:id="88"/>
    <w:bookmarkStart w:name="z114" w:id="89"/>
    <w:p>
      <w:pPr>
        <w:spacing w:after="0"/>
        <w:ind w:left="0"/>
        <w:jc w:val="both"/>
      </w:pPr>
      <w:r>
        <w:rPr>
          <w:rFonts w:ascii="Times New Roman"/>
          <w:b w:val="false"/>
          <w:i w:val="false"/>
          <w:color w:val="000000"/>
          <w:sz w:val="28"/>
        </w:rPr>
        <w:t>
      2. Екінші деңгейлі банктегі шот бойынша мәліметтер:</w:t>
      </w:r>
    </w:p>
    <w:bookmarkEnd w:id="89"/>
    <w:bookmarkStart w:name="z115" w:id="90"/>
    <w:p>
      <w:pPr>
        <w:spacing w:after="0"/>
        <w:ind w:left="0"/>
        <w:jc w:val="both"/>
      </w:pPr>
      <w:r>
        <w:rPr>
          <w:rFonts w:ascii="Times New Roman"/>
          <w:b w:val="false"/>
          <w:i w:val="false"/>
          <w:color w:val="000000"/>
          <w:sz w:val="28"/>
        </w:rPr>
        <w:t>
      БСН______________________________________________________________</w:t>
      </w:r>
    </w:p>
    <w:bookmarkEnd w:id="90"/>
    <w:bookmarkStart w:name="z116" w:id="91"/>
    <w:p>
      <w:pPr>
        <w:spacing w:after="0"/>
        <w:ind w:left="0"/>
        <w:jc w:val="both"/>
      </w:pPr>
      <w:r>
        <w:rPr>
          <w:rFonts w:ascii="Times New Roman"/>
          <w:b w:val="false"/>
          <w:i w:val="false"/>
          <w:color w:val="000000"/>
          <w:sz w:val="28"/>
        </w:rPr>
        <w:t>
      Бенефициар коды (бұдан әрі – Кбе) ___________________________________</w:t>
      </w:r>
    </w:p>
    <w:bookmarkEnd w:id="91"/>
    <w:bookmarkStart w:name="z117" w:id="92"/>
    <w:p>
      <w:pPr>
        <w:spacing w:after="0"/>
        <w:ind w:left="0"/>
        <w:jc w:val="both"/>
      </w:pPr>
      <w:r>
        <w:rPr>
          <w:rFonts w:ascii="Times New Roman"/>
          <w:b w:val="false"/>
          <w:i w:val="false"/>
          <w:color w:val="000000"/>
          <w:sz w:val="28"/>
        </w:rPr>
        <w:t>
      Кредитор деректемелері: ____________________________________________</w:t>
      </w:r>
    </w:p>
    <w:bookmarkEnd w:id="92"/>
    <w:bookmarkStart w:name="z118" w:id="93"/>
    <w:p>
      <w:pPr>
        <w:spacing w:after="0"/>
        <w:ind w:left="0"/>
        <w:jc w:val="both"/>
      </w:pPr>
      <w:r>
        <w:rPr>
          <w:rFonts w:ascii="Times New Roman"/>
          <w:b w:val="false"/>
          <w:i w:val="false"/>
          <w:color w:val="000000"/>
          <w:sz w:val="28"/>
        </w:rPr>
        <w:t>
      Кредитор атауы: ____________________________________________________</w:t>
      </w:r>
    </w:p>
    <w:bookmarkEnd w:id="93"/>
    <w:bookmarkStart w:name="z119" w:id="94"/>
    <w:p>
      <w:pPr>
        <w:spacing w:after="0"/>
        <w:ind w:left="0"/>
        <w:jc w:val="both"/>
      </w:pPr>
      <w:r>
        <w:rPr>
          <w:rFonts w:ascii="Times New Roman"/>
          <w:b w:val="false"/>
          <w:i w:val="false"/>
          <w:color w:val="000000"/>
          <w:sz w:val="28"/>
        </w:rPr>
        <w:t>
      БСК (банктік сәйкестендіру коды) ____________________________________</w:t>
      </w:r>
    </w:p>
    <w:bookmarkEnd w:id="94"/>
    <w:bookmarkStart w:name="z120" w:id="95"/>
    <w:p>
      <w:pPr>
        <w:spacing w:after="0"/>
        <w:ind w:left="0"/>
        <w:jc w:val="both"/>
      </w:pPr>
      <w:r>
        <w:rPr>
          <w:rFonts w:ascii="Times New Roman"/>
          <w:b w:val="false"/>
          <w:i w:val="false"/>
          <w:color w:val="000000"/>
          <w:sz w:val="28"/>
        </w:rPr>
        <w:t>
      ЖСК (жеке сәйкестендіру коды) _____________________________________</w:t>
      </w:r>
    </w:p>
    <w:bookmarkEnd w:id="95"/>
    <w:bookmarkStart w:name="z121" w:id="96"/>
    <w:p>
      <w:pPr>
        <w:spacing w:after="0"/>
        <w:ind w:left="0"/>
        <w:jc w:val="both"/>
      </w:pPr>
      <w:r>
        <w:rPr>
          <w:rFonts w:ascii="Times New Roman"/>
          <w:b w:val="false"/>
          <w:i w:val="false"/>
          <w:color w:val="000000"/>
          <w:sz w:val="28"/>
        </w:rPr>
        <w:t>
      БСН _____________________________________________________________</w:t>
      </w:r>
    </w:p>
    <w:bookmarkEnd w:id="96"/>
    <w:bookmarkStart w:name="z122" w:id="97"/>
    <w:p>
      <w:pPr>
        <w:spacing w:after="0"/>
        <w:ind w:left="0"/>
        <w:jc w:val="both"/>
      </w:pPr>
      <w:r>
        <w:rPr>
          <w:rFonts w:ascii="Times New Roman"/>
          <w:b w:val="false"/>
          <w:i w:val="false"/>
          <w:color w:val="000000"/>
          <w:sz w:val="28"/>
        </w:rPr>
        <w:t>
      Кбе ______________________________________________________________</w:t>
      </w:r>
    </w:p>
    <w:bookmarkEnd w:id="97"/>
    <w:bookmarkStart w:name="z123" w:id="98"/>
    <w:p>
      <w:pPr>
        <w:spacing w:after="0"/>
        <w:ind w:left="0"/>
        <w:jc w:val="both"/>
      </w:pPr>
      <w:r>
        <w:rPr>
          <w:rFonts w:ascii="Times New Roman"/>
          <w:b w:val="false"/>
          <w:i w:val="false"/>
          <w:color w:val="000000"/>
          <w:sz w:val="28"/>
        </w:rPr>
        <w:t>
      3. Кредитор пен қарыз алушы арасында жасалған кредит шарты (бұдан әрі – КШ) туралы мәліметтер:</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ЖСН-сы/БСН-сы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 (кредит немесе микрокредит)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99"/>
    <w:p>
      <w:pPr>
        <w:spacing w:after="0"/>
        <w:ind w:left="0"/>
        <w:jc w:val="both"/>
      </w:pPr>
      <w:r>
        <w:rPr>
          <w:rFonts w:ascii="Times New Roman"/>
          <w:b w:val="false"/>
          <w:i w:val="false"/>
          <w:color w:val="000000"/>
          <w:sz w:val="28"/>
        </w:rPr>
        <w:t>
      кестенің жалғасы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сомасы және валютасы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00"/>
    <w:p>
      <w:pPr>
        <w:spacing w:after="0"/>
        <w:ind w:left="0"/>
        <w:jc w:val="both"/>
      </w:pPr>
      <w:r>
        <w:rPr>
          <w:rFonts w:ascii="Times New Roman"/>
          <w:b w:val="false"/>
          <w:i w:val="false"/>
          <w:color w:val="000000"/>
          <w:sz w:val="28"/>
        </w:rPr>
        <w:t>
      4. Кепілдік шарты (бұдан әрі – КепШ) туралы мәліметтер:</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КепШ (№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 БСН-сы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01"/>
    <w:p>
      <w:pPr>
        <w:spacing w:after="0"/>
        <w:ind w:left="0"/>
        <w:jc w:val="both"/>
      </w:pPr>
      <w:r>
        <w:rPr>
          <w:rFonts w:ascii="Times New Roman"/>
          <w:b w:val="false"/>
          <w:i w:val="false"/>
          <w:color w:val="000000"/>
          <w:sz w:val="28"/>
        </w:rPr>
        <w:t>
      Ұсынылған ақпараттың дұрыстығын растаймыз, Қазақстан Республикасының заңнамасына сәйкес дұрыс емес мәліметтер ұсынғанымыз үшін жауапкершілік туралы хабардармыз және заңмен қорғалатын құпияны құрайтын мәліметтерді пайдалануға, сондай-ақ дербес деректер мен өзге де ақпаратты жинауға, өңдеуге келісім береміз.</w:t>
      </w:r>
    </w:p>
    <w:bookmarkEnd w:id="101"/>
    <w:bookmarkStart w:name="z127" w:id="102"/>
    <w:p>
      <w:pPr>
        <w:spacing w:after="0"/>
        <w:ind w:left="0"/>
        <w:jc w:val="both"/>
      </w:pPr>
      <w:r>
        <w:rPr>
          <w:rFonts w:ascii="Times New Roman"/>
          <w:b w:val="false"/>
          <w:i w:val="false"/>
          <w:color w:val="000000"/>
          <w:sz w:val="28"/>
        </w:rPr>
        <w:t>
      Кепілгер 20__ жылы "__" __________ сағат ____ қол қойып, жіберді:</w:t>
      </w:r>
    </w:p>
    <w:bookmarkEnd w:id="102"/>
    <w:bookmarkStart w:name="z128" w:id="103"/>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bookmarkEnd w:id="103"/>
    <w:bookmarkStart w:name="z129" w:id="104"/>
    <w:p>
      <w:pPr>
        <w:spacing w:after="0"/>
        <w:ind w:left="0"/>
        <w:jc w:val="both"/>
      </w:pPr>
      <w:r>
        <w:rPr>
          <w:rFonts w:ascii="Times New Roman"/>
          <w:b w:val="false"/>
          <w:i w:val="false"/>
          <w:color w:val="000000"/>
          <w:sz w:val="28"/>
        </w:rPr>
        <w:t>
      ЭЦҚ қою күні мен уақыты</w:t>
      </w:r>
    </w:p>
    <w:bookmarkEnd w:id="104"/>
    <w:bookmarkStart w:name="z130" w:id="105"/>
    <w:p>
      <w:pPr>
        <w:spacing w:after="0"/>
        <w:ind w:left="0"/>
        <w:jc w:val="both"/>
      </w:pPr>
      <w:r>
        <w:rPr>
          <w:rFonts w:ascii="Times New Roman"/>
          <w:b w:val="false"/>
          <w:i w:val="false"/>
          <w:color w:val="000000"/>
          <w:sz w:val="28"/>
        </w:rPr>
        <w:t>
      Өтінімді қабылдау туралы хабарлама:</w:t>
      </w:r>
    </w:p>
    <w:bookmarkEnd w:id="105"/>
    <w:bookmarkStart w:name="z131" w:id="106"/>
    <w:p>
      <w:pPr>
        <w:spacing w:after="0"/>
        <w:ind w:left="0"/>
        <w:jc w:val="both"/>
      </w:pPr>
      <w:r>
        <w:rPr>
          <w:rFonts w:ascii="Times New Roman"/>
          <w:b w:val="false"/>
          <w:i w:val="false"/>
          <w:color w:val="000000"/>
          <w:sz w:val="28"/>
        </w:rPr>
        <w:t>
      Жұмыс органы 20__ жылы "__" ___________сағат ____ қабылдады:</w:t>
      </w:r>
    </w:p>
    <w:bookmarkEnd w:id="106"/>
    <w:bookmarkStart w:name="z132" w:id="107"/>
    <w:p>
      <w:pPr>
        <w:spacing w:after="0"/>
        <w:ind w:left="0"/>
        <w:jc w:val="both"/>
      </w:pPr>
      <w:r>
        <w:rPr>
          <w:rFonts w:ascii="Times New Roman"/>
          <w:b w:val="false"/>
          <w:i w:val="false"/>
          <w:color w:val="000000"/>
          <w:sz w:val="28"/>
        </w:rPr>
        <w:t>
      ЭЦҚ-дан алынған деректер</w:t>
      </w:r>
    </w:p>
    <w:bookmarkEnd w:id="107"/>
    <w:bookmarkStart w:name="z133" w:id="108"/>
    <w:p>
      <w:pPr>
        <w:spacing w:after="0"/>
        <w:ind w:left="0"/>
        <w:jc w:val="both"/>
      </w:pPr>
      <w:r>
        <w:rPr>
          <w:rFonts w:ascii="Times New Roman"/>
          <w:b w:val="false"/>
          <w:i w:val="false"/>
          <w:color w:val="000000"/>
          <w:sz w:val="28"/>
        </w:rPr>
        <w:t>
      ЭЦҚ қою күні мен уақыты</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24 маусымдағы</w:t>
            </w:r>
            <w:r>
              <w:br/>
            </w:r>
            <w:r>
              <w:rPr>
                <w:rFonts w:ascii="Times New Roman"/>
                <w:b w:val="false"/>
                <w:i w:val="false"/>
                <w:color w:val="000000"/>
                <w:sz w:val="20"/>
              </w:rPr>
              <w:t>№ 216 бұйрығына</w:t>
            </w:r>
            <w:r>
              <w:br/>
            </w:r>
            <w:r>
              <w:rPr>
                <w:rFonts w:ascii="Times New Roman"/>
                <w:b w:val="false"/>
                <w:i w:val="false"/>
                <w:color w:val="000000"/>
                <w:sz w:val="20"/>
              </w:rPr>
              <w:t>2-қосымша</w:t>
            </w:r>
            <w:r>
              <w:br/>
            </w: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109"/>
    <w:p>
      <w:pPr>
        <w:spacing w:after="0"/>
        <w:ind w:left="0"/>
        <w:jc w:val="left"/>
      </w:pPr>
      <w:r>
        <w:rPr>
          <w:rFonts w:ascii="Times New Roman"/>
          <w:b/>
          <w:i w:val="false"/>
          <w:color w:val="000000"/>
        </w:rPr>
        <w:t xml:space="preserve"> Көктемгі дала және/немесе егін жинау жұмыстарын жүргізуге кепілдендіру бойынша субсидия алуға арналған өтінім</w:t>
      </w:r>
    </w:p>
    <w:bookmarkEnd w:id="109"/>
    <w:bookmarkStart w:name="z137" w:id="110"/>
    <w:p>
      <w:pPr>
        <w:spacing w:after="0"/>
        <w:ind w:left="0"/>
        <w:jc w:val="both"/>
      </w:pPr>
      <w:r>
        <w:rPr>
          <w:rFonts w:ascii="Times New Roman"/>
          <w:b w:val="false"/>
          <w:i w:val="false"/>
          <w:color w:val="000000"/>
          <w:sz w:val="28"/>
        </w:rPr>
        <w:t>
      (кімге)____________________________________________________________________</w:t>
      </w:r>
    </w:p>
    <w:bookmarkEnd w:id="110"/>
    <w:bookmarkStart w:name="z138" w:id="111"/>
    <w:p>
      <w:pPr>
        <w:spacing w:after="0"/>
        <w:ind w:left="0"/>
        <w:jc w:val="both"/>
      </w:pPr>
      <w:r>
        <w:rPr>
          <w:rFonts w:ascii="Times New Roman"/>
          <w:b w:val="false"/>
          <w:i w:val="false"/>
          <w:color w:val="000000"/>
          <w:sz w:val="28"/>
        </w:rPr>
        <w:t>
       (облыстың, республикалық маңызы қаланың, астананың жергілікті атқарушы органы /</w:t>
      </w:r>
    </w:p>
    <w:bookmarkEnd w:id="111"/>
    <w:bookmarkStart w:name="z139" w:id="112"/>
    <w:p>
      <w:pPr>
        <w:spacing w:after="0"/>
        <w:ind w:left="0"/>
        <w:jc w:val="both"/>
      </w:pPr>
      <w:r>
        <w:rPr>
          <w:rFonts w:ascii="Times New Roman"/>
          <w:b w:val="false"/>
          <w:i w:val="false"/>
          <w:color w:val="000000"/>
          <w:sz w:val="28"/>
        </w:rPr>
        <w:t>
       уәкілетті орган)</w:t>
      </w:r>
    </w:p>
    <w:bookmarkEnd w:id="112"/>
    <w:bookmarkStart w:name="z140" w:id="113"/>
    <w:p>
      <w:pPr>
        <w:spacing w:after="0"/>
        <w:ind w:left="0"/>
        <w:jc w:val="both"/>
      </w:pPr>
      <w:r>
        <w:rPr>
          <w:rFonts w:ascii="Times New Roman"/>
          <w:b w:val="false"/>
          <w:i w:val="false"/>
          <w:color w:val="000000"/>
          <w:sz w:val="28"/>
        </w:rPr>
        <w:t>
      (кімнен)___________________________________________________________________</w:t>
      </w:r>
    </w:p>
    <w:bookmarkEnd w:id="113"/>
    <w:bookmarkStart w:name="z141" w:id="114"/>
    <w:p>
      <w:pPr>
        <w:spacing w:after="0"/>
        <w:ind w:left="0"/>
        <w:jc w:val="both"/>
      </w:pPr>
      <w:r>
        <w:rPr>
          <w:rFonts w:ascii="Times New Roman"/>
          <w:b w:val="false"/>
          <w:i w:val="false"/>
          <w:color w:val="000000"/>
          <w:sz w:val="28"/>
        </w:rPr>
        <w:t>
       (Кепілгердің толық атауы)</w:t>
      </w:r>
    </w:p>
    <w:bookmarkEnd w:id="114"/>
    <w:bookmarkStart w:name="z142" w:id="115"/>
    <w:p>
      <w:pPr>
        <w:spacing w:after="0"/>
        <w:ind w:left="0"/>
        <w:jc w:val="both"/>
      </w:pPr>
      <w:r>
        <w:rPr>
          <w:rFonts w:ascii="Times New Roman"/>
          <w:b w:val="false"/>
          <w:i w:val="false"/>
          <w:color w:val="000000"/>
          <w:sz w:val="28"/>
        </w:rPr>
        <w:t>
      Осымен "Бәйтерек" ұлттық басқарушы холдингі" акционерлік қоғамының кепілдік</w:t>
      </w:r>
    </w:p>
    <w:bookmarkEnd w:id="115"/>
    <w:bookmarkStart w:name="z143" w:id="116"/>
    <w:p>
      <w:pPr>
        <w:spacing w:after="0"/>
        <w:ind w:left="0"/>
        <w:jc w:val="both"/>
      </w:pPr>
      <w:r>
        <w:rPr>
          <w:rFonts w:ascii="Times New Roman"/>
          <w:b w:val="false"/>
          <w:i w:val="false"/>
          <w:color w:val="000000"/>
          <w:sz w:val="28"/>
        </w:rPr>
        <w:t>
      беру жөніндегі еншілес ұйымы (бұдан әрі – Кепілгер) Қазақстан Республикасы Ауыл</w:t>
      </w:r>
    </w:p>
    <w:bookmarkEnd w:id="116"/>
    <w:bookmarkStart w:name="z144" w:id="117"/>
    <w:p>
      <w:pPr>
        <w:spacing w:after="0"/>
        <w:ind w:left="0"/>
        <w:jc w:val="both"/>
      </w:pPr>
      <w:r>
        <w:rPr>
          <w:rFonts w:ascii="Times New Roman"/>
          <w:b w:val="false"/>
          <w:i w:val="false"/>
          <w:color w:val="000000"/>
          <w:sz w:val="28"/>
        </w:rPr>
        <w:t xml:space="preserve">
      шаруашылығы министрінің 2015 жылғы 30 қаңтардағы № 9-1/71 </w:t>
      </w:r>
      <w:r>
        <w:rPr>
          <w:rFonts w:ascii="Times New Roman"/>
          <w:b w:val="false"/>
          <w:i w:val="false"/>
          <w:color w:val="000000"/>
          <w:sz w:val="28"/>
        </w:rPr>
        <w:t>бұйрығымен</w:t>
      </w:r>
    </w:p>
    <w:bookmarkEnd w:id="117"/>
    <w:bookmarkStart w:name="z145" w:id="118"/>
    <w:p>
      <w:pPr>
        <w:spacing w:after="0"/>
        <w:ind w:left="0"/>
        <w:jc w:val="both"/>
      </w:pPr>
      <w:r>
        <w:rPr>
          <w:rFonts w:ascii="Times New Roman"/>
          <w:b w:val="false"/>
          <w:i w:val="false"/>
          <w:color w:val="000000"/>
          <w:sz w:val="28"/>
        </w:rPr>
        <w:t>
      (Нормативтік құқықтық актілерді мемлекеттік тіркеу тізілімінде № 12183 болып</w:t>
      </w:r>
    </w:p>
    <w:bookmarkEnd w:id="118"/>
    <w:bookmarkStart w:name="z146" w:id="119"/>
    <w:p>
      <w:pPr>
        <w:spacing w:after="0"/>
        <w:ind w:left="0"/>
        <w:jc w:val="both"/>
      </w:pPr>
      <w:r>
        <w:rPr>
          <w:rFonts w:ascii="Times New Roman"/>
          <w:b w:val="false"/>
          <w:i w:val="false"/>
          <w:color w:val="000000"/>
          <w:sz w:val="28"/>
        </w:rPr>
        <w:t>
      тіркелген) бекітілген Агроөнеркәсіптік кешен субъектілерінің қарыздарын</w:t>
      </w:r>
    </w:p>
    <w:bookmarkEnd w:id="119"/>
    <w:bookmarkStart w:name="z147" w:id="120"/>
    <w:p>
      <w:pPr>
        <w:spacing w:after="0"/>
        <w:ind w:left="0"/>
        <w:jc w:val="both"/>
      </w:pPr>
      <w:r>
        <w:rPr>
          <w:rFonts w:ascii="Times New Roman"/>
          <w:b w:val="false"/>
          <w:i w:val="false"/>
          <w:color w:val="000000"/>
          <w:sz w:val="28"/>
        </w:rPr>
        <w:t>
      кепілдендіру мен сақтандыру шеңберінде субсидиялау қағидаларына сәйкес</w:t>
      </w:r>
    </w:p>
    <w:bookmarkEnd w:id="120"/>
    <w:bookmarkStart w:name="z148" w:id="121"/>
    <w:p>
      <w:pPr>
        <w:spacing w:after="0"/>
        <w:ind w:left="0"/>
        <w:jc w:val="both"/>
      </w:pPr>
      <w:r>
        <w:rPr>
          <w:rFonts w:ascii="Times New Roman"/>
          <w:b w:val="false"/>
          <w:i w:val="false"/>
          <w:color w:val="000000"/>
          <w:sz w:val="28"/>
        </w:rPr>
        <w:t>
      ____________________________________________________________________</w:t>
      </w:r>
    </w:p>
    <w:bookmarkEnd w:id="121"/>
    <w:bookmarkStart w:name="z149" w:id="122"/>
    <w:p>
      <w:pPr>
        <w:spacing w:after="0"/>
        <w:ind w:left="0"/>
        <w:jc w:val="both"/>
      </w:pPr>
      <w:r>
        <w:rPr>
          <w:rFonts w:ascii="Times New Roman"/>
          <w:b w:val="false"/>
          <w:i w:val="false"/>
          <w:color w:val="000000"/>
          <w:sz w:val="28"/>
        </w:rPr>
        <w:t>
      (қарыз алушының аты, әкесінің аты (бар болса), тегі (бұдан әрі – аты-жөні)/атауы)</w:t>
      </w:r>
    </w:p>
    <w:bookmarkEnd w:id="122"/>
    <w:bookmarkStart w:name="z150" w:id="123"/>
    <w:p>
      <w:pPr>
        <w:spacing w:after="0"/>
        <w:ind w:left="0"/>
        <w:jc w:val="both"/>
      </w:pPr>
      <w:r>
        <w:rPr>
          <w:rFonts w:ascii="Times New Roman"/>
          <w:b w:val="false"/>
          <w:i w:val="false"/>
          <w:color w:val="000000"/>
          <w:sz w:val="28"/>
        </w:rPr>
        <w:t>
       (кредитордың (бұдан әрі – кредит) атауы) кредитке өтінім берді, ол өтінім мақұлданған</w:t>
      </w:r>
    </w:p>
    <w:bookmarkEnd w:id="123"/>
    <w:bookmarkStart w:name="z151" w:id="124"/>
    <w:p>
      <w:pPr>
        <w:spacing w:after="0"/>
        <w:ind w:left="0"/>
        <w:jc w:val="both"/>
      </w:pPr>
      <w:r>
        <w:rPr>
          <w:rFonts w:ascii="Times New Roman"/>
          <w:b w:val="false"/>
          <w:i w:val="false"/>
          <w:color w:val="000000"/>
          <w:sz w:val="28"/>
        </w:rPr>
        <w:t>
      жағдайда кепілдендіруге өтінім беру жоспарланады.</w:t>
      </w:r>
    </w:p>
    <w:bookmarkEnd w:id="124"/>
    <w:bookmarkStart w:name="z152" w:id="125"/>
    <w:p>
      <w:pPr>
        <w:spacing w:after="0"/>
        <w:ind w:left="0"/>
        <w:jc w:val="both"/>
      </w:pPr>
      <w:r>
        <w:rPr>
          <w:rFonts w:ascii="Times New Roman"/>
          <w:b w:val="false"/>
          <w:i w:val="false"/>
          <w:color w:val="000000"/>
          <w:sz w:val="28"/>
        </w:rPr>
        <w:t>
      Кепілдік кредиттік шарт бойынша _______ (қарыз алушының аты-жөні/атауы) _______</w:t>
      </w:r>
    </w:p>
    <w:bookmarkEnd w:id="125"/>
    <w:bookmarkStart w:name="z153" w:id="126"/>
    <w:p>
      <w:pPr>
        <w:spacing w:after="0"/>
        <w:ind w:left="0"/>
        <w:jc w:val="both"/>
      </w:pPr>
      <w:r>
        <w:rPr>
          <w:rFonts w:ascii="Times New Roman"/>
          <w:b w:val="false"/>
          <w:i w:val="false"/>
          <w:color w:val="000000"/>
          <w:sz w:val="28"/>
        </w:rPr>
        <w:t>
      (кредитордың атауы) алдындағы міндеттемелердің орындалуын қамтамасыз ету</w:t>
      </w:r>
    </w:p>
    <w:bookmarkEnd w:id="126"/>
    <w:bookmarkStart w:name="z154" w:id="127"/>
    <w:p>
      <w:pPr>
        <w:spacing w:after="0"/>
        <w:ind w:left="0"/>
        <w:jc w:val="both"/>
      </w:pPr>
      <w:r>
        <w:rPr>
          <w:rFonts w:ascii="Times New Roman"/>
          <w:b w:val="false"/>
          <w:i w:val="false"/>
          <w:color w:val="000000"/>
          <w:sz w:val="28"/>
        </w:rPr>
        <w:t xml:space="preserve">
      ретінде берілді. </w:t>
      </w:r>
    </w:p>
    <w:bookmarkEnd w:id="127"/>
    <w:bookmarkStart w:name="z155" w:id="128"/>
    <w:p>
      <w:pPr>
        <w:spacing w:after="0"/>
        <w:ind w:left="0"/>
        <w:jc w:val="both"/>
      </w:pPr>
      <w:r>
        <w:rPr>
          <w:rFonts w:ascii="Times New Roman"/>
          <w:b w:val="false"/>
          <w:i w:val="false"/>
          <w:color w:val="000000"/>
          <w:sz w:val="28"/>
        </w:rPr>
        <w:t>
      Жоғарыда баяндалғанға байланысты Сізден _________ (кепілдеме сомасынан 9,99</w:t>
      </w:r>
    </w:p>
    <w:bookmarkEnd w:id="128"/>
    <w:bookmarkStart w:name="z156" w:id="129"/>
    <w:p>
      <w:pPr>
        <w:spacing w:after="0"/>
        <w:ind w:left="0"/>
        <w:jc w:val="both"/>
      </w:pPr>
      <w:r>
        <w:rPr>
          <w:rFonts w:ascii="Times New Roman"/>
          <w:b w:val="false"/>
          <w:i w:val="false"/>
          <w:color w:val="000000"/>
          <w:sz w:val="28"/>
        </w:rPr>
        <w:t>
      (тоғыз бүтін жүзден тоқсан тоғыз) пайыз (бұдан әрі – %) мөлшеріндегі субсидияны</w:t>
      </w:r>
    </w:p>
    <w:bookmarkEnd w:id="129"/>
    <w:bookmarkStart w:name="z157" w:id="130"/>
    <w:p>
      <w:pPr>
        <w:spacing w:after="0"/>
        <w:ind w:left="0"/>
        <w:jc w:val="both"/>
      </w:pPr>
      <w:r>
        <w:rPr>
          <w:rFonts w:ascii="Times New Roman"/>
          <w:b w:val="false"/>
          <w:i w:val="false"/>
          <w:color w:val="000000"/>
          <w:sz w:val="28"/>
        </w:rPr>
        <w:t>
      мынадай деректемелер бойынша аударуды сұраймыз;</w:t>
      </w:r>
    </w:p>
    <w:bookmarkEnd w:id="130"/>
    <w:bookmarkStart w:name="z158" w:id="131"/>
    <w:p>
      <w:pPr>
        <w:spacing w:after="0"/>
        <w:ind w:left="0"/>
        <w:jc w:val="both"/>
      </w:pPr>
      <w:r>
        <w:rPr>
          <w:rFonts w:ascii="Times New Roman"/>
          <w:b w:val="false"/>
          <w:i w:val="false"/>
          <w:color w:val="000000"/>
          <w:sz w:val="28"/>
        </w:rPr>
        <w:t>
      Төлемді тағайындаған кезде қарыз алушының аты-жөні/атауын және кепілдік</w:t>
      </w:r>
    </w:p>
    <w:bookmarkEnd w:id="131"/>
    <w:bookmarkStart w:name="z159" w:id="132"/>
    <w:p>
      <w:pPr>
        <w:spacing w:after="0"/>
        <w:ind w:left="0"/>
        <w:jc w:val="both"/>
      </w:pPr>
      <w:r>
        <w:rPr>
          <w:rFonts w:ascii="Times New Roman"/>
          <w:b w:val="false"/>
          <w:i w:val="false"/>
          <w:color w:val="000000"/>
          <w:sz w:val="28"/>
        </w:rPr>
        <w:t>
      комиссиясы аударылатын кепілдік шартының күнін көрсетуді сұраймыз.</w:t>
      </w:r>
    </w:p>
    <w:bookmarkEnd w:id="132"/>
    <w:bookmarkStart w:name="z160" w:id="133"/>
    <w:p>
      <w:pPr>
        <w:spacing w:after="0"/>
        <w:ind w:left="0"/>
        <w:jc w:val="both"/>
      </w:pPr>
      <w:r>
        <w:rPr>
          <w:rFonts w:ascii="Times New Roman"/>
          <w:b w:val="false"/>
          <w:i w:val="false"/>
          <w:color w:val="000000"/>
          <w:sz w:val="28"/>
        </w:rPr>
        <w:t>
      1. Өтінім беруші туралы мәліметтер.</w:t>
      </w:r>
    </w:p>
    <w:bookmarkEnd w:id="133"/>
    <w:bookmarkStart w:name="z161" w:id="134"/>
    <w:p>
      <w:pPr>
        <w:spacing w:after="0"/>
        <w:ind w:left="0"/>
        <w:jc w:val="both"/>
      </w:pPr>
      <w:r>
        <w:rPr>
          <w:rFonts w:ascii="Times New Roman"/>
          <w:b w:val="false"/>
          <w:i w:val="false"/>
          <w:color w:val="000000"/>
          <w:sz w:val="28"/>
        </w:rPr>
        <w:t>
      аты-</w:t>
      </w:r>
    </w:p>
    <w:bookmarkEnd w:id="134"/>
    <w:bookmarkStart w:name="z162" w:id="135"/>
    <w:p>
      <w:pPr>
        <w:spacing w:after="0"/>
        <w:ind w:left="0"/>
        <w:jc w:val="both"/>
      </w:pPr>
      <w:r>
        <w:rPr>
          <w:rFonts w:ascii="Times New Roman"/>
          <w:b w:val="false"/>
          <w:i w:val="false"/>
          <w:color w:val="000000"/>
          <w:sz w:val="28"/>
        </w:rPr>
        <w:t>
      жөні/атауы___________________________________________________</w:t>
      </w:r>
    </w:p>
    <w:bookmarkEnd w:id="135"/>
    <w:bookmarkStart w:name="z163" w:id="136"/>
    <w:p>
      <w:pPr>
        <w:spacing w:after="0"/>
        <w:ind w:left="0"/>
        <w:jc w:val="both"/>
      </w:pPr>
      <w:r>
        <w:rPr>
          <w:rFonts w:ascii="Times New Roman"/>
          <w:b w:val="false"/>
          <w:i w:val="false"/>
          <w:color w:val="000000"/>
          <w:sz w:val="28"/>
        </w:rPr>
        <w:t>
      жеке сәйкестендіру нөмірі (бұдан әрі – ЖСН)/бизнес-сәйкестендіру нөмірі</w:t>
      </w:r>
    </w:p>
    <w:bookmarkEnd w:id="136"/>
    <w:bookmarkStart w:name="z164" w:id="137"/>
    <w:p>
      <w:pPr>
        <w:spacing w:after="0"/>
        <w:ind w:left="0"/>
        <w:jc w:val="both"/>
      </w:pPr>
      <w:r>
        <w:rPr>
          <w:rFonts w:ascii="Times New Roman"/>
          <w:b w:val="false"/>
          <w:i w:val="false"/>
          <w:color w:val="000000"/>
          <w:sz w:val="28"/>
        </w:rPr>
        <w:t>
      (бұдан әрі – БСН) ______________________________________________</w:t>
      </w:r>
    </w:p>
    <w:bookmarkEnd w:id="137"/>
    <w:bookmarkStart w:name="z165" w:id="138"/>
    <w:p>
      <w:pPr>
        <w:spacing w:after="0"/>
        <w:ind w:left="0"/>
        <w:jc w:val="both"/>
      </w:pPr>
      <w:r>
        <w:rPr>
          <w:rFonts w:ascii="Times New Roman"/>
          <w:b w:val="false"/>
          <w:i w:val="false"/>
          <w:color w:val="000000"/>
          <w:sz w:val="28"/>
        </w:rPr>
        <w:t>
      Басшының аты-жөні___________________________________________________</w:t>
      </w:r>
    </w:p>
    <w:bookmarkEnd w:id="138"/>
    <w:bookmarkStart w:name="z166" w:id="139"/>
    <w:p>
      <w:pPr>
        <w:spacing w:after="0"/>
        <w:ind w:left="0"/>
        <w:jc w:val="both"/>
      </w:pPr>
      <w:r>
        <w:rPr>
          <w:rFonts w:ascii="Times New Roman"/>
          <w:b w:val="false"/>
          <w:i w:val="false"/>
          <w:color w:val="000000"/>
          <w:sz w:val="28"/>
        </w:rPr>
        <w:t>
      мекенжайы: __________________________________________________________</w:t>
      </w:r>
    </w:p>
    <w:bookmarkEnd w:id="139"/>
    <w:bookmarkStart w:name="z167" w:id="140"/>
    <w:p>
      <w:pPr>
        <w:spacing w:after="0"/>
        <w:ind w:left="0"/>
        <w:jc w:val="both"/>
      </w:pPr>
      <w:r>
        <w:rPr>
          <w:rFonts w:ascii="Times New Roman"/>
          <w:b w:val="false"/>
          <w:i w:val="false"/>
          <w:color w:val="000000"/>
          <w:sz w:val="28"/>
        </w:rPr>
        <w:t>
      телефон (факс) нөмірі: ________________________________________________</w:t>
      </w:r>
    </w:p>
    <w:bookmarkEnd w:id="140"/>
    <w:bookmarkStart w:name="z168" w:id="141"/>
    <w:p>
      <w:pPr>
        <w:spacing w:after="0"/>
        <w:ind w:left="0"/>
        <w:jc w:val="both"/>
      </w:pPr>
      <w:r>
        <w:rPr>
          <w:rFonts w:ascii="Times New Roman"/>
          <w:b w:val="false"/>
          <w:i w:val="false"/>
          <w:color w:val="000000"/>
          <w:sz w:val="28"/>
        </w:rPr>
        <w:t>
      2. Екінші деңгейлі банктегі шот бойынша мәліметтер:</w:t>
      </w:r>
    </w:p>
    <w:bookmarkEnd w:id="141"/>
    <w:bookmarkStart w:name="z169" w:id="142"/>
    <w:p>
      <w:pPr>
        <w:spacing w:after="0"/>
        <w:ind w:left="0"/>
        <w:jc w:val="both"/>
      </w:pPr>
      <w:r>
        <w:rPr>
          <w:rFonts w:ascii="Times New Roman"/>
          <w:b w:val="false"/>
          <w:i w:val="false"/>
          <w:color w:val="000000"/>
          <w:sz w:val="28"/>
        </w:rPr>
        <w:t>
      БСН________________________________________________________________</w:t>
      </w:r>
    </w:p>
    <w:bookmarkEnd w:id="142"/>
    <w:bookmarkStart w:name="z170" w:id="143"/>
    <w:p>
      <w:pPr>
        <w:spacing w:after="0"/>
        <w:ind w:left="0"/>
        <w:jc w:val="both"/>
      </w:pPr>
      <w:r>
        <w:rPr>
          <w:rFonts w:ascii="Times New Roman"/>
          <w:b w:val="false"/>
          <w:i w:val="false"/>
          <w:color w:val="000000"/>
          <w:sz w:val="28"/>
        </w:rPr>
        <w:t>
      Бенефициар коды (бұдан әрі – Кбе) ______________________________________</w:t>
      </w:r>
    </w:p>
    <w:bookmarkEnd w:id="143"/>
    <w:bookmarkStart w:name="z171" w:id="144"/>
    <w:p>
      <w:pPr>
        <w:spacing w:after="0"/>
        <w:ind w:left="0"/>
        <w:jc w:val="both"/>
      </w:pPr>
      <w:r>
        <w:rPr>
          <w:rFonts w:ascii="Times New Roman"/>
          <w:b w:val="false"/>
          <w:i w:val="false"/>
          <w:color w:val="000000"/>
          <w:sz w:val="28"/>
        </w:rPr>
        <w:t>
      Кредитор деректемелері: ______________________________________________</w:t>
      </w:r>
    </w:p>
    <w:bookmarkEnd w:id="144"/>
    <w:bookmarkStart w:name="z172" w:id="145"/>
    <w:p>
      <w:pPr>
        <w:spacing w:after="0"/>
        <w:ind w:left="0"/>
        <w:jc w:val="both"/>
      </w:pPr>
      <w:r>
        <w:rPr>
          <w:rFonts w:ascii="Times New Roman"/>
          <w:b w:val="false"/>
          <w:i w:val="false"/>
          <w:color w:val="000000"/>
          <w:sz w:val="28"/>
        </w:rPr>
        <w:t>
      Кредитор атауы: _____________________________________________________</w:t>
      </w:r>
    </w:p>
    <w:bookmarkEnd w:id="145"/>
    <w:bookmarkStart w:name="z173" w:id="146"/>
    <w:p>
      <w:pPr>
        <w:spacing w:after="0"/>
        <w:ind w:left="0"/>
        <w:jc w:val="both"/>
      </w:pPr>
      <w:r>
        <w:rPr>
          <w:rFonts w:ascii="Times New Roman"/>
          <w:b w:val="false"/>
          <w:i w:val="false"/>
          <w:color w:val="000000"/>
          <w:sz w:val="28"/>
        </w:rPr>
        <w:t>
      БСК (банктік сәйкестендіру коды) ______________________________________</w:t>
      </w:r>
    </w:p>
    <w:bookmarkEnd w:id="146"/>
    <w:bookmarkStart w:name="z174" w:id="147"/>
    <w:p>
      <w:pPr>
        <w:spacing w:after="0"/>
        <w:ind w:left="0"/>
        <w:jc w:val="both"/>
      </w:pPr>
      <w:r>
        <w:rPr>
          <w:rFonts w:ascii="Times New Roman"/>
          <w:b w:val="false"/>
          <w:i w:val="false"/>
          <w:color w:val="000000"/>
          <w:sz w:val="28"/>
        </w:rPr>
        <w:t>
      ЖСК (жеке сәйкестендіру коды) ________________________________________</w:t>
      </w:r>
    </w:p>
    <w:bookmarkEnd w:id="147"/>
    <w:bookmarkStart w:name="z175" w:id="148"/>
    <w:p>
      <w:pPr>
        <w:spacing w:after="0"/>
        <w:ind w:left="0"/>
        <w:jc w:val="both"/>
      </w:pPr>
      <w:r>
        <w:rPr>
          <w:rFonts w:ascii="Times New Roman"/>
          <w:b w:val="false"/>
          <w:i w:val="false"/>
          <w:color w:val="000000"/>
          <w:sz w:val="28"/>
        </w:rPr>
        <w:t>
      БСН ________________________________________________________________</w:t>
      </w:r>
    </w:p>
    <w:bookmarkEnd w:id="148"/>
    <w:bookmarkStart w:name="z176" w:id="149"/>
    <w:p>
      <w:pPr>
        <w:spacing w:after="0"/>
        <w:ind w:left="0"/>
        <w:jc w:val="both"/>
      </w:pPr>
      <w:r>
        <w:rPr>
          <w:rFonts w:ascii="Times New Roman"/>
          <w:b w:val="false"/>
          <w:i w:val="false"/>
          <w:color w:val="000000"/>
          <w:sz w:val="28"/>
        </w:rPr>
        <w:t>
      Кбе _________________________________________________________________</w:t>
      </w:r>
    </w:p>
    <w:bookmarkEnd w:id="149"/>
    <w:bookmarkStart w:name="z177" w:id="150"/>
    <w:p>
      <w:pPr>
        <w:spacing w:after="0"/>
        <w:ind w:left="0"/>
        <w:jc w:val="both"/>
      </w:pPr>
      <w:r>
        <w:rPr>
          <w:rFonts w:ascii="Times New Roman"/>
          <w:b w:val="false"/>
          <w:i w:val="false"/>
          <w:color w:val="000000"/>
          <w:sz w:val="28"/>
        </w:rPr>
        <w:t>
      3. Кредитор мен қарыз алушы арасындағы жасалған кредиттік шарт (бұдан әрі – КШ) туралы мәліметтер:</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(номері мен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ЖСН-сы/БСН-сы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 (кредит немесе микрокредит)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51"/>
    <w:p>
      <w:pPr>
        <w:spacing w:after="0"/>
        <w:ind w:left="0"/>
        <w:jc w:val="both"/>
      </w:pPr>
      <w:r>
        <w:rPr>
          <w:rFonts w:ascii="Times New Roman"/>
          <w:b w:val="false"/>
          <w:i w:val="false"/>
          <w:color w:val="000000"/>
          <w:sz w:val="28"/>
        </w:rPr>
        <w:t>
      кестенің жалғасы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сомасы және валютасы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52"/>
    <w:p>
      <w:pPr>
        <w:spacing w:after="0"/>
        <w:ind w:left="0"/>
        <w:jc w:val="both"/>
      </w:pPr>
      <w:r>
        <w:rPr>
          <w:rFonts w:ascii="Times New Roman"/>
          <w:b w:val="false"/>
          <w:i w:val="false"/>
          <w:color w:val="000000"/>
          <w:sz w:val="28"/>
        </w:rPr>
        <w:t>
      4. Кепілдік шарт туралы мәліметтер: (бұдан әрі – КепШ)</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КепШ (номері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 БСН-сы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53"/>
    <w:p>
      <w:pPr>
        <w:spacing w:after="0"/>
        <w:ind w:left="0"/>
        <w:jc w:val="both"/>
      </w:pPr>
      <w:r>
        <w:rPr>
          <w:rFonts w:ascii="Times New Roman"/>
          <w:b w:val="false"/>
          <w:i w:val="false"/>
          <w:color w:val="000000"/>
          <w:sz w:val="28"/>
        </w:rPr>
        <w:t>
      Ұсынылған ақпараттың дұрыстығын растаймыз, Қазақстан Республикасының заңнамасына сәйкес дұрыс емес мәліметтер ұсынғанымыз үшін жауапкершілік туралы хабардармыз және заңмен қорғалатын құпияны құрайтын мәліметтерді пайдалануға, сондай-ақ дербес деректерді жинауға, өңдеуге келісім береміз.</w:t>
      </w:r>
    </w:p>
    <w:bookmarkEnd w:id="153"/>
    <w:bookmarkStart w:name="z181" w:id="154"/>
    <w:p>
      <w:pPr>
        <w:spacing w:after="0"/>
        <w:ind w:left="0"/>
        <w:jc w:val="both"/>
      </w:pPr>
      <w:r>
        <w:rPr>
          <w:rFonts w:ascii="Times New Roman"/>
          <w:b w:val="false"/>
          <w:i w:val="false"/>
          <w:color w:val="000000"/>
          <w:sz w:val="28"/>
        </w:rPr>
        <w:t>
      Кепілгер 20__ жылы "__" __________ сағат ____ қол қойып, жіберді:</w:t>
      </w:r>
    </w:p>
    <w:bookmarkEnd w:id="154"/>
    <w:bookmarkStart w:name="z182" w:id="155"/>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bookmarkEnd w:id="155"/>
    <w:bookmarkStart w:name="z183" w:id="156"/>
    <w:p>
      <w:pPr>
        <w:spacing w:after="0"/>
        <w:ind w:left="0"/>
        <w:jc w:val="both"/>
      </w:pPr>
      <w:r>
        <w:rPr>
          <w:rFonts w:ascii="Times New Roman"/>
          <w:b w:val="false"/>
          <w:i w:val="false"/>
          <w:color w:val="000000"/>
          <w:sz w:val="28"/>
        </w:rPr>
        <w:t>
      ЭЦҚ қою күні мен уақыты</w:t>
      </w:r>
    </w:p>
    <w:bookmarkEnd w:id="156"/>
    <w:bookmarkStart w:name="z184" w:id="157"/>
    <w:p>
      <w:pPr>
        <w:spacing w:after="0"/>
        <w:ind w:left="0"/>
        <w:jc w:val="both"/>
      </w:pPr>
      <w:r>
        <w:rPr>
          <w:rFonts w:ascii="Times New Roman"/>
          <w:b w:val="false"/>
          <w:i w:val="false"/>
          <w:color w:val="000000"/>
          <w:sz w:val="28"/>
        </w:rPr>
        <w:t>
      Өтінімді қабылдау туралы хабарлама:</w:t>
      </w:r>
    </w:p>
    <w:bookmarkEnd w:id="157"/>
    <w:bookmarkStart w:name="z185" w:id="158"/>
    <w:p>
      <w:pPr>
        <w:spacing w:after="0"/>
        <w:ind w:left="0"/>
        <w:jc w:val="both"/>
      </w:pPr>
      <w:r>
        <w:rPr>
          <w:rFonts w:ascii="Times New Roman"/>
          <w:b w:val="false"/>
          <w:i w:val="false"/>
          <w:color w:val="000000"/>
          <w:sz w:val="28"/>
        </w:rPr>
        <w:t>
      Жұмыс органы 20__ жылы "__" ___________сағат ____ қабылдады:</w:t>
      </w:r>
    </w:p>
    <w:bookmarkEnd w:id="158"/>
    <w:bookmarkStart w:name="z186" w:id="159"/>
    <w:p>
      <w:pPr>
        <w:spacing w:after="0"/>
        <w:ind w:left="0"/>
        <w:jc w:val="both"/>
      </w:pPr>
      <w:r>
        <w:rPr>
          <w:rFonts w:ascii="Times New Roman"/>
          <w:b w:val="false"/>
          <w:i w:val="false"/>
          <w:color w:val="000000"/>
          <w:sz w:val="28"/>
        </w:rPr>
        <w:t>
      ЭЦҚ-дан алынған деректер</w:t>
      </w:r>
    </w:p>
    <w:bookmarkEnd w:id="159"/>
    <w:bookmarkStart w:name="z187" w:id="160"/>
    <w:p>
      <w:pPr>
        <w:spacing w:after="0"/>
        <w:ind w:left="0"/>
        <w:jc w:val="both"/>
      </w:pPr>
      <w:r>
        <w:rPr>
          <w:rFonts w:ascii="Times New Roman"/>
          <w:b w:val="false"/>
          <w:i w:val="false"/>
          <w:color w:val="000000"/>
          <w:sz w:val="28"/>
        </w:rPr>
        <w:t>
      ЭЦҚ қою күні мен уақыты</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