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64ca" w14:textId="6176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20 маусымдағы № 502 және Қазақстан Республикасы Ұлттық экономика министрінің м.а. 2024 жылғы 24 маусымдағы № 37 бірлескен бұйрығы. Қазақстан Республикасының Әділет министрлігінде 2024 жылғы 25 маусымда № 34573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17655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талаптарға сәйкестігіне тексеруді жүргізу үшін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мемлекеттік бақылау бойынша тәуекел дәрежесін бағалаудың субъективті </w:t>
      </w:r>
      <w:r>
        <w:rPr>
          <w:rFonts w:ascii="Times New Roman"/>
          <w:b w:val="false"/>
          <w:i w:val="false"/>
          <w:color w:val="000000"/>
          <w:sz w:val="28"/>
        </w:rPr>
        <w:t>өлшемшарттарында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реттік нөмірі 2-жол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жалдау шартында атыс даярлығы бойынша сабақтар өткізу үшін атыс тирінің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реттік нөмірі 15-жол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жалдау шартында атыс даярлығы бойынша сабақтар өткізу үшін атыс тирінің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бұйрыққа </w:t>
      </w:r>
      <w:r>
        <w:rPr>
          <w:rFonts w:ascii="Times New Roman"/>
          <w:b w:val="false"/>
          <w:i w:val="false"/>
          <w:color w:val="000000"/>
          <w:sz w:val="28"/>
        </w:rPr>
        <w:t>1-1-қосымшада</w:t>
      </w: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бару арқылы профилактикалық бақылау үшін 2-бөлімнің 4-жолы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субъектісіне бармай профилактикалық бақылау нәтижелері (ұсыным):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талаптарға сәйкестігін тексеру үшін 2-бөлімнің 3-жолы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бұйрыққа </w:t>
      </w:r>
      <w:r>
        <w:rPr>
          <w:rFonts w:ascii="Times New Roman"/>
          <w:b w:val="false"/>
          <w:i w:val="false"/>
          <w:color w:val="000000"/>
          <w:sz w:val="28"/>
        </w:rPr>
        <w:t>1-3-қосымшада</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талаптарға сәйкестігін тексеру үшін 2-жол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мемлекеттік бақылау мемлекеттік бақылау жөніндегі тексеру </w:t>
      </w:r>
      <w:r>
        <w:rPr>
          <w:rFonts w:ascii="Times New Roman"/>
          <w:b w:val="false"/>
          <w:i w:val="false"/>
          <w:color w:val="000000"/>
          <w:sz w:val="28"/>
        </w:rPr>
        <w:t>парағында</w:t>
      </w:r>
      <w:r>
        <w:rPr>
          <w:rFonts w:ascii="Times New Roman"/>
          <w:b w:val="false"/>
          <w:i w:val="false"/>
          <w:color w:val="000000"/>
          <w:sz w:val="28"/>
        </w:rPr>
        <w:t>:</w:t>
      </w:r>
    </w:p>
    <w:bookmarkStart w:name="z12" w:id="6"/>
    <w:p>
      <w:pPr>
        <w:spacing w:after="0"/>
        <w:ind w:left="0"/>
        <w:jc w:val="both"/>
      </w:pPr>
      <w:r>
        <w:rPr>
          <w:rFonts w:ascii="Times New Roman"/>
          <w:b w:val="false"/>
          <w:i w:val="false"/>
          <w:color w:val="000000"/>
          <w:sz w:val="28"/>
        </w:rPr>
        <w:t>
      реттік нөмірі 2-жол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жалдау шартында атыс даярлығы бойынша сабақтар өткізу үшін атыс тирінің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Қазақстан Республикасы Ішкі істер министрлігінің Күзет қызметін бақылау департаменті Қазақстан Республикасының заңнамасында белгіленген тәртіпте:</w:t>
      </w:r>
    </w:p>
    <w:bookmarkEnd w:id="7"/>
    <w:bookmarkStart w:name="z14"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5" w:id="9"/>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Республикасының Ішкі істер министрлігі Заң департаментіне жолдауды қамтамасыз етсін.</w:t>
      </w:r>
    </w:p>
    <w:bookmarkStart w:name="z17" w:id="10"/>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Ішкі істер министрінің жетекшілік ететін орынбасарына жүктелсін.</w:t>
      </w:r>
    </w:p>
    <w:bookmarkEnd w:id="10"/>
    <w:bookmarkStart w:name="z18"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